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2d83" w14:textId="91b2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- Министра труда и социальной защиты населения Республики Казахстан от 29 июня 2023 года № 266 "Об утверждении Правил организации специальных рабочих мест для трудоустройства лиц с инвалидностью"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октября 2023 года № 442. Зарегистрирован в Министерстве юстиции Республики Казахстан 18 октября 2023 года № 33552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Премьер-Министра-Министра труда и социальной защиты населения Республики Казахстан от 29 июня 2023 года № 266 "Об утверждении правил организации специальных рабочих мест для трудоустройства лиц с инвалидностью" (зарегистрирован Реестре государственной регистрации нормативных правовых актов за № 32967)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Социального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специальных рабочих мест для трудоустройства лиц с инвалидностью,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2023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инвалидностью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0"/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карьерные центры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www.enbek.kz.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формы административных данных: Сведения о лицах, трудоустроенных на специальные рабочие места.</w:t>
      </w:r>
    </w:p>
    <w:bookmarkEnd w:id="12"/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СРМ-1.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________ месяц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работодатели.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к 25 числу отчетного месяца.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Сведения о лицах, трудоустроенных на специальные рабочие места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расчетного счета работодателя для перечисления суммы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(полностью)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заработной платы по трудовому договору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дней в месяце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отработано, дни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нетрудоспособность, дни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начисленной заработной платы,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пенсионных взносов,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компенсации из бюджета,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специальные рабочие места"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лицах, трудоустроенных на специальные рабочие места"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лицах, трудоустроенных на специальные рабочие места" (далее - Форма).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работодателями и предоставляется в карьерные центры.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первым руководителем, либо лицом, исполняющим его обязанности, с указанием его фамилии и инициалов.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к 25 числу месяца, следующего за отчетным периодом.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работодателя.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бизнес-идентификационный номер/индивидуальный идентификационный номер (БИН/ИИН) работодателя.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номер расчетного счета работодателя для перечисления суммы субсидий.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наименование банка обслуживания.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фамилия, имя, отчество (при его наличии) (полностью) лица с инвалидностью, трудоустроенного на специальное рабочее место.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размер заработной платы по трудовому договору.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количество рабочих дней в месяце.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фактически отработанных дней.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дней временной нетрудоспособности.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сумма начисленной заработной платы в тенге.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сумма пенсионных взносов в тенге.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сумма, подлежащая компенсации из бюджета в тенге.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