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66dd2" w14:textId="3d66d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приказа исполняющего обязанности Министра энергетики Республики Казахстан от 3 июня 2019 года № 205 и Министра индустрии и инфраструктурного развития Республики Казахстан от 5 июня 2019 года № 368 "Об утверждении Правил стимулирования производства в Республике Казахстан кабельно-проводниковой продукции: экологически безопасной (негорючей и (или) с пониженной пожароопасностью и малым дымо- и газовыделением); отходы которой являются перерабатываемыми на территории Республики Казахстан" и совместного приказа исполняющего обязанности Министра экологии, геологии и природных ресурсов Республики Казахстан от 18 мая 2021 года № 147 и исполняющего обязанности Министра индустрии и инфраструктурного развития Республики Казахстан от 27 мая 2021 года № 268 "О внесении изменений в совместный приказ исполняющего обязанности Министра энергетики Республики Казахстан от 3 июня 2019 года № 205 и Министра индустрии и инфраструктурного развития Республики Казахстан от 5 июня 2019 года № 368 "Об утверждении Правил стимулирования производства в Республике Казахстан кабельно-проводниковой продукции: экологически безопасной (негорючей и (или) с пониженной пожароопасностью и малым дымо- и газовыделением); отходы которой являются перерабатываемыми на территории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экологии и природных ресурсов Республики Казахстан от 12 октября 2023 года № 277 и Министра промышленности и строительства Республики Казахстан от 13 октября 2023 года № 26. Зарегистрирован в Министерстве юстиции Республики Казахстан 20 октября 2023 года № 33561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энергетики Республики Казахстан от 3 июня 2019 года № 205 и Министра индустрии и инфраструктурного развития Республики Казахстан от 5 июня 2019 года № 368 "Об утверждении Правил стимулирования производства в Республике Казахстан кабельно-проводниковой продукции: экологически безопасной (негорючей и (или) с пониженной пожароопасностью и малым дымо- и газовыделением); отходы которой являются перерабатываемыми на территории Республики Казахстан" (зарегистрирован в Реестре государственной регистрации нормативных правовых актов за № 18822).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экологии, геологии и природных ресурсов Республики Казахстан от 18 мая 2021 года №147 и исполняющего обязанности Министра индустрии и инфраструктурного развития Республики Казахстан от 27 мая 2021 года № 268 "О внесении изменений в совместный приказ исполняющего обязанности Министра энергетики Республики Казахстан от 3 июня 2019 года № 205 и Министра индустрии и инфраструктурного развития Республики Казахстан от 5 июня 2019 года № 368 "Об утверждении Правил стимулирования производства в Республике Казахстан кабельно-проводниковой продукции: экологически безопасной (негорючей и (или) с пониженной пожароопасностью и малым дымо- и газовыделением); отходы которой являются перерабатываемыми на территории Республики Казахстан" (зарегистрирован в Реестре государственной регистрации нормативных правовых актов за № 22878).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управления отходами Министерства экологии и природных ресурсов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промышленности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К. Шарлапаев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экологии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Е.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