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8b05" w14:textId="0028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 и утверждения межрегиональных схем территориального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23 октября 2023 года № 36. Зарегистрирован в Министерстве юстиции Республики Казахстан 30 октября 2023 года № 33584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утверждения межрегиональных схем территориального развития.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согласования и утверждения межрегиональных схем территориального развития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согласования и утверждения межрегиональных схем территориального развития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 и устанавливают порядок разработки, согласования и утверждения межрегиональных схем территориального развития для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(далее – Межрегиональные схемы).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разработки, согласования и утверждения межрегиональных схем территориального развития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Межрегиональная схема разрабатывается в соответствии с генеральной схемой организации территории Республики Казахстан, служит для взаимно согласованной (консолидированной) архитектурной, градостроительной и строительной деятельности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определяет: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зонирование планируемой территории;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градостроительное освоение и развитие территории;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регионального и межрегионального значений;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 по рациональному природопользованию, обеспечению ресурсами, охране окружающей среды.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разработки Межрегиональных схем осуществляется уполномоченным органом по делам архитектуры, градостроительства и строительства (далее – Заказчик) совместно с местными исполнительными органами (далее – МИО).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определяет разработчика (генерального проектировщика)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статьи 41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составляет и утверждает задание на проектирование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определяет структуру Межрегиональной схемы, порядок получения исходных данных и согласования Межрегиональной схемы.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Заданием на проектирование устанавливаются границы территории, в пределах которых разрабатываются Межрегиональные схемы.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Исходные материалы для разработки Межрегиональных схем подготавливаются в соответствии с заданием на проектирование заинтересованными государственными органами, а также соответствующими МИО и передаются разработчику (генеральному проектировщику) в течение десяти рабочих дней со дня поступления запроса.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направляет проекты Межрегиональных схем на окончательное рассмотрение и согласование в заинтересованные государственные органы, которые в течение десяти рабочих дней направляют свои заключения.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межрегиональных схем территориального развития агломераций также согласовывается с местными советами агломераций.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 Межрегиональной схемы до утверждения проходит комплексную градостроительную экспертизу согласно Правилам проведения комплексной градостроительной экспертизы градостроительных проектов всех уровней,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 (зарегистрирован в Реестре государственной регистрации нормативных правовых актов за № 12414).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внесение изменений и дополнений в Межрегиональные схемы, прошедшие комплексную градостроительную экспертизу и получившие положительное заключение до его утверждения.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Межрегиональные схемы, не прошедшие комплексную градостроительную экспертизу и не получившие ее положительное заключение не подлежат утверждению.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Межрегиональные схемы утверждаются Правительством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Утверждаемой частью Межрегиональной схемы являются основные положения, основной чертеж и основные технико-экономические показатели проекта Межрегиональной схемы территориального развития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утвержденных Межрегиональных схем в векторном виде для внесения в базу данных государственного градостроительного кадастра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предоставления информации и (или) сведений из государственного градостроительного кадастра Республики Казахстан, утвержденными приказом Министра национальной экономики Республики Казахстан от 20 марта 2015 года № 244 "Об утверждении Правил ведения и предоставления информации и (или) сведений из государственного градостроительного кадастра Республики Казахстан" (зарегистрирован в Реестре государственной регистрации нормативных правовых актов за № 11111).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развития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Задание на проектирование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организация)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1. Вид градостроительного проекта 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40" w:id="32"/>
      <w:r>
        <w:rPr>
          <w:rFonts w:ascii="Times New Roman"/>
          <w:b w:val="false"/>
          <w:i w:val="false"/>
          <w:color w:val="000000"/>
          <w:sz w:val="28"/>
        </w:rPr>
        <w:t>
      2. Заказчик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и сокращенное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41" w:id="33"/>
      <w:r>
        <w:rPr>
          <w:rFonts w:ascii="Times New Roman"/>
          <w:b w:val="false"/>
          <w:i w:val="false"/>
          <w:color w:val="000000"/>
          <w:sz w:val="28"/>
        </w:rPr>
        <w:t>
      3. Проектная организация (исполнитель)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и сокращенное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42" w:id="34"/>
      <w:r>
        <w:rPr>
          <w:rFonts w:ascii="Times New Roman"/>
          <w:b w:val="false"/>
          <w:i w:val="false"/>
          <w:color w:val="000000"/>
          <w:sz w:val="28"/>
        </w:rPr>
        <w:t>
      4. Основание для проектирования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43" w:id="35"/>
      <w:r>
        <w:rPr>
          <w:rFonts w:ascii="Times New Roman"/>
          <w:b w:val="false"/>
          <w:i w:val="false"/>
          <w:color w:val="000000"/>
          <w:sz w:val="28"/>
        </w:rPr>
        <w:t>
      5. Объект градостроительного планирования или застройки территорий,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основные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4" w:id="36"/>
      <w:r>
        <w:rPr>
          <w:rFonts w:ascii="Times New Roman"/>
          <w:b w:val="false"/>
          <w:i w:val="false"/>
          <w:color w:val="000000"/>
          <w:sz w:val="28"/>
        </w:rPr>
        <w:t>
      6. Основные требования к составу, содержанию и форме представляемых материалов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этапам проектирования, последовательность и сроки выполнения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5" w:id="37"/>
      <w:r>
        <w:rPr>
          <w:rFonts w:ascii="Times New Roman"/>
          <w:b w:val="false"/>
          <w:i w:val="false"/>
          <w:color w:val="000000"/>
          <w:sz w:val="28"/>
        </w:rPr>
        <w:t>
      7. Состав, исполнители, сроки и порядок предоставления исходной информации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проектирования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8. Перечень уполномоченных государственных органов и местных исполнительных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согласовывающих данный вид градостроительного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>
      9. Требования согласовывающих организаций к разрабатываемому виду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градостроительного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8" w:id="40"/>
      <w:r>
        <w:rPr>
          <w:rFonts w:ascii="Times New Roman"/>
          <w:b w:val="false"/>
          <w:i w:val="false"/>
          <w:color w:val="000000"/>
          <w:sz w:val="28"/>
        </w:rPr>
        <w:t>
      10. Состав и порядок проведения (в случае необходимости) предпроектных научно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исследовательских работ и инженерных изысканий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9" w:id="41"/>
      <w:r>
        <w:rPr>
          <w:rFonts w:ascii="Times New Roman"/>
          <w:b w:val="false"/>
          <w:i w:val="false"/>
          <w:color w:val="000000"/>
          <w:sz w:val="28"/>
        </w:rPr>
        <w:t>
      11. Порядок организации проведения согласования и экспертизы разрабатываемого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50" w:id="42"/>
      <w:r>
        <w:rPr>
          <w:rFonts w:ascii="Times New Roman"/>
          <w:b w:val="false"/>
          <w:i w:val="false"/>
          <w:color w:val="000000"/>
          <w:sz w:val="28"/>
        </w:rPr>
        <w:t>
      12. Иные требования и условия: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уполномоченных (или местных исполнительных) органов по делам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градостроительства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наличии)),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иных согласовывающих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наименование) (должность,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Содержание задания уточняется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разработке отдельных видов градостроительной документации и специфики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градостроительного планирования и застройки.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развития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технико-экономические показатели проекта Межрегиональной схемы территориального развития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этап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период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гектар/%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оздоровительного, рекреационного и историко-культурного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городского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человек/% общей численности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сельского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естественного движения населения: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родившихся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прирост/ убыль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миграции населения: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прибывших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выбывших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/убыль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городов,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(с расчетной численностью свыше 501,0 тысяч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(с расчетной численностью населения от 101,0 до 500,0 тысяч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(с расчетной численностью населения от 51,0 до 100,0 тысяч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(с расчетной численностью населения до 50,0 тысяч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человек/100 километров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сельского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структура населения: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человек/% общей численности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 трудоспособном возрасте (мужчины 16-62 лет, женщины 16-59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старше трудоспособного возраста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занятого населения -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 по видам 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человек/% численности занятого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потенциал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промышленного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площади,%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населения общей площадью жилья: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социального и культурно-бытового обслуживания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единиц/студентов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дошкольного, начального и среднего профессионального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единиц/учащихся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общеобразовательные школы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единиц/тысяч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единиц/тысяч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 и искусства: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единиц/тысяч томов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клубного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 (больницы, поликлиники, родильные дома, фельдшерско-акушерские пункты и другие медицинские пункты):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стационарную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амбулаторно-поликлиническую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санаторно-курортного назначения, отдыха и туризма (санатории, пансионаты, дома отдыха, лагеря и другие)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учреждения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медико-социальные учреждения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детей стационарного и полустационарного типов (в том числе с психоневрологическими патологиями и нарушением опорно-двигательного аппарата)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 социального и культурно-бытового обслуживания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железнодорожных путей сообщения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судоходных речных путей с гарантированными глубинами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дорог,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 (международного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газопроводов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нефтепроводов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транспортной сети: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километров/100 километров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(национальные)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подземных источников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поверхностных источников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-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 питьевые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промышленные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сельскохозяйственные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Среднесуточное водопотребление на 1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 на 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 - 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объекты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МегаВатт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электростанции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атомные электростанции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возобновляемые источники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потребность: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килоВатт/час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линий электропередач напряжением 35 килоВольт и выше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Гига калорий/час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потребность: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Гига калорий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потребность: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и телевидение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Интернет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цифровым эфирным телевизионным вещанием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всего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природы и рациональное природопользование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городов с высоким уровнем загрязнения природной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установленных значений нормативов валовых выбросов загрязняющих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тонн/год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отходов от общего объема твердо-бытовых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установленных значений нормативов сбросов загрязняющих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тонн/год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покрытых лесом угодий государственного лесного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особо охраняемых природных территорий к общей площади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пожарного депо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депо/автомобилей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