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d3871" w14:textId="aad38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проведения комплексного экологического обследования территорий, прилегающих к бывшему Семипалатинскому испытательному ядерному полигону, подвергшихся сверхнормативному радиоактивному загрязнению вследствие испытаний ядерного оружия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30 октября 2023 года № 379. Зарегистрирован в Министерстве юстиции Республики Казахстан 31 октября 2023 года № 33589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01.01.2024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 Закона Республики Казахстан "О Семипалатинской зоне ядерной безопасности"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комплексного экологического обследования территорий, прилегающих к бывшему Семипалатинскому испытательному ядерному полигону, подвергшихся сверхнормативному радиоактивному загрязнению вследствие испытаний ядерного оружия.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атомной энергетики и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2024 года и подлежит официальному 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 "___________ 2023 года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 "___________ 2023 года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 "___________ 2023 года</w:t>
      </w:r>
    </w:p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 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 "___________ 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2023 года № 379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проведения комплексного экологического обследования территорий, прилегающих к бывшему Семипалатинскому испытательному ядерному полигону, подвергшихся сверхнормативному радиоактивному загрязнению вследствие испытаний ядерного оружия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проведения комплексного экологического обследования территорий, прилегающих к бывшему Семипалатинскому испытательному ядерному полигону, подвергшихся сверхнормативному радиоактивному загрязнению вследствие испытаний ядерного оружия (далее – Методика),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 Закона Республики Казахстан "О Семипалатинской зоне ядерной безопасности" и определяет механизм проведения комплексного экологического обследования территорий, прилегающих к бывшему Семипалатинскому испытательному ядерному полигону, подвергшихся сверхнормативному радиоактивному загрязнению вследствие испытаний ядерного оружия.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Методике используются следующие понятия и определения: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уровень вмешательства – уровень радиационного воздействия, при превышении которого требуется проведение защитных мероприятий с целью ограничения облучения населения;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дешифрирование аэрофотоснимков и космических снимков – процесс выявления, распознавания и определения количественных и качественных характеристик объектов на местности с сопоставлением их изображений на аэрофотоснимках и космических снимках;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дозовый коэффициент – величина эффективной или эквивалентной дозы на единицу потока внешнего излучения либо поступления 1 (одного) Бк радионуклида в организм индивидуума через органы дыхания или пищевой тракт для наиболее критичной возрастной группы и наиболее токсичной химической формы радионуклида;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годовая эффективная (эквивалентная) доза – сумма эффективной (эквивалентной) дозы внешнего облучения, полученной за календарный год, и ожидаемой эффективной (эквивалентной) дозы внутреннего облучения, обусловленной поступлением в организм радионуклидов за этот же год. Единица годовой эффективной дозы – зиверт;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район обследования – территория, определенная Заказчиком для проведения работ по комплексному экологическому обследованию, согласно административным границам обследуемых территорий, прилегающих к бывшему Семипалатинскому испытательному ядерному полигону, подвергшихся сверхнормативному радиоактивному загрязнению вследствие испытаний ядерного оружия;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территория, прилегающая к бывшему Семипалатинскому испытательному ядерному полигону, подвергшихся сверхнормативному радиоактивному загрязнению вследствие испытаний ядерного оружия (далее – прилегающая территория) – территория, прилегающая к территории бывшего Семипалатинского испытательного ядерного полигона и подвергшаяся воздействию радиоактивных осадков при проведении ядерных испытаний;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комплексное экологическое обследование территорий, на которых проводились испытания ядерного оружия (далее – комплексное экологическое обследование) – радиоэкологическое обследование, направленное на оценку состояния окружающей среды на бывшем Семипалатинском испытательном ядерном полигоне и (или) прилегающей к нему территорий, подвергшихся сверхнормативному радиационному загрязнению вследствие испытания ядерного оружия.</w:t>
      </w:r>
    </w:p>
    <w:bookmarkEnd w:id="22"/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Проведение комплексного экологического обследования территорий, прилегающих к бывшему Семипалатинскому испытательному ядерному полигону, подвергшихся сверхнормативному радиоактивному загрязнению вследствие испытаний ядерного оружия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состав работ по комплексному экологическому обследованию прилегающих территорий входит: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общая характеристика района обследования;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радиационного состояния окружающей среды;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расчет доз облучения;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прогнозная оценка состояния радиационной обстановки района обследования;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территорий, представляющих радиационную опасность для населения, на которых необходимо выполнять мероприятия по ликвидации последствий испытаний ядерного оружия, и территорий, не представляющих радиационную опасность для населения;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Исполнителем работ по комплексному экологическому обследованию прилегающих территорий является юридическое или физическое лицо, имеющее соответствующие лицензии в сфере использования атомной энергии.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работ по комплексному экологическому обследованию прилегающих территорий определяется: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4-1 статьи 41 Бюджетного кодекса Республики Казахстан;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Заказчиком самостоятельно.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работ по комплексному экологическому обследованию прилегающих территорий обеспечивает Заказчик.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первом этапе комплексного экологического обследования прилегающих территорий производится выбор точек отбора проб объектов окружающей среды – почвенный покров, поверхностные и подземные воды, атмосферный воздух, растительный и животный мир, а также сельскохозяйственная продукция растительного и животного происхождения.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втором этапе комплексного экологического обследования прилегающих территорий выполняется отбор проб объектов окружающей среды, растениеводческой и животноводческой продукции, выращиваемой на обследуемых территориях.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третьем этапе комплексного экологического обследования прилегающих территорий определяется содержание радионуклидов в объектах окружающей среды и растениеводческой и животноводческой продукции, выращиваемой на обследуемых территориях.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четвертом этапе комплексного экологического обследования прилегающих территорий производится расчет доз облучения населения, в случае его предполагаемого/установленного проживания и (или) ведения хозяйственной деятельности на обследуемой территории, по результатам определения содержания радионуклидов в объектах окружающей среды и растениеводческой и животноводческой продукции, выращиваемой на обследуемых территориях.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пятом этапе комплексного экологического обследования прилегающих территорий определяются границы территорий, не представляющих радиационную опасность для населения и границы территорий, представляющих радиационную опасность для населения, на которых необходимо проводить мероприятия по ликвидации последствий испытаний ядерного оружия.</w:t>
      </w:r>
    </w:p>
    <w:bookmarkEnd w:id="39"/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Общая характеристика района обследования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Общая характеристика района обследования включает в себя описание его административного и географического расположения, характеристику климатических условий (воздушной среды), водных ресурсов, рельефа, геологической среды, земельных ресурсов и почв, растительности, животного мира, социально-экономической среды, природной ценности района, историко-культурной значимости, наличие особо охраняемых природных территорий. Описание вышеперечисленных характеристик подразумевает получение общедоступных, общеизвестных данных об обследуемой территории.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описании административного расположения района обследования указывается его принадлежность к административно-территориальной единице в системе административно-территориального устройства Республики Казахстан.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описании географического расположения района обследования указываются его географические координаты.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Характеристика климатических условий (воздушной среды) района обследования содержит статистические сведения по не менее чем десятилетнему периоду метеорологических наблюдений за следующими показателями: атмосферное давление, температура воздуха, скорость и направление ветра, влажность воздуха, атмосферные осадки, наземные гидрометеорологические проявления.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Характеристика водных ресурсов содержит информацию о поверхностных и подземных водах района обследования.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Описание поверхностных вод включает в себя сведения о количестве водных объектов, их гидрографических характеристиках, гидрологическом режиме.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Описание подземных вод включает в себя гидрогеологические параметры района обследования, сведения о наличии и характеристике разведанных месторождений подземных вод.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описании рельефа района обследования дается его геоморфологическая характеристика.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Описание геологической среды включает в себя сведения о горных породах, развитых в районе обследования, геологических процессах (сейсмичности), характерных для района обследования, наличии разломных структур, их расположение и масштабы распространения.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Описание земельных ресурсов и почв включает в себя сведения о земельном балансе территории района обследования и характеристике почвенного покрова.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Описание растительности включает в себя геоботаническую карту района обследования и сведения о флористическом составе растительных сообществ.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Описание животного мира включает в себя сведения о водной и наземной фауне в районе обследования, наличии редких, исчезающих и занесенных в Красную книгу видов животных.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Характеристика социально-экономической среды содержит информацию о количестве людей, проживающих в районе обследования, населенных пунктах, видах хозяйственной деятельности.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Характеристика природной ценности района обследования содержит информацию о хозяйственной ценности ресурсов окружающей среды.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Описание историко-культурной значимости района обследования включает в себя сведения о количестве памятников, их состоянии, описании отдельных исторически-значимых построек, зданий и сооружений с исторически сложившимися территориями указанных построек, зданий и сооружений, мавзолеи и отдельные захоронения, произведения монументального искусства, каменные изваяния, наскальные изображения, памятники археологии, представляющие историческую, научную, архитектурную, художественную и мемориальную ценность и имеющие особое значение для истории и культуры.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Описание особо охраняемых природных территорий включает в себя сведения о наличии в районе обследования государственных природных заповедников, национальных парков, резерватов, заповедных зон, природных парков, государственных природных заказников, памятников природы, дендрологических парков и ботанических садов, объектов всемирного наследия.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Оценка радиационного состояния окружающей среды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Оценка радиационного состояния окружающей среды района обследования выполняется для следующих природных объектов – почвенный покров, поверхностные и подземные воды, атмосферный воздух, растительный и животный мир, сельскохозяйственная растениеводческая и животноводческая продукция.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Обследование радиационного состояния почвенного покрова выполняется с целью определения степени радиоактивного загрязнения местности, выявления территорий с повышенным содержанием техногенных радионуклидов, образовавшиеся в результате испытания ядерного оружия в почвенном покрове, установления масштабов (границ) радиоактивного загрязнения местности.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Степень радиоактивного загрязнения почвенного покрова оценивается по значениям площадной активности радионуклидов америция-241, цезия-137, плутония-239+240 и стронция-90.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Для получения значений площадной активности радионуклидов в почвенном покрове определяется удельная активность радионуклидов в верхнем слое почвенного покрова и суммарная активность радионуклидов на глубине почвенного покрова.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Для определения удельной активности радионуклидов в верхнем слое почвенного покрова проводится отбор проб на глубине 5 (пять) сантиметров с площади 100 (сто) квадратных сантиметров.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почвы проводится в соответствии с межгосударственным стандартом ГОСТ 17.4.3.01 "Охрана природы. Почвы. Общие требования к отбору проб" (далее – межгосударственный стандарт ГОСТ 17.4.3.01).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обследовании территорий за пределами населенных пунктов, отбор проб верхнего слоя почвенного покрова производится из расчета не менее 1 (одной) пробы на 1 (один) квадратный километр.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Точки отбора проб верхнего слоя почвенного покрова распределяются равномерно по району обследования.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отобранных пробах верхнего слоя почвенного покрова определяется удельная активность радионуклидов америция-241, цезия-137, плутония-239+240 и стронция-90.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Удельная активность радионуклидов америция-241 и цезия-137 определяется во всех отобранных пробах верхнего слоя почвенного покрова.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По результатам определения удельной активности радионуклидов америция-241 и цезия-137 в верхнем слое почвенного покрова производится зонирование района обследования. Зонирование выполняется для определения мест отбора проб, необходимых для оценки состояния атмосферного воздуха, растительного и животного мира.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Выделяются зоны, где значения удельной активности радионуклидов америция-241 и цезия-137 в отобранных пробах верхнего слоя почвенного покрова превышают фоновые значения удельной активности, и зоны, где значения удельной активности радионуклидов америция-241 и цезия-137 в отобранных пробах верхнего слоя почвенного покрова не превышают фоновые значения удельной активности.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Фоновым значением удельной активности радионуклида америция-241 принимается значение его удельной активности в верхнем слое почвенного покрова равное 2 (двум) Беккерелям на килограмм, фоновым значением удельной активности радионуклида цезия-137 принимается значение его удельной активности в верхнем слое почвенного покрова равное 40 (сорока) Беккерелей на килограмм.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фоновых значений удельной активности в отобранной пробе верхнего слоя почвенного покрова одного из радионуклидов (америция-241 и цезия-137), эта проба (место ее отбора) относится к зоне, превышающей фоновые значения удельной активности радионуклидов.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Удельная активность радионуклидов плутония-239+240 и стронция-90 определяется не менее чем в 10 (десяти) процентах от общего количества отобранных проб верхнего слоя почвенного покрова.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Удельная активность радионуклидов плутония-239+240 и стронция-90 определяется в каждой выделенной зоне, не менее чем в 3 (трех) пробах верхнего слоя почвенного покрова на зону.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Для определения суммарной активности каждого радионуклида (америция-241, цезия-137, плутония-239+240 и стронция-90) на глубине почвенного покрова выполняется послойный отбор проб.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Послойный отбор проб почвенного покрова производится на глубине не менее 30 (тридцати) сантиметров. Высота каждого слоя почвы составляет 5 (пять) сантиметров.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почвы проводится в соответствии с межгосударственным стандартом ГОСТ 17.4.3.01.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отобранных послойных пробах почвы определяется удельная активность радионуклидов америция-241, цезия-137, плутония-239+240 и стронция-90.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по результатам лабораторных анализов количественных значений радионуклидов америция-241, цезия-137, плутония-239+240 и стронция-90 в нижнем слое на глубине 30 (тридцать) сантиметров, проводится дополнительный отбор послойных проб с шагом отбора 5 (пять) сантиметров. В каждой отобранной пробе определяют удельную активность радионуклидов америция-241, цезия-137, плутония-239+240 и стронция-90. Отбор дополнительных проб проводят до достижения нижних пределов обнаружения по каждому радионуклиду.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Послойный отбор проб почвы производится в каждой выделенной зоне, не менее чем в 3 (трех) точках на зону.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По результатам определения удельной активности радионуклидов америция-241, цезия-137, плутония-239+240 и стронция-90 в верхнем слое почвенного покрова и суммарной активности каждого определяемого радионуклида на глубине почвенного покрова производится расчет площадной активности радионуклидов америция-241, цезия-137, плутония-239+240 и стронция-90. Расчет суммарной активности каждого определяемого радионуклида на глубине почвенного покрова и площадной активности радионуклидов америция-241, цезия-137, плутония-239+240 и стронция-90 в каждом слое почвы при послойном отборе проб почвы представлен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Полученные значения площадной активности радионуклидов в почвенном покрове сравниваются со значениями, установленными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Критериям оценки экологической обстановки территорий, утвержденных приказом исполняющего обязанности Министра экологии, геологии и природных ресурсов Республики Казахстан от 13 августа 2021 года № 327 (зарегистрирован в Реестре государственной регистрации нормативных правовых актов за № 23994) (далее – Критерии оценки экологической обстановки территорий).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Обследование радиационного состояния поверхностных и подземных вод выполняется с целью определения степени радиоактивного загрязнения водной среды техногенными радионуклидами, образовавшимися вследствие испытаний ядерного оружия.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Степень радиоактивного загрязнения водной среды определяется по удельной активности радионуклидов америция-241, цезия-137, плутония-239+240, стронция-90 и трития-3 в пробах воды, отобранных в водных объектах.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Обследованию подлежат все поверхностные водные объекты района обследования, указанные на топографической карте местности масштаба 1:500000.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При обследовании поверхностных водных объектов проводится отбор проб воды в количестве не менее 1 (одной) пробы с 1 (одного) водного объекта. Для постоянных водотоков, выходящих за пределы территории бывшего Семипалатинского испытательного ядерного полигона, протяженностью более 10 (десяти) километров дополнительно проводится отбор проб воды через каждые 6,5 (шесть с половиной) километров.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воды с поверхностных водных объектов осуществляется в соответствии с государственным стандартом Республики Казахстан СТ РК ГОСТ Р 51592 "Вода. Общие требования к отбору проб" (далее – государственный стандарт СТ РК ГОСТ Р 51592).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Отбор проб подземных вод осуществляется из имеющихся в районе обследования скважин и колодцев.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 районе обследования скважин и колодцев производится бурение новых скважин.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воды из скважин и колодцев осуществляется в соответствии с государственным стандартом СТ РК ГОСТ Р 51592.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Места для устройства скважин и глубина скважин определяются на основании геологических и гидрогеологических данных.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Количество точек отбора проб подземных вод (скважин, колодцев) составляет не менее 1 (одной) пробы на 100 (сто) квадратных километров.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подземных вод вдоль русла постоянных водотоков, выходящих за пределы территории бывшего Семипалатинского испытательного ядерного полигона, протяженностью более 60 километров осуществляется через каждые 30 километров параллельно с каждого берега.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Полученные значения удельной активности радионуклидов в воде сравниваются со значениями уровней вмешательства, установленными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"Значения дозовых коэффициентов ℇ (мЗв/Бк) при поступлении радионуклидов в организм взрослых людей с водой и уровни вмешательства УВ (Бк/кг) по содержанию отдельных радионуклидов в питьевой воде" к Гигиеническим нормативам к обеспечению радиационной безопасности, утвержденных приказом Министра здравоохранения Республики Казахстан от 2 августа 2022 года № ҚР ДСМ-71 (зарегистрирован в Реестре государственной регистрации нормативных правовых актов за № 29012) (далее – Гигиенические нормативы к обеспечению радиационной безопасности.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Обследование радиационного состояния атмосферного воздуха выполняется с целью оценки степени радиоактивного загрязнения воздушной среды.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Степень радиоактивного загрязнения воздушной среды определяется по среднегодовой объемной активности радионуклидов америция-241, цезия-137, плутония-239+240 и стронция-90 в пробах воздушных аэрозолей.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Определение среднегодовой объемной активности радионуклидов в атмосферном воздухе выполняется экспериментальным или расчетным методом.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Экспериментальным методом среднегодовая объемная активность радионуклидов в атмосферном воздухе определяется как среднее арифметическое значение всех разовых и среднесуточных объемных активностей радионуклидов, полученных в течение года.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Расчетный метод применяется в случае, когда определить среднегодовую объемную активность радионуклидов в атмосферном воздухе экспериментальным методом не представляется возможным.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55.Для определения разовых и среднесуточных объемных активностей радионуклидов в атмосферном воздухе проводится отбор проб воздушных аэрозолей.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воздушных аэрозолей выполняется в соответствии с государственным стандартом Республики Казахстан СТ РК СТБ 1058 "Радиационный контроль. Отбор проб атмосферного воздуха. Общие требования". Организация работ по отбору проб атмосферного воздуха осуществляется в соответствии требованиями межгосударственного стандарта ГОСТ 17.2.3.01 "Охрана природы. Атмосфера. Правила контроля качества воздуха населенных пунктов" (далее – межгосударственный стандарт ГОСТ 17.2.3.01).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56.Точки отбора проб воздушных аэрозолей располагаются равномерно по району обследования на открытой местности.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точек отбора проб воздушных аэрозолей составляет не менее 1 (одной) точки на 100 (сто) квадратных километров.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воздушных аэрозолей вдоль русла постоянных водотоков, выходящих за пределы территории бывшего Семипалатинского испытательного ядерного полигона, протяженностью более 60 километров осуществляется через каждые 30 километров параллельно с каждого берега.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Продолжительность отбора проб атмосферного воздуха при определении разовых объемных активностей радионуклидов составляет не менее 2 (двух) часов. При определении среднесуточных объемных активностей продолжительность отбора проб воздушных аэрозолей составляет 24 (двадцать четыре) часа.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Аспирационная установка устанавливается на высоте до 3,5 (трех с половиной) метров от поверхности земли с подветренной стороны по отношению к территории с повышенным содержанием радионуклидов в почвенном покрове.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Во всех отобранных пробах воздушных аэрозолей определяется удельная активность радионуклидов америция-241, цезия-137, плутония-239+240 и стронция-90.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Для определения среднегодовой объемной активности радионуклидов в атмосферном воздухе расчетным методом производится отбор проб верхнего слоя почвенного покрова на глубине 5 (пять) сантиметров.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верхнего слоя почвенного покрова производится в количестве не менее 3 (трех) проб в каждой зоне.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Во всех отобранных пробах верхнего слоя почвенного покрова определяется удельная активность радионуклидов америция-241, цезия-137, плутония-239+240 и стронция-90.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Во всех отобранных пробах верхнего слоя почвенного покрова выделяется фракция микроагрегатов размером менее 10 (десяти) микрометров.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Во фракции микроагрегатов размером менее 10 (десяти) микрометров, выделенной из всех отобранных проб почвы, определяется удельная активность радионуклидов америция-241, цезия-137, плутония-239+240 и стронция-90.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По результатам определения удельной активности радионуклидов в верхнем слое почвенного покрова и удельной активности радионуклидов во фракции микроагрегатов размером менее 10 (десяти) микрометров производится расчет среднегодовой объемной активности радионуклидов америция-241, цезия-137, плутония-239+240 и стронция-90 в атмосферном воздухе. Расчет среднегодовой объемной активности радионуклидов америция-241, цезия-137, плутония-239+240 и стронция-90 в атмосферном воздухе приведен в приложении 2 к настоящей Методике.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Полученные экспериментальным и расчетным методом значения среднегодовой объемной активности радионуклидов в атмосферном воздухе сравниваются со значениями допустимой среднегодовой объемной активности, установленными в приложении 4 "Значения дозовых коэффициентов, пределов годового поступления с воздухом и пищей и допустимой объемной активности во вдыхаемом воздухе отдельных радионуклидов для критических групп населения" к Гигиеническим нормативам к обеспечению радиационной безопасности.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Обследование радиационного состояния растительного мира выполняется для оценки степени радиоактивного загрязнения растительного покрова района обследования.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Степень радиоактивного загрязнения растительного покрова определяется по удельной активности радионуклидов америция-241, цезия-137, плутония-239+240 и стронция-90 в пробах растений.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Определение удельной активности радионуклидов в растениях выполняется экспериментальным или расчетным методом.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Расчетный метод применяется при отсутствии возможности определения удельной активности радионуклидов в растениях экспериментальным методом.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Для определения удельной активности радионуклидов в растениях экспериментальным методом производится отбор проб растений.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точек отбора проб растений составляет не менее 1 (одной) пробы на 100 (сто) квадратных километров.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Отбор проб растений выполняется в соответствии с межгосударственным стандартом ГОСТ 27262 "Корма растительные. Методы отбора проб". Масса пробы растений составляет не менее 300 (трехсот) грамм.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Пробы растений представляют собой смешанные образцы или же отдельные виды растений, составляющие основу кормового рациона сельскохозяйственных животных в районе обследования.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Надземная часть травянистых растений срезается на высоте до 3 (трех) сантиметров над поверхностью почвы, крупнотравье – на высоте до 6 (шести) сантиметров, у полукустарников срезается или обрывается прирост текущего года.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Для определения удельной активности радионуклидов в растениях расчетным методом используется коэффициент накопления.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накопления определяется как отношение удельной активности радионуклидов в растениях к удельной активности радионуклидов в верхнем слое почвенного покрова.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Для определения значения коэффициента накопления в каждой выделенной зоне отбирается не менее 3 (трех) проб растений.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В каждой отобранной пробе растений выполняется определение удельной активности радионуклидов америция-241, цезия-137, плутония-239+240 и стронция-90.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На каждом участке отбора проб растений выполняется отбор 5 (пяти) проб верхнего слоя почвенного покрова.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Четыре пробы верхнего слоя почвенного покрова отбираются по углам участка, одна проба верхнего слоя почвенного покрова отбирается в центре участка. Пять отобранных проб верхнего слоя почвенного покрова смешиваются в одну пробу (смешанная проба).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Определение удельной активности радионуклидов выполняется для смешанной пробы верхнего слоя почвенного покрова.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По результатам определения удельной активности радионуклидов в отобранных пробах растений и пробах верхнего слоя почвенного покрова, выполняется расчет коэффициента накопления для каждой выделенной зоны.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коэффициента накопления для каждой выделенной зоны приведен в пункте 1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По результатам расчета коэффициента накопления и удельной активности радионуклидов в пробах верхнего слоя почвенного покрова, отобранным и измеренным согласно пунктам 31-38 настоящей Методики, выполняется расчет удельной активности радионуклидов в растениях в районе обследования.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удельной активности радионуклидов в растениях приведен в пункте 2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Обследование радиационного состояния животного мира выполняется для оценки степени радиоактивного загрязнения объектов любительской и промысловой охоты (рыболовства) в районе обследования.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Степень радиоактивного загрязнения животного мира определяется по удельной активности радионуклидов америция-241, цезия-137, плутония-239+240 и стронция-90 в пробах мяса диких животных, дикой птицы и рыбе, являющихся объектами промысловой и любительской охоты (рыболовства).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выполняется в соответствии с государственным стандартом Республики Казахстан СТ РК 1509-2006 "Радиационный контроль. Отбор проб пищевых продуктов. Общие требования" (далее – государственный стандарт СТ РК 1509-2006).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Определение удельной активности техногенных радионуклидов, образовавшиеся в результате испытания ядерного оружия в мясе диких животных, дикой птицы и рыбе выполняется экспериментальным или расчетным методом.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Расчетный метод применяется в случае, когда на обследуемой территории отбор проб мяса диких животных, дикой птицы и рыбы экспериментальным методом не представляется возможным.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Для определения удельной активности радионуклидов в мясе диких животных, дикой птицы и рыбе экспериментальным методом производится отбор проб мяса диких животных, дикой птицы и рыбы, обитающих на обследуемой территории.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Производится отбор не менее 1 (одной) пробы на каждый имеющийся на обследуемой территории класс животных (рыбы, птицы, млекопитающие), являющихся объектами промысловой и любительской охоты (рыболовства).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В отобранных пробах определяются удельные активности радионуклидов америция-241, цезия-137, плутония-239+240 и стронция-90.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Для определения удельных активностей радионуклидов америция-241, цезия-137, плутония-239+240 и стронция-90 в мясе диких животных расчетным методом на участках установленного выпаса производится отбор проб фекалий диких животных (не менее 3 (трех) проб фекалий диких животных в каждой выделенной зоне).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В отобранных пробах фекалий определяется удельная активность радионуклидов америция-241, цезия-137, плутония-239+240 и стронция-90, которая используется для расчета возможного поступления радионуклидов в мясо диких животных на обследуемой территории.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удельной активности радионуклидов америция-241, цезия-137, плутония-239+240 и стронция-90 в мясе диких животных на обследуемой территории приведен в приложении 4 к настоящей Методике.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Полученные значения удельной активности радионуклидов в мясе диких животных сравниваются с допустимыми уровнями, указанными в приложении 5 "Допустимые уровни радионуклидов Cs-137 и Sr-90" к Гигиеническим нормативам к обеспечению радиационной безопасности.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Определение радиационного состояния растениеводческой продукции выполняется для оценки дозы внутреннего облучения от перорального поступления радионуклидов в организм человека с пищей.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Степень радиоактивного загрязнения растениеводческой продукции, выращиваемой в районе обследования, определяется по удельной активности радионуклидов америция-241, цезия-137, плутония-239+240 и стронция-90 в ней.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Определение удельной активности радионуклидов в растениеводческой продукции выполняется экспериментальным или расчетным методом.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Расчетный метод применяется при отсутствии возможности отбора проб растениеводческой продукции на обследуемой территории экспериментальным методом.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Для определения удельной активности радионуклидов в растениеводческой продукции, получаемой на обследуемой территории, экспериментальным методом, проводится отбор проб растениеводческих культур непосредственно с полей (3 (три) пробы по каждому виду растениеводческой культуры, выращиваемой на обследуемой территории).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проводится в соответствии с государственным стандартом СТ РК 1509-2006.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В отобранных пробах сельскохозяйственных культур определяют удельную активность радионуклидов америция-241, цезия-137, плутония-239+240 и стронция-90.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Определение удельной активности радионуклидов америция-241, цезия-137, плутония-239+240 и стронция-90 в растениеводческой продукции расчетным методом выполняется на основании данных о содержании радионуклидов в почвенном покрове, полученных в результате обследования радиационного состояния почвенного покрова.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удельной активности радионуклидов америция-241, цезия-137, плутония-239+240 и стронция-90 в растениеводческой продукции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Полученные расчетные значения удельной активности радионуклидов в растениеводческой продукции сравниваются с допустимыми уровнями, указанными в приложении 5 "Допустимые уровни радионуклидов Cs-137 и Sr-90" к Гигиеническим нормативам к обеспечению радиационной безопасности.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Определение радиационного состояния животноводческой продукции выполняется для оценки дозы внутреннего облучения от поступления радионуклидов в организм человека с пищей.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Степень радиоактивного загрязнения животноводческой продукции определяется по удельной активности радионуклидов америция-241, цезия-137, плутония-239+240 и стронция-90 в пробах животноводческой продукции, производимой в районе обследования.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Определение удельной активности техногенных радионуклидов, образовавшихся в результате испытания ядерного оружия, в животноводческой продукции выполняется экспериментальным или расчетным методом.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Расчетный метод применяется в случае, когда на обследуемой территории отбор проб животноводческой продукции экспериментальным методом не представляется возможным.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Для определения удельной активности радионуклидов в животноводческой продукции экспериментальным методом производится отбор проб (мясомолочная продукция) на фермерских хозяйствах (зимовках, летниках), животные которых, потенциально, могут выпасаться в районе обследования.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проб выбирается в зависимости от видового разнообразия продукции, 3 (три) пробы по каждому виду продукции (мясо, молоко, яйца).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выполняется в соответствии с государственным стандартом СТ РК 1509-2006.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В отобранных пробах животноводческой продукции определяют удельную активность радионуклидов америция-241, цезия-137, плутония-239+240 и стронция-90.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Для определения удельных активностей радионуклидов америция-241, цезия-137, плутония-239+240 и стронция-90 в продукции животноводства расчетным методом на участках установленного выпаса производится отбор проб фекалий сельскохозяйственных животных (не менее 3 (трех) проб фекалий сельскохозяйственных животных в каждой выделенной зоне).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В отобранных пробах фекалий определяется удельная активность радионуклидов америция-241, цезия-137, плутония-239+240 и стронция-90, которая используется для расчета возможного поступления радионуклидов в животноводческую продукцию с кормом, в случае предполагаемого/установленного выпаса на обследуемой территории.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возможного поступления радионуклидов в животноводческую продукцию с кормом, в случае предполагаемого/установленного выпаса на обследуемой территории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Полученные расчетные значения удельной активности радионуклидов в животноводческой продукции сравниваются с допустимыми уровнями,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"Допустимые уровни радионуклидов Cs-137 и Sr-90" к Гигиеническим нормативам к обеспечению радиационной безопасности.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Радиационное обследование населенных пунктов выполняется с целью оценки радиационного состояния мест проживания и ведения хозяйственной деятельности населения.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Радиационное обследование проводится в пределах границ (черты) населенного пункта и на территории, прилегающей к населенному пункту, на расстоянии 1 (одного) километра от границы (черты) населенного пункта.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Радиационное обследование населенного пункта включает в себя оценку радиационного состояния жилых и административных зданий, почвенного покрова, атмосферного воздуха, водных объектов, растениеводческой продукции, выращенной в населенном пункте, животноводческой продукции, производимой в населенном пункте.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Радиационное состояние жилых и административных зданий определяется измерением гамма-фона.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Измерения гамма-фона производятся вблизи обследуемого здания не менее чем в 5 (пяти) точках, расположенных на расстоянии от 30 (тридцати) до 100 (ста) метров от данного здания и не ближе 20 (двадцати) метров друг от друга.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Измерения гамма-фона внутри жилых домов производятся не менее чем в 2 (двух) помещениях, которые должны быть различными по функциональному назначению.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жилых и административных зданий, подлежащих радиационному обследованию в населенном пункте, зависит от общего количества жилых и административных зданий, расположенных в данном населенном пункте, и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По результатам радиационного обследования жилых и административных зданий строятся карты гамма-фона населенного пункта.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Степень радиоактивного загрязнения почвенного покрова в населенном пункте оценивается по значениям площадной активности радионуклидов америция-241, цезия-137, плутония-239+240 и стронция-90.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Определение площадной активности радионуклидов америция-241, цезия-137, плутония-239+240 и стронция-90 в почвенном покрове представлено в пунктах с 31, 33, 34 настоящей Методики.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Количество проб почвы, отбираемых в населенном пункте, зависит от количества жителей, проживающих в данном населенном пункте, и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Полученные значения площадной активности радионуклидов в почвенном покрове сравниваются со значениями,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Критериям оценки экологической обстановки территорий.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При обследовании радиационного состояния воды централизованных систем питьевого водоснабжения населенного пункта отбирается проба воды, в месте ее поступления в распределительную сеть для потребления, а также в местах разводящей сети с учетом тупиковых участков, застойных зон, точек, наиболее удаленных от станции, на возвышенных и низких участках магистральных распределительных сетей, в резервуарах – накопителях воды, в уличных водоразборных устройствах (колонках).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При отсутствии центральной системы питьевого водоснабжения пробы воды отбираются в колодцах и поверхностных водах.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Количество проб воды, отбираемых в населенном пункте, зависит от количества жителей, проживающих в данном населенном пункте, и приведено в приложении 8 к настоящей Методике.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Полученные значения удельной активности радионуклидов в воде сравниваются со значениями уровней вмешательства,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"Значения дозовых коэффициентов ℇ (мЗв/Бк) при поступлении радионуклидов в организм взрослых людей с водой и уровни вмешательства УВ (Бк/кг) по содержанию отдельных радионуклидов в питьевой воде" к Гигиеническим нормативам к обеспечению радиационной безопасности.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Определение среднегодовой объемной активности радионуклидов в атмосферном воздухе населенного пункта выполняется в соответствии с пунктами 56, 57, 58, 59 настоящей Методики.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постов отбора проб воздушных аэрозолей в населенном пункте, зависит от количества жителей, проживающих в данном населенном пункте, и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Полученные значения среднегодовой объемной активности радионуклидов сравниваются со значениями, установленными в приложении 4 "Значения дозовых коэффициентов, пределов годового поступления с воздухом и пищей и допустимой объемной активности во вдыхаемом воздухе отдельных радионуклидов для критических групп населения" к Гигиеническим нормативам к обеспечению радиационной безопасности.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При обследовании радиационного состояния растениеводческой продукции, выращенной в населенном пункте, проводится отбор проб растениеводческой продукции непосредственно с огородных участков подворий населенных пунктов или из мест хранения продукции (погреба, склады, зернохранилища).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растениеводческой продукции, выращенной в населенном пункте, проводится в соответствии с государственным стандартом СТ РК 1509-2006.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119. Количество проб растениеводческой продукции, выращенной в населенном пункте, зависит от количества жителей, проживающих в данном населенном пункте и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Полученные значения удельной активности радионуклидов в растениеводческой продукции, выращенной в населенном пункте, сравниваются с допустимыми уровнями, указанными в приложении 5 "Допустимые уровни радионуклидов Cs-137 и Sr-90" к Гигиеническим нормативам к обеспечению радиационной безопасности.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При обследовании радиационного состояния животноводческой продукции, произведенной в населенном пункте, выполняется отбор проб животноводческой продукции (мясо, молоко, яйца) в подворьях обследуемого населенного пункта.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проб животноводческой продукции, произведенной в населенном пункте, зависит от количества жителей, проживающих в данном населенном пункте и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Полученные значения удельной активности радионуклидов в животноводческой продукции, произведенной в населенном пункте, сравниваются с допустимыми уровнями, указанными в приложении 5 "Допустимые уровни радионуклидов Cs-137 и Sr-90" к Гигиеническим нормативам к обеспечению радиационной безопасности.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Поиск радиоактивно-загрязненных техногенных объектов выполняется с целью обнаружения источников радиоактивного загрязнения окружающей среды.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Для поиска техногенных объектов выполняется дешифрирование космических снимков района обследования, на которых выбираются объекты для радиационного обследования.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для района обследования аэрофотоснимков, дешифрирование техногенных объектов выполняется по ним.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По результатам дешифрирования космических снимков (аэрофотоснимков) выполняется радиационное обследование выбранных объектов в месте их расположения.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Радиационное обследование техногенных объектов заключается в измерении мощности эквивалентной дозы в месте расположения объекта.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мощности эквивалентной дозы 0,3 микрозиверт в час в месте расположения объекта, выполняется отбор не менее 1 (одной) пробы самого объекта, и не менее 1 (одной) пробы почвы в непосредственной близости от объекта.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В отобранных пробах объекта и почвенного покрова определяется удельная активность радионуклидов америция-241, цезия-137, плутония-239+240 и стронция-90.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По результатам определения удельной активности радионуклидов америция-241, цезия-137, плутония-239+240 и стронция-90 в отобранных пробах объекта и почвенного покрова определяется уровень радиоактивного загрязнения объекта.</w:t>
      </w:r>
    </w:p>
    <w:bookmarkEnd w:id="201"/>
    <w:bookmarkStart w:name="z209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Расчет доз облучения населения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Расчет доз облучения населения проводится с целью оценки степени радиоэкологической безопасности человека, в случае предполагаемого/установленного проживания и ведения хозяйственной деятельности на обследуемой территории.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Основным критерием для оценки степени радиоэкологической безопасности человека, проживающего на обследуемой территории, является среднегодовая эффективная доза населения от техногенных источников ионизирующих излучений.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В настоящей Методике рассматривается расчет среднегодовой эффективной дозы населения только от техногенных радионуклидов, образовавшиеся в результате испытания ядерного оружия.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На основании данных расчета среднегодовой эффективной дозы населения выделяются территории, где эффективная доза не превышает 0,3 миллизиверт в год и территории, где значение среднегодовой эффективной дозы превышает 0,3 миллизиверт в год.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Для расчета среднегодовой эффективной дозы населения используются данные о площадной активности техногенных радионуклидов, образовавшиеся в результате испытания ядерного оружия, среднегодовой объемной активности радионуклидов в атмосферном воздухе, удельной активности радионуклидов в растениеводческой продукции, в животноводческой продукции и в воде.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134. Расчет среднегодовой эффективной дозы населения от техногенных радионуклидов, образовавшиеся в результате испытания ядерного оружия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08"/>
    <w:bookmarkStart w:name="z216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Прогнозная оценка состояния радиационной обстановки района обследования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По результатам комплексного экологического обследования прилегающих территорий выполняется прогнозная оценка состояния радиационной обстановки через 10 (десять) лет, 50 (пятьдесят) лет и 100 (сто) лет.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При возможном изменении радиационной обстановки в худшую сторону в указанный период, выполняются мероприятия, предотвращающие эти изменения.</w:t>
      </w:r>
    </w:p>
    <w:bookmarkEnd w:id="211"/>
    <w:bookmarkStart w:name="z219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Определение территорий, представляющих радиационную опасность для населения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При определении территорий, представляющих радиационную опасность для населения, применяются Критерии оценки экологической обстановки территорий.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Согласно Критериям оценки экологической обстановки территорий, основным критерием, характеризующим степень радиоэкологической безопасности человека, проживающего на загрязненной территории, является среднегодовое значение эффективной дозы от техногенных источников ионизирующих излучений.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Территории делятся на два вида по параметру среднегодового значения эффективной дозы от техногенных источников ионизирующих излучений: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территории, которые не представляют радиационной опасности для населения. Значение среднегодовой эффективной дозы на человека в пределах этих территорий составляет менее 0,3 миллизиверт в год от техногенных радионуклидов, образовавшиеся в результате испытания ядерного оружия;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территории, которые представляют радиационную опасность для населения. Значение среднегодовой эффективной дозы на человека в пределах этих территорий составляет свыше 0,3 миллизиверт в год от техногенных радионуклидов, образовавшиеся в результате испытания ядерного оружия.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 Значение 0,3 миллизиверт в год является пороговым уровнем вмешательства, при превышении которого требуется проведение защитных мероприятий с целью ограничения облучения населения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"Нормативы вмешательства на загрязненных территориях" к Гигиеническим нормативам к обеспечению радиационной безопасности.</w:t>
      </w:r>
    </w:p>
    <w:bookmarkEnd w:id="218"/>
    <w:bookmarkStart w:name="z226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Оформление результатов комплексного экологического обследования территорий, прилегающих к бывшему Семипалатинскому испытательному ядерному полигону, подвергшихся сверхнормативному радиоактивному загрязнению вследствие испытаний ядерного оружия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Результаты работ по комплексному экологическому обследованию прилегающих территорий, оформляются в виде материалов комплексного экологического обследования территорий, прилегающих к бывшему Семипалатинскому испытательному ядерному полигону, подвергшихся сверхнормативному радиоактивному загрязнению вследствие испытаний ядерного оружия.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Материалы комплексного экологического обследования территорий, прилегающих к бывшему Семипалатинскому испытательному ядерному полигону, подвергшихся сверхнормативному радиоактивному загрязнению вследствие испытаний ядерного оружия, включают: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общую характеристику района обследования;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оценку радиационного состояния окружающей среды;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расчет доз облучения населения;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прогнозную оценку состояния радиационной обстановки района обследования;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границ территорий, на которых значение среднегодовой эффективной дозы облучения человека превышает 0,3 миллизиверт в год от техногенных радионуклидов, образовавшихся в результате испытания ядерного оружия.</w:t>
      </w:r>
    </w:p>
    <w:bookmarkEnd w:id="2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комплексного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 территорий,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прилегающих к бывшему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испытательному ядерному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полигону, подвергшихся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сверхнормативному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радиоактивному загрязнению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 испытаний ядерного оружия</w:t>
            </w:r>
          </w:p>
        </w:tc>
      </w:tr>
    </w:tbl>
    <w:bookmarkStart w:name="z235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площадной активности радионуклидов америция-241, цезия-137, плутония-239+240 и стронция-90 в каждом слое почвы при послойном отборе проб почвы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Расчет активности радионуклидов америция-241, цезия-137, плутония-239+240 и стронция-90 в каждом слое почвы при послойном отборе проб почвы.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каждого слоя почвы определяется активность радионуклидов по формуле: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0"/>
    <w:p>
      <w:pPr>
        <w:spacing w:after="0"/>
        <w:ind w:left="0"/>
        <w:jc w:val="both"/>
      </w:pPr>
      <w:r>
        <w:drawing>
          <wp:inline distT="0" distB="0" distL="0" distR="0">
            <wp:extent cx="29591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2"/>
    <w:p>
      <w:pPr>
        <w:spacing w:after="0"/>
        <w:ind w:left="0"/>
        <w:jc w:val="both"/>
      </w:pPr>
      <w:r>
        <w:drawing>
          <wp:inline distT="0" distB="0" distL="0" distR="0">
            <wp:extent cx="4953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активность i-го радионуклида в j-ом слое почвы, беккерель;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3"/>
    <w:p>
      <w:pPr>
        <w:spacing w:after="0"/>
        <w:ind w:left="0"/>
        <w:jc w:val="both"/>
      </w:pPr>
      <w:r>
        <w:drawing>
          <wp:inline distT="0" distB="0" distL="0" distR="0">
            <wp:extent cx="6350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удельная активность i-го радионуклида в j-ом слое почвы, беккерель на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4"/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плотность почвы, килограмм на кубический дециметр;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1000 – коэффициент перевода значения плотности почвы из килограмм на кубический дециметр на килограмм на кубический сантиметр;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6"/>
    <w:p>
      <w:pPr>
        <w:spacing w:after="0"/>
        <w:ind w:left="0"/>
        <w:jc w:val="both"/>
      </w:pPr>
      <w:r>
        <w:drawing>
          <wp:inline distT="0" distB="0" distL="0" distR="0">
            <wp:extent cx="2286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площадь, с которой отобрана проба почвы, квадратный сантиметр;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7"/>
    <w:p>
      <w:pPr>
        <w:spacing w:after="0"/>
        <w:ind w:left="0"/>
        <w:jc w:val="both"/>
      </w:pPr>
      <w:r>
        <w:drawing>
          <wp:inline distT="0" distB="0" distL="0" distR="0">
            <wp:extent cx="2286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высота слоя почвы, сантиметр.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Расчет суммарной активности радионуклидов америция-241, цезия-137, плутония-239+240 и стронция-90 по глубине почвенного покрова.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Суммарная активность радионуклидов рассчитывается по формуле: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0"/>
    <w:p>
      <w:pPr>
        <w:spacing w:after="0"/>
        <w:ind w:left="0"/>
        <w:jc w:val="both"/>
      </w:pPr>
      <w:r>
        <w:drawing>
          <wp:inline distT="0" distB="0" distL="0" distR="0">
            <wp:extent cx="13843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суммарная активность i-го радионуклида по всей глубине его распространения в почвенном покрове, беккерель;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i,j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активность i-го радионуклида в j-ом слое почвы, беккерель.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Расчет коэффициента Кп, определяющего отношение суммарной активности радионуклидов америция-241, цезия-137, плутония-239+240 и стронция-90 по всей глубине их распространения в почвенном покрове к активности радионуклидов в верхнем 5 (пяти) сантиметровом слое почвенного покрова.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Кп рассчитывается по формуле: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6"/>
    <w:p>
      <w:pPr>
        <w:spacing w:after="0"/>
        <w:ind w:left="0"/>
        <w:jc w:val="both"/>
      </w:pPr>
      <w:r>
        <w:drawing>
          <wp:inline distT="0" distB="0" distL="0" distR="0">
            <wp:extent cx="13970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коэффициент, определяющий отношение суммарной активности i-го радионуклида в почве по всей глубине его распространения в почвенном покрове к активности i-го радионуклида в верхнем 5 (пяти) сантиметровом слое почвенного покрова;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суммарная активность i-го радионуклида в почве по всей глубине его распространения, беккерель;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i,0–5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активность i-го радионуклида в верхнем 5 (пяти) сантиметровом слое почвенного покрова, беккерель.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Кп определяется для каждой выделенной зоны.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каждой выделенной зоне берется среднее значение Кп.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Расчет площадной активности радионуклидов америция-241, цезия-137, плутония-239+240 и стронция-90 в почвенном покрове.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Площадная активность радионуклидов рассчитывается по формуле: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5"/>
    <w:p>
      <w:pPr>
        <w:spacing w:after="0"/>
        <w:ind w:left="0"/>
        <w:jc w:val="both"/>
      </w:pPr>
      <w:r>
        <w:drawing>
          <wp:inline distT="0" distB="0" distL="0" distR="0">
            <wp:extent cx="18415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7"/>
    <w:p>
      <w:pPr>
        <w:spacing w:after="0"/>
        <w:ind w:left="0"/>
        <w:jc w:val="both"/>
      </w:pPr>
      <w:r>
        <w:drawing>
          <wp:inline distT="0" distB="0" distL="0" distR="0">
            <wp:extent cx="508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площадная активность i-го радионуклида, беккерель на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 – коэффициент, определяющий отношение суммарной активности i-го радионуклида в почве по всей глубине его распространения в почвенном покрове к активности i-го радионуклида в верхнем 5 (пяти) сантиметровом слое почвенного покрова;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9"/>
    <w:p>
      <w:pPr>
        <w:spacing w:after="0"/>
        <w:ind w:left="0"/>
        <w:jc w:val="both"/>
      </w:pPr>
      <w:r>
        <w:drawing>
          <wp:inline distT="0" distB="0" distL="0" distR="0">
            <wp:extent cx="2413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площадь отбора проб верхнего слоя почвы, квадратный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комплексного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 территорий,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прилегающих к бывшему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испытательному ядерному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полигону, подвергшихся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сверхнормативному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радиоактивному загрязнению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 испытаний 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</w:t>
            </w:r>
          </w:p>
        </w:tc>
      </w:tr>
    </w:tbl>
    <w:bookmarkStart w:name="z269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среднегодовой объемной активности радионуклида америция-241, цезия- 137, плутония-239+240 и стронция-90 в атмосферном воздухе</w:t>
      </w:r>
    </w:p>
    <w:bookmarkEnd w:id="260"/>
    <w:bookmarkStart w:name="z27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Расчет коэффициента Кф, определяющего отношение удельной активности радионуклидов во фракции микроагрегатов размером менее 10 (десяти) микрометров к удельной активности радионуклидов в верхнем слое почвенного покрова.</w:t>
      </w:r>
    </w:p>
    <w:bookmarkEnd w:id="261"/>
    <w:bookmarkStart w:name="z27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Кф рассчитывается по формуле:</w:t>
      </w:r>
    </w:p>
    <w:bookmarkEnd w:id="262"/>
    <w:bookmarkStart w:name="z27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3"/>
    <w:p>
      <w:pPr>
        <w:spacing w:after="0"/>
        <w:ind w:left="0"/>
        <w:jc w:val="both"/>
      </w:pPr>
      <w:r>
        <w:drawing>
          <wp:inline distT="0" distB="0" distL="0" distR="0">
            <wp:extent cx="1384300" cy="69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64"/>
    <w:bookmarkStart w:name="z27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5"/>
    <w:p>
      <w:pPr>
        <w:spacing w:after="0"/>
        <w:ind w:left="0"/>
        <w:jc w:val="both"/>
      </w:pPr>
      <w:r>
        <w:drawing>
          <wp:inline distT="0" distB="0" distL="0" distR="0">
            <wp:extent cx="444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коэффициент, определяющий отношение удельной активности i-го радионуклида во фракции микроагрегатов размером менее 10 (десяти) микрометров к удельной активности i-го радионуклида в верхнем слое почвенного покрова;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6"/>
    <w:p>
      <w:pPr>
        <w:spacing w:after="0"/>
        <w:ind w:left="0"/>
        <w:jc w:val="both"/>
      </w:pPr>
      <w:r>
        <w:drawing>
          <wp:inline distT="0" distB="0" distL="0" distR="0">
            <wp:extent cx="6604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удельная активность i-го радионуклида во фракции микроагрегатов размером менее 10 (десяти) микрометров, беккерель на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7"/>
    <w:p>
      <w:pPr>
        <w:spacing w:after="0"/>
        <w:ind w:left="0"/>
        <w:jc w:val="both"/>
      </w:pPr>
      <w:r>
        <w:drawing>
          <wp:inline distT="0" distB="0" distL="0" distR="0">
            <wp:extent cx="6731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удельная активность i-го радионуклида в верхнем слое почвенного покрова, беккерель на килограмм.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Кф определяется для каждой выделенной зоны.</w:t>
      </w:r>
    </w:p>
    <w:bookmarkEnd w:id="268"/>
    <w:bookmarkStart w:name="z27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каждой выделенной зоне берется среднее значение Кф.</w:t>
      </w:r>
    </w:p>
    <w:bookmarkEnd w:id="269"/>
    <w:bookmarkStart w:name="z27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Расчет среднегодовой объемной активности радионуклидов в атмосферном воздухе.</w:t>
      </w:r>
    </w:p>
    <w:bookmarkEnd w:id="270"/>
    <w:bookmarkStart w:name="z28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Среднегодовая объемная активность радионуклидов в атмосферном воздухе рассчитывается по формуле:</w:t>
      </w:r>
    </w:p>
    <w:bookmarkEnd w:id="271"/>
    <w:bookmarkStart w:name="z28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2"/>
    <w:p>
      <w:pPr>
        <w:spacing w:after="0"/>
        <w:ind w:left="0"/>
        <w:jc w:val="both"/>
      </w:pPr>
      <w:r>
        <w:drawing>
          <wp:inline distT="0" distB="0" distL="0" distR="0">
            <wp:extent cx="31369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273"/>
    <w:bookmarkStart w:name="z28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4"/>
    <w:p>
      <w:pPr>
        <w:spacing w:after="0"/>
        <w:ind w:left="0"/>
        <w:jc w:val="both"/>
      </w:pPr>
      <w:r>
        <w:drawing>
          <wp:inline distT="0" distB="0" distL="0" distR="0">
            <wp:extent cx="4826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среднегодовая объемная активность i-го радионуклида в атмосферном воздухе, беккерель на кубический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5"/>
    <w:p>
      <w:pPr>
        <w:spacing w:after="0"/>
        <w:ind w:left="0"/>
        <w:jc w:val="both"/>
      </w:pPr>
      <w:r>
        <w:drawing>
          <wp:inline distT="0" distB="0" distL="0" distR="0">
            <wp:extent cx="4445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коэффициент, определяющий отношение удельной активности i-го радионуклида во фракции микроагрегатов размером менее 10 (десяти) микрометров к удельной активности i-го радионуклида в верхнем слое почвенного покрова;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6"/>
    <w:p>
      <w:pPr>
        <w:spacing w:after="0"/>
        <w:ind w:left="0"/>
        <w:jc w:val="both"/>
      </w:pPr>
      <w:r>
        <w:drawing>
          <wp:inline distT="0" distB="0" distL="0" distR="0">
            <wp:extent cx="9525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удельная активность i-го радионуклида в верхнем слое почвенного покрова, беккерель на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7"/>
    <w:p>
      <w:pPr>
        <w:spacing w:after="0"/>
        <w:ind w:left="0"/>
        <w:jc w:val="both"/>
      </w:pPr>
      <w:r>
        <w:drawing>
          <wp:inline distT="0" distB="0" distL="0" distR="0">
            <wp:extent cx="5207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среднегодовая концентрация взвешенных частиц в атмосферном воздухе в районе обследования, килограмм на кубический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комплексного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 территорий,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прилегающих к бывшему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испытательному ядерному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полигону, подвергшихся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сверхнормативному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радиоактивному загрязнению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 испытаний 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</w:t>
            </w:r>
          </w:p>
        </w:tc>
      </w:tr>
    </w:tbl>
    <w:bookmarkStart w:name="z28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Расчет коэффициента накопления для каждой выделенной зоны</w:t>
      </w:r>
    </w:p>
    <w:bookmarkEnd w:id="278"/>
    <w:bookmarkStart w:name="z28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коэффициента накопления Кн, определяющего отношение удельной активности радионуклидов в растениях к удельной активности радионуклидов в верхнем слое почвенного покрова.</w:t>
      </w:r>
    </w:p>
    <w:bookmarkEnd w:id="279"/>
    <w:bookmarkStart w:name="z29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накопления Кн рассчитывается по формуле:</w:t>
      </w:r>
    </w:p>
    <w:bookmarkEnd w:id="280"/>
    <w:bookmarkStart w:name="z29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1"/>
    <w:p>
      <w:pPr>
        <w:spacing w:after="0"/>
        <w:ind w:left="0"/>
        <w:jc w:val="both"/>
      </w:pPr>
      <w:r>
        <w:drawing>
          <wp:inline distT="0" distB="0" distL="0" distR="0">
            <wp:extent cx="1333500" cy="63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82"/>
    <w:bookmarkStart w:name="z29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3"/>
    <w:p>
      <w:pPr>
        <w:spacing w:after="0"/>
        <w:ind w:left="0"/>
        <w:jc w:val="both"/>
      </w:pPr>
      <w:r>
        <w:drawing>
          <wp:inline distT="0" distB="0" distL="0" distR="0">
            <wp:extent cx="4699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коэффициент, определяющий отношение удельной активности i-го радионуклида в растениях к удельной активности i-го радионуклида в верхнем слое почвенного покрова;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4"/>
    <w:p>
      <w:pPr>
        <w:spacing w:after="0"/>
        <w:ind w:left="0"/>
        <w:jc w:val="both"/>
      </w:pPr>
      <w:r>
        <w:drawing>
          <wp:inline distT="0" distB="0" distL="0" distR="0">
            <wp:extent cx="4064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удельная активность i-го радионуклида в растениях, беккерель на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5"/>
    <w:p>
      <w:pPr>
        <w:spacing w:after="0"/>
        <w:ind w:left="0"/>
        <w:jc w:val="both"/>
      </w:pPr>
      <w:r>
        <w:drawing>
          <wp:inline distT="0" distB="0" distL="0" distR="0">
            <wp:extent cx="4699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удельная активность i-го радионуклида в верхнем слое почвенного покрова, беккерель на килограмм.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Кн определяется для каждой выделенной зоны.</w:t>
      </w:r>
    </w:p>
    <w:bookmarkEnd w:id="286"/>
    <w:bookmarkStart w:name="z29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каждой выделенной зоне берется среднее значение Кн.</w:t>
      </w:r>
    </w:p>
    <w:bookmarkEnd w:id="287"/>
    <w:bookmarkStart w:name="z29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Расчет удельной активности радионуклидов в растениях</w:t>
      </w:r>
    </w:p>
    <w:bookmarkEnd w:id="288"/>
    <w:bookmarkStart w:name="z29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Удельная активность радионуклидов в растениях рассчитывается по формуле:</w:t>
      </w:r>
    </w:p>
    <w:bookmarkEnd w:id="289"/>
    <w:bookmarkStart w:name="z30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0"/>
    <w:p>
      <w:pPr>
        <w:spacing w:after="0"/>
        <w:ind w:left="0"/>
        <w:jc w:val="both"/>
      </w:pPr>
      <w:r>
        <w:drawing>
          <wp:inline distT="0" distB="0" distL="0" distR="0">
            <wp:extent cx="2082800" cy="5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291"/>
    <w:bookmarkStart w:name="z30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2"/>
    <w:p>
      <w:pPr>
        <w:spacing w:after="0"/>
        <w:ind w:left="0"/>
        <w:jc w:val="both"/>
      </w:pPr>
      <w:r>
        <w:drawing>
          <wp:inline distT="0" distB="0" distL="0" distR="0">
            <wp:extent cx="4318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удельная активность i-го радионуклида в растениях, беккерель на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3"/>
    <w:p>
      <w:pPr>
        <w:spacing w:after="0"/>
        <w:ind w:left="0"/>
        <w:jc w:val="both"/>
      </w:pPr>
      <w:r>
        <w:drawing>
          <wp:inline distT="0" distB="0" distL="0" distR="0">
            <wp:extent cx="4699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коэффициент, определяющий отношение удельной активности i-го радионуклида в растениях к удельной активности i-го радионуклида в верхнем слое почвенного покрова;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4"/>
    <w:p>
      <w:pPr>
        <w:spacing w:after="0"/>
        <w:ind w:left="0"/>
        <w:jc w:val="both"/>
      </w:pPr>
      <w:r>
        <w:drawing>
          <wp:inline distT="0" distB="0" distL="0" distR="0">
            <wp:extent cx="5969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удельная активность i-го радионуклида в верхнем слое почвенного покрова, беккерель на килограмм.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комплексного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 территорий,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прилегающих к бывшему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испытательному ядерному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полигону, подвергшихся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сверхнормативному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радиоактивному загрязнению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 испытаний 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</w:t>
            </w:r>
          </w:p>
        </w:tc>
      </w:tr>
    </w:tbl>
    <w:bookmarkStart w:name="z306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удельной активности радионуклидов америция-241, цезия-137, плутония- 239+240 и стронция-90 в мясе диких животных и животноводческой продукции</w:t>
      </w:r>
    </w:p>
    <w:bookmarkEnd w:id="295"/>
    <w:bookmarkStart w:name="z30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Расчет удельной активности радионуклидов америция-241, цезия-137, плутония-239+240 и стронция-90 в мясе диких животных и животноводческой продукции (мясо, молоко, яйца) проводится по формуле:</w:t>
      </w:r>
    </w:p>
    <w:bookmarkEnd w:id="296"/>
    <w:bookmarkStart w:name="z30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7"/>
    <w:p>
      <w:pPr>
        <w:spacing w:after="0"/>
        <w:ind w:left="0"/>
        <w:jc w:val="both"/>
      </w:pPr>
      <w:r>
        <w:drawing>
          <wp:inline distT="0" distB="0" distL="0" distR="0">
            <wp:extent cx="41656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98"/>
    <w:bookmarkStart w:name="z31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9"/>
    <w:p>
      <w:pPr>
        <w:spacing w:after="0"/>
        <w:ind w:left="0"/>
        <w:jc w:val="both"/>
      </w:pPr>
      <w:r>
        <w:drawing>
          <wp:inline distT="0" distB="0" distL="0" distR="0">
            <wp:extent cx="5842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суточное потребление корма, килограмм в сутки;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0"/>
    <w:p>
      <w:pPr>
        <w:spacing w:after="0"/>
        <w:ind w:left="0"/>
        <w:jc w:val="both"/>
      </w:pPr>
      <w:r>
        <w:drawing>
          <wp:inline distT="0" distB="0" distL="0" distR="0">
            <wp:extent cx="9652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удельная активность i-го радионуклида в корме, беккерель на килограмм. За удельную активность радионуклидов в корме принимается удельная активность радионуклидов в фекалиях домашних/диких животных. При отсутствии данных об удельной активности радионуклидов в фекалиях домашних/диких животных за удельную активность радионуклидов в корме принимается максимальное значение удельной активности радионуклидов в растительном покрове в каждой зоне, выделенной согласно пункту 37 настоящей Методики;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1"/>
    <w:p>
      <w:pPr>
        <w:spacing w:after="0"/>
        <w:ind w:left="0"/>
        <w:jc w:val="both"/>
      </w:pPr>
      <w:r>
        <w:drawing>
          <wp:inline distT="0" distB="0" distL="0" distR="0">
            <wp:extent cx="876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коэффициент перехода i-го радионуклида из корма на 1 (один) килограмм (литр) мяса/животноводческой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Коэффициенты перехода () радионуклидов с кормом в мясо диких животных и животноводческую продукцию (мясо, молоко, яйца) рассчитываются по формуле:</w:t>
      </w:r>
    </w:p>
    <w:bookmarkEnd w:id="302"/>
    <w:bookmarkStart w:name="z31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3"/>
    <w:p>
      <w:pPr>
        <w:spacing w:after="0"/>
        <w:ind w:left="0"/>
        <w:jc w:val="both"/>
      </w:pPr>
      <w:r>
        <w:drawing>
          <wp:inline distT="0" distB="0" distL="0" distR="0">
            <wp:extent cx="20828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04"/>
    <w:bookmarkStart w:name="z31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5"/>
    <w:p>
      <w:pPr>
        <w:spacing w:after="0"/>
        <w:ind w:left="0"/>
        <w:jc w:val="both"/>
      </w:pPr>
      <w:r>
        <w:drawing>
          <wp:inline distT="0" distB="0" distL="0" distR="0">
            <wp:extent cx="8763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коэффициент перехода i-го радионуклида с кормом в мясо диких животных и животноводческую продукцию (мясо, молоко, яйца);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6"/>
    <w:p>
      <w:pPr>
        <w:spacing w:after="0"/>
        <w:ind w:left="0"/>
        <w:jc w:val="both"/>
      </w:pPr>
      <w:r>
        <w:drawing>
          <wp:inline distT="0" distB="0" distL="0" distR="0">
            <wp:extent cx="9779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удельная активность i-го радионуклида в мясе диких животных и животноводческой продукции (мясо, молоко, яйца), беккерель на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7"/>
    <w:p>
      <w:pPr>
        <w:spacing w:after="0"/>
        <w:ind w:left="0"/>
        <w:jc w:val="both"/>
      </w:pPr>
      <w:r>
        <w:drawing>
          <wp:inline distT="0" distB="0" distL="0" distR="0">
            <wp:extent cx="7366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среднесуточное поступление i-го радионуклида с кормом, беккерель в сутки.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комплексного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 территорий,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прилегающих к бывшему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испытательному ядерному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полигону, подвергшихся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сверхнормативному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радиоактивному загрязнению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 испытаний 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</w:t>
            </w:r>
          </w:p>
        </w:tc>
      </w:tr>
    </w:tbl>
    <w:bookmarkStart w:name="z320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удельной активности радионуклидов америция-241, цезия-137, плутония- 239+240 и стронция-90 в растениеводческой продукции</w:t>
      </w:r>
    </w:p>
    <w:bookmarkEnd w:id="308"/>
    <w:bookmarkStart w:name="z32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определения удельной активности радионуклидов америция-241, цезия-137, плутония-239+240 и стронция-90 в растениеводческой продукции расчетным методом используется величина удельной активности радионуклидов в слое почвенного покрова до 20 (двадцати) сантиметров.</w:t>
      </w:r>
    </w:p>
    <w:bookmarkEnd w:id="309"/>
    <w:bookmarkStart w:name="z32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Удельная активность i-го радионуклида в слое почвенного покрова до 20 (двадцати) сантиметров определяется на основании результатов определения удельной активности в точках послойного отбора проб по формуле:</w:t>
      </w:r>
    </w:p>
    <w:bookmarkEnd w:id="310"/>
    <w:bookmarkStart w:name="z32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1"/>
    <w:p>
      <w:pPr>
        <w:spacing w:after="0"/>
        <w:ind w:left="0"/>
        <w:jc w:val="both"/>
      </w:pPr>
      <w:r>
        <w:drawing>
          <wp:inline distT="0" distB="0" distL="0" distR="0">
            <wp:extent cx="23241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12"/>
    <w:bookmarkStart w:name="z32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3"/>
    <w:p>
      <w:pPr>
        <w:spacing w:after="0"/>
        <w:ind w:left="0"/>
        <w:jc w:val="both"/>
      </w:pPr>
      <w:r>
        <w:drawing>
          <wp:inline distT="0" distB="0" distL="0" distR="0">
            <wp:extent cx="9017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удельная активность радионуклида в слое почвенного покрова до 20 (двадцати) сантиметров, беккерель на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4"/>
    <w:p>
      <w:pPr>
        <w:spacing w:after="0"/>
        <w:ind w:left="0"/>
        <w:jc w:val="both"/>
      </w:pPr>
      <w:r>
        <w:drawing>
          <wp:inline distT="0" distB="0" distL="0" distR="0">
            <wp:extent cx="6096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удельная активность радионуклида в j-ом слое почвенного покрова (до 5 (пяти) сантиметров, от 5 (пяти) до 10 (десяти) сантиметров, от 10 (десяти) до 15 (пятнадцати) сантиметров, от 15 (пятнадцати) до 20 (двадцати) сантиметров), беккерель на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(пять) – высота каждого слоя почвенного покрова, сантиметров;</w:t>
      </w:r>
    </w:p>
    <w:bookmarkEnd w:id="315"/>
    <w:bookmarkStart w:name="z32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(двадцать) – высота слоя почвенного покрова, для которого проводится расчет удельной активности радионуклидов, сантиметров.</w:t>
      </w:r>
    </w:p>
    <w:bookmarkEnd w:id="316"/>
    <w:bookmarkStart w:name="z32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После определения удельной активности i-го радионуклида в слое почвенного покрова до 20 (двадцати) сантиметров определяется его отношение к удельной активности радионуклидов в верхнем слое почвенного покрова (до 5 (пяти) сантиметров) по формуле:</w:t>
      </w:r>
    </w:p>
    <w:bookmarkEnd w:id="317"/>
    <w:bookmarkStart w:name="z33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8"/>
    <w:p>
      <w:pPr>
        <w:spacing w:after="0"/>
        <w:ind w:left="0"/>
        <w:jc w:val="both"/>
      </w:pPr>
      <w:r>
        <w:drawing>
          <wp:inline distT="0" distB="0" distL="0" distR="0">
            <wp:extent cx="20701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19"/>
    <w:bookmarkStart w:name="z33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0"/>
    <w:p>
      <w:pPr>
        <w:spacing w:after="0"/>
        <w:ind w:left="0"/>
        <w:jc w:val="both"/>
      </w:pPr>
      <w:r>
        <w:drawing>
          <wp:inline distT="0" distB="0" distL="0" distR="0">
            <wp:extent cx="8382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коэффициент, определяющий отношение удельной активности i-го радионуклида в слое почвенного покрова до 20 (двадцати) сантиметров к удельной активности i-го радионуклида в верхнем слое почвенного покрова (до 5 (пяти) сантиметров);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1"/>
    <w:p>
      <w:pPr>
        <w:spacing w:after="0"/>
        <w:ind w:left="0"/>
        <w:jc w:val="both"/>
      </w:pPr>
      <w:r>
        <w:drawing>
          <wp:inline distT="0" distB="0" distL="0" distR="0">
            <wp:extent cx="812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удельная активность i-го радионуклида в слое почвенного покрова до 5 (пяти) сантиметров, беккерель на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2"/>
    <w:p>
      <w:pPr>
        <w:spacing w:after="0"/>
        <w:ind w:left="0"/>
        <w:jc w:val="both"/>
      </w:pPr>
      <w:r>
        <w:drawing>
          <wp:inline distT="0" distB="0" distL="0" distR="0">
            <wp:extent cx="8763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удельная активность i-го радионуклида в слое почвенного покрова до 20 (двадцати) сантиметров, беккерель на килограмм.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расчета удельной активности радионуклидов в слое почвенного покрова до 20 (двадцати) сантиметров проводится расчет удельной активности радионуклидов в растениеводческой продукции по формуле:</w:t>
      </w:r>
    </w:p>
    <w:bookmarkEnd w:id="323"/>
    <w:bookmarkStart w:name="z33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4"/>
    <w:p>
      <w:pPr>
        <w:spacing w:after="0"/>
        <w:ind w:left="0"/>
        <w:jc w:val="both"/>
      </w:pPr>
      <w:r>
        <w:drawing>
          <wp:inline distT="0" distB="0" distL="0" distR="0">
            <wp:extent cx="32385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25"/>
    <w:bookmarkStart w:name="z33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6"/>
    <w:p>
      <w:pPr>
        <w:spacing w:after="0"/>
        <w:ind w:left="0"/>
        <w:jc w:val="both"/>
      </w:pPr>
      <w:r>
        <w:drawing>
          <wp:inline distT="0" distB="0" distL="0" distR="0">
            <wp:extent cx="8382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удельная активность i-го радионуклида в растениеводческой продукции, беккерель на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7"/>
    <w:p>
      <w:pPr>
        <w:spacing w:after="0"/>
        <w:ind w:left="0"/>
        <w:jc w:val="both"/>
      </w:pPr>
      <w:r>
        <w:drawing>
          <wp:inline distT="0" distB="0" distL="0" distR="0">
            <wp:extent cx="8255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удельная активность i-го радионуклида в слое почвенного покрова до 20 (двадцати) сантиметров, беккерель на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0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8"/>
    <w:p>
      <w:pPr>
        <w:spacing w:after="0"/>
        <w:ind w:left="0"/>
        <w:jc w:val="both"/>
      </w:pPr>
      <w:r>
        <w:drawing>
          <wp:inline distT="0" distB="0" distL="0" distR="0">
            <wp:extent cx="3048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коэффициент накопления;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1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9"/>
    <w:p>
      <w:pPr>
        <w:spacing w:after="0"/>
        <w:ind w:left="0"/>
        <w:jc w:val="both"/>
      </w:pPr>
      <w:r>
        <w:drawing>
          <wp:inline distT="0" distB="0" distL="0" distR="0">
            <wp:extent cx="3429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процент содержания сухого вещества в общей массе растения.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2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Коэффициенты накопления (Кн) радионуклидов для различных видов растениеводческой продукции рассчитываются по формуле:</w:t>
      </w:r>
    </w:p>
    <w:bookmarkEnd w:id="330"/>
    <w:bookmarkStart w:name="z343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1"/>
    <w:p>
      <w:pPr>
        <w:spacing w:after="0"/>
        <w:ind w:left="0"/>
        <w:jc w:val="both"/>
      </w:pPr>
      <w:r>
        <w:drawing>
          <wp:inline distT="0" distB="0" distL="0" distR="0">
            <wp:extent cx="17272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32"/>
    <w:bookmarkStart w:name="z34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 – коэффициент накопления;</w:t>
      </w:r>
    </w:p>
    <w:bookmarkEnd w:id="333"/>
    <w:bookmarkStart w:name="z346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4"/>
    <w:p>
      <w:pPr>
        <w:spacing w:after="0"/>
        <w:ind w:left="0"/>
        <w:jc w:val="both"/>
      </w:pPr>
      <w:r>
        <w:drawing>
          <wp:inline distT="0" distB="0" distL="0" distR="0">
            <wp:extent cx="8509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удельная активность i-го радионуклида в растении, беккерель на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5"/>
    <w:p>
      <w:pPr>
        <w:spacing w:after="0"/>
        <w:ind w:left="0"/>
        <w:jc w:val="both"/>
      </w:pPr>
      <w:r>
        <w:drawing>
          <wp:inline distT="0" distB="0" distL="0" distR="0">
            <wp:extent cx="8509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удельная активность i-го радионуклида в слое почвы до 20 (двадцати) см, беккерель на килограмм.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комплексного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 территорий,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прилегающих к бывшему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испытательному ядерному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полигону, подвергшихся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сверхнормативному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радиоактивному загрязнению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 испытаний 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</w:t>
            </w:r>
          </w:p>
        </w:tc>
      </w:tr>
    </w:tbl>
    <w:bookmarkStart w:name="z349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жилых и административных зданий в населенном пункте для радиационного обследования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жилых и административных зданий в населенном пункте, единиц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жилых и административных зданий, подлежащих радиационному обследованию, от их общего количества в населенном пункте,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до 100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до 500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500 до 2500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2500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комплексного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 территорий,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прилегающих к бывшему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испытательному ядерному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полигону, подвергшихся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сверхнормативному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радиоактивному загрязнению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 испытаний 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</w:t>
            </w:r>
          </w:p>
        </w:tc>
      </w:tr>
    </w:tbl>
    <w:bookmarkStart w:name="z351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проб почвы, отбираемых в населенном пункте, для определения в них удельной активности радионуклидов америция-241, цезия-137, плутония- 239+240 и стронция-90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жителей населенного пункта, тысяч человек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проб, штук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до 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100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100+1 на каждые следующие 5 тысяч человек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комплексного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 территорий,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прилегающих к бывшему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испытательному ядерному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полигону, подвергшихся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сверхнормативному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радиоактивному загрязнению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 испытаний 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</w:t>
            </w:r>
          </w:p>
        </w:tc>
      </w:tr>
    </w:tbl>
    <w:bookmarkStart w:name="z353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проб воды, отбираемых в населенном пункте, для определения в них удельной активности радионуклидов америция-241, цезия-137, плутония- 239+240, стронция-90 и трития-3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жителей населенного пункта, тысяч человек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проб, штук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до 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100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100+1 на каждые следующие 5 тысяч человек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комплексного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 территорий,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прилегающих к бывшему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испытательному ядерному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полигону, подвергшихся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сверхнормативному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радиоактивному загрязнению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 испытаний 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</w:t>
            </w:r>
          </w:p>
        </w:tc>
      </w:tr>
    </w:tbl>
    <w:bookmarkStart w:name="z355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постов отбора проб воздушных аэрозолей в населенном пункте для определения в них среднегодовой объемной активности радионуклидов америция-241, цезия-137, плутония-239+240 и стронция-90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жителей населенного пункта, тысяч человек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постов, штук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до 200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200 до 500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500 до 1000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комплексного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 территорий,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прилегающих к бывшему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испытательному ядерному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полигону, подвергшихся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сверхнормативному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радиоактивному загрязнению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 испытаний 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</w:t>
            </w:r>
          </w:p>
        </w:tc>
      </w:tr>
    </w:tbl>
    <w:bookmarkStart w:name="z357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проб растениеводческой продукции, выращенной в населенном пункте, для определения в ней удельной активности радионуклидов америция- 241, цезия-137, плутония-239+240 и стронция-90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жителей населенного пункта, тысяч человек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проб, штук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до 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100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30 + 1 на каждые следующие 5 тысяч человек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комплексного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 территорий,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прилегающих к бывшему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испытательному ядерному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полигону, подвергшихся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сверхнормативному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радиоактивному загрязнению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 испытаний 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</w:t>
            </w:r>
          </w:p>
        </w:tc>
      </w:tr>
    </w:tbl>
    <w:bookmarkStart w:name="z359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проб животноводческой продукции, произведенной в населенном пункте, для определения в ней удельной активности радионуклидов америция- 241, цезия-137, плутония-239+240 и стронция-90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жителей населенного пункта, тысяч человек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проб, штук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до 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100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30 + 1 на каждые следующие 5 тысяч человек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комплексного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 территорий,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прилегающих к бывшему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испытательному ядерному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полигону, подвергшихся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сверхнормативному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радиоактивному загрязнению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 испытаний 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</w:t>
            </w:r>
          </w:p>
        </w:tc>
      </w:tr>
    </w:tbl>
    <w:bookmarkStart w:name="z361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среднегодовой эффективной дозы населения от техногенных радионуклидов, образовавшиеся в результате испытания ядерного оружия</w:t>
      </w:r>
    </w:p>
    <w:bookmarkEnd w:id="342"/>
    <w:bookmarkStart w:name="z362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Расчет среднегодовой эффективной дозы населения от техногенных радионуклидов, образовавшиеся в результате испытания ядерного оружия.</w:t>
      </w:r>
    </w:p>
    <w:bookmarkEnd w:id="343"/>
    <w:bookmarkStart w:name="z363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Среднегодовая эффективная доза населения от техногенных радионуклидов, образовавшихся в результате испытания ядерного оружия, выражается в виде суммы парциальных доз по j-тым факторам радиационного воздействия и рассчитывается по формуле:</w:t>
      </w:r>
    </w:p>
    <w:bookmarkEnd w:id="344"/>
    <w:bookmarkStart w:name="z364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5"/>
    <w:p>
      <w:pPr>
        <w:spacing w:after="0"/>
        <w:ind w:left="0"/>
        <w:jc w:val="both"/>
      </w:pPr>
      <w:r>
        <w:drawing>
          <wp:inline distT="0" distB="0" distL="0" distR="0">
            <wp:extent cx="25908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5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46"/>
    <w:bookmarkStart w:name="z366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7"/>
    <w:p>
      <w:pPr>
        <w:spacing w:after="0"/>
        <w:ind w:left="0"/>
        <w:jc w:val="both"/>
      </w:pPr>
      <w:r>
        <w:drawing>
          <wp:inline distT="0" distB="0" distL="0" distR="0">
            <wp:extent cx="4699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среднегодовая эффективная доза населения от техногенных радионуклидов, образовавшихся в результате испытания ядерного оружия, Зв/год;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7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8"/>
    <w:p>
      <w:pPr>
        <w:spacing w:after="0"/>
        <w:ind w:left="0"/>
        <w:jc w:val="both"/>
      </w:pPr>
      <w:r>
        <w:drawing>
          <wp:inline distT="0" distB="0" distL="0" distR="0">
            <wp:extent cx="3048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доза внешнего гамма-излучения радионуклидов от подстилающей поверхности, зиверт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8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9"/>
    <w:p>
      <w:pPr>
        <w:spacing w:after="0"/>
        <w:ind w:left="0"/>
        <w:jc w:val="both"/>
      </w:pPr>
      <w:r>
        <w:drawing>
          <wp:inline distT="0" distB="0" distL="0" distR="0">
            <wp:extent cx="4953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доза внутреннего облучения при ингаляционном поступлении радионуклидов в организм, зиверт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9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0"/>
    <w:p>
      <w:pPr>
        <w:spacing w:after="0"/>
        <w:ind w:left="0"/>
        <w:jc w:val="both"/>
      </w:pPr>
      <w:r>
        <w:drawing>
          <wp:inline distT="0" distB="0" distL="0" distR="0">
            <wp:extent cx="495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доза внутреннего облучения от перорального поступления радионуклидов в организм, зиверт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0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Расчет дозы внешнего гамма-излучения радионуклидов от подстилающей поверхности по формуле:</w:t>
      </w:r>
    </w:p>
    <w:bookmarkEnd w:id="351"/>
    <w:bookmarkStart w:name="z371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2"/>
    <w:p>
      <w:pPr>
        <w:spacing w:after="0"/>
        <w:ind w:left="0"/>
        <w:jc w:val="both"/>
      </w:pPr>
      <w:r>
        <w:drawing>
          <wp:inline distT="0" distB="0" distL="0" distR="0">
            <wp:extent cx="14478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2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53"/>
    <w:bookmarkStart w:name="z373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4"/>
    <w:p>
      <w:pPr>
        <w:spacing w:after="0"/>
        <w:ind w:left="0"/>
        <w:jc w:val="both"/>
      </w:pPr>
      <w:r>
        <w:drawing>
          <wp:inline distT="0" distB="0" distL="0" distR="0">
            <wp:extent cx="2667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доза внешнего гамма-излучения радионуклидов от подстилающей поверхности, зиверт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4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5"/>
    <w:p>
      <w:pPr>
        <w:spacing w:after="0"/>
        <w:ind w:left="0"/>
        <w:jc w:val="both"/>
      </w:pPr>
      <w:r>
        <w:drawing>
          <wp:inline distT="0" distB="0" distL="0" distR="0">
            <wp:extent cx="4318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доза внешнего гамма-излучения i-го радионуклида от подстилающей поверхности, зиверт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5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Расчет дозы внешнего гамма-излучения i-го радионуклида от подстилающей поверхности проводится по формуле:</w:t>
      </w:r>
    </w:p>
    <w:bookmarkEnd w:id="356"/>
    <w:bookmarkStart w:name="z376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7"/>
    <w:p>
      <w:pPr>
        <w:spacing w:after="0"/>
        <w:ind w:left="0"/>
        <w:jc w:val="both"/>
      </w:pPr>
      <w:r>
        <w:drawing>
          <wp:inline distT="0" distB="0" distL="0" distR="0">
            <wp:extent cx="15875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7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58"/>
    <w:bookmarkStart w:name="z378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9"/>
    <w:p>
      <w:pPr>
        <w:spacing w:after="0"/>
        <w:ind w:left="0"/>
        <w:jc w:val="both"/>
      </w:pPr>
      <w:r>
        <w:drawing>
          <wp:inline distT="0" distB="0" distL="0" distR="0">
            <wp:extent cx="3810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доза внешнего гамма-излучения i-го радионуклида от подстилающей поверхности, зиверт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9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0"/>
    <w:p>
      <w:pPr>
        <w:spacing w:after="0"/>
        <w:ind w:left="0"/>
        <w:jc w:val="both"/>
      </w:pPr>
      <w:r>
        <w:drawing>
          <wp:inline distT="0" distB="0" distL="0" distR="0">
            <wp:extent cx="4191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мощность эквивалентной дозы гамма-излучения на высоте 1 (одного) метра от поверхности земли, зиверт в секунду;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0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время облучения, секунда.</w:t>
      </w:r>
    </w:p>
    <w:bookmarkEnd w:id="361"/>
    <w:bookmarkStart w:name="z381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Расчет мощности эквивалентной дозы гамма-излучения на высоте 1 (одного) метра от поверхности земли проводится по формуле:</w:t>
      </w:r>
    </w:p>
    <w:bookmarkEnd w:id="362"/>
    <w:bookmarkStart w:name="z382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3"/>
    <w:p>
      <w:pPr>
        <w:spacing w:after="0"/>
        <w:ind w:left="0"/>
        <w:jc w:val="both"/>
      </w:pPr>
      <w:r>
        <w:drawing>
          <wp:inline distT="0" distB="0" distL="0" distR="0">
            <wp:extent cx="23368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3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64"/>
    <w:bookmarkStart w:name="z384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5"/>
    <w:p>
      <w:pPr>
        <w:spacing w:after="0"/>
        <w:ind w:left="0"/>
        <w:jc w:val="both"/>
      </w:pPr>
      <w:r>
        <w:drawing>
          <wp:inline distT="0" distB="0" distL="0" distR="0">
            <wp:extent cx="3683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мощность эквивалентной дозы гамма-излучения на высоте 1 (одного) метра от поверхности земли, зиверт в секунду;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5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6"/>
    <w:p>
      <w:pPr>
        <w:spacing w:after="0"/>
        <w:ind w:left="0"/>
        <w:jc w:val="both"/>
      </w:pPr>
      <w:r>
        <w:drawing>
          <wp:inline distT="0" distB="0" distL="0" distR="0">
            <wp:extent cx="6731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мощность эквивалентной дозы при загрязнении i-м радионуклидом в количестве 1 (один) беккерель на 1 (один) квадратный метр, зиверт в квадратном метре на беккерель в секунду;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6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7"/>
    <w:p>
      <w:pPr>
        <w:spacing w:after="0"/>
        <w:ind w:left="0"/>
        <w:jc w:val="both"/>
      </w:pPr>
      <w:r>
        <w:drawing>
          <wp:inline distT="0" distB="0" distL="0" distR="0">
            <wp:extent cx="4064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площадная активность i-го техногенного радионуклида, образовавшегося в результате испытания ядерного оружия, беккерель на квадратный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7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Коэффициенты </w:t>
      </w:r>
    </w:p>
    <w:bookmarkEnd w:id="368"/>
    <w:p>
      <w:pPr>
        <w:spacing w:after="0"/>
        <w:ind w:left="0"/>
        <w:jc w:val="both"/>
      </w:pPr>
      <w:r>
        <w:drawing>
          <wp:inline distT="0" distB="0" distL="0" distR="0">
            <wp:extent cx="6858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для основных техногенных радионуклидов, образовавшихся в результате испытания ядерного оружия,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коэффициентов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137Cs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90Sr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239+240Pu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241Am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223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зиверт в квадратном метре на беккерель в секунду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2,9×10-16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2,8×10-19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3,6×10-19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1,3×10-17</w:t>
            </w:r>
          </w:p>
        </w:tc>
      </w:tr>
    </w:tbl>
    <w:bookmarkStart w:name="z388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Коэффициент </w:t>
      </w:r>
    </w:p>
    <w:bookmarkEnd w:id="369"/>
    <w:p>
      <w:pPr>
        <w:spacing w:after="0"/>
        <w:ind w:left="0"/>
        <w:jc w:val="both"/>
      </w:pPr>
      <w:r>
        <w:drawing>
          <wp:inline distT="0" distB="0" distL="0" distR="0">
            <wp:extent cx="6985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рассчитывается согласно выражению: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9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0"/>
    <w:p>
      <w:pPr>
        <w:spacing w:after="0"/>
        <w:ind w:left="0"/>
        <w:jc w:val="both"/>
      </w:pPr>
      <w:r>
        <w:drawing>
          <wp:inline distT="0" distB="0" distL="0" distR="0">
            <wp:extent cx="3416300" cy="74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0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71"/>
    <w:bookmarkStart w:name="z391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2"/>
    <w:p>
      <w:pPr>
        <w:spacing w:after="0"/>
        <w:ind w:left="0"/>
        <w:jc w:val="both"/>
      </w:pPr>
      <w:r>
        <w:drawing>
          <wp:inline distT="0" distB="0" distL="0" distR="0">
            <wp:extent cx="11938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коэффициент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12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для радионуклида цезия-137 (пункт 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2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3"/>
    <w:p>
      <w:pPr>
        <w:spacing w:after="0"/>
        <w:ind w:left="0"/>
        <w:jc w:val="both"/>
      </w:pPr>
      <w:r>
        <w:drawing>
          <wp:inline distT="0" distB="0" distL="0" distR="0">
            <wp:extent cx="279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гамма-постоянная i-го радионуклида (справочная информация), для которого рассчитывается коэффициент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604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зиверт в квадратном метре на беккерель в секунду;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3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4"/>
    <w:p>
      <w:pPr>
        <w:spacing w:after="0"/>
        <w:ind w:left="0"/>
        <w:jc w:val="both"/>
      </w:pPr>
      <w:r>
        <w:drawing>
          <wp:inline distT="0" distB="0" distL="0" distR="0">
            <wp:extent cx="7747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гамма-постоянная цезия-137, равная 2,81×10-17 зиверт в квадратном метре на беккерель в секунду.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4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Расчет дозы внутреннего облучения при ингаляционном поступлении радионуклидов в организм проводится по формуле:</w:t>
      </w:r>
    </w:p>
    <w:bookmarkEnd w:id="375"/>
    <w:bookmarkStart w:name="z395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6"/>
    <w:p>
      <w:pPr>
        <w:spacing w:after="0"/>
        <w:ind w:left="0"/>
        <w:jc w:val="both"/>
      </w:pPr>
      <w:r>
        <w:drawing>
          <wp:inline distT="0" distB="0" distL="0" distR="0">
            <wp:extent cx="21717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6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77"/>
    <w:bookmarkStart w:name="z397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8"/>
    <w:p>
      <w:pPr>
        <w:spacing w:after="0"/>
        <w:ind w:left="0"/>
        <w:jc w:val="both"/>
      </w:pPr>
      <w:r>
        <w:drawing>
          <wp:inline distT="0" distB="0" distL="0" distR="0">
            <wp:extent cx="5588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доза внутреннего облучения при ингаляционном поступлении i-го радионуклида в организм, зиверт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8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9"/>
    <w:p>
      <w:pPr>
        <w:spacing w:after="0"/>
        <w:ind w:left="0"/>
        <w:jc w:val="both"/>
      </w:pPr>
      <w:r>
        <w:drawing>
          <wp:inline distT="0" distB="0" distL="0" distR="0">
            <wp:extent cx="2794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годовое поступление i-го радионуклида в организм через дыхательный тракт, беккерель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9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0"/>
    <w:p>
      <w:pPr>
        <w:spacing w:after="0"/>
        <w:ind w:left="0"/>
        <w:jc w:val="both"/>
      </w:pPr>
      <w:r>
        <w:drawing>
          <wp:inline distT="0" distB="0" distL="0" distR="0">
            <wp:extent cx="5842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дозовый коэффициент i-го радионуклида при поступлении его ингаляционным путем, зиверт на беккерель, значение которого приведено в приложении 4 "Значения дозовых коэффициентов, пределов годового поступления с воздухом и пищей и допустимой объемной активности во вдыхаемом воздухе отдельных радионуклидов для критических групп населения" к Гигиеническим нормативам к обеспечению радиационной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0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Расчет величины годового поступления радионуклидов в организм через дыхательный тракт проводится по формуле:</w:t>
      </w:r>
    </w:p>
    <w:bookmarkEnd w:id="381"/>
    <w:bookmarkStart w:name="z401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2"/>
    <w:p>
      <w:pPr>
        <w:spacing w:after="0"/>
        <w:ind w:left="0"/>
        <w:jc w:val="both"/>
      </w:pPr>
      <w:r>
        <w:drawing>
          <wp:inline distT="0" distB="0" distL="0" distR="0">
            <wp:extent cx="14605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2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83"/>
    <w:bookmarkStart w:name="z403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4"/>
    <w:p>
      <w:pPr>
        <w:spacing w:after="0"/>
        <w:ind w:left="0"/>
        <w:jc w:val="both"/>
      </w:pPr>
      <w:r>
        <w:drawing>
          <wp:inline distT="0" distB="0" distL="0" distR="0">
            <wp:extent cx="2159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годовое поступление i-го радионуклида в организм через дыхательный тракт, беккерель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4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5"/>
    <w:p>
      <w:pPr>
        <w:spacing w:after="0"/>
        <w:ind w:left="0"/>
        <w:jc w:val="both"/>
      </w:pPr>
      <w:r>
        <w:drawing>
          <wp:inline distT="0" distB="0" distL="0" distR="0">
            <wp:extent cx="3175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среднегодовая объемная активность i-го радионуклида в атмосферном воздухе, беккерель на кубический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5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6"/>
    <w:p>
      <w:pPr>
        <w:spacing w:after="0"/>
        <w:ind w:left="0"/>
        <w:jc w:val="both"/>
      </w:pPr>
      <w:r>
        <w:drawing>
          <wp:inline distT="0" distB="0" distL="0" distR="0">
            <wp:extent cx="2540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годовой объем вдыхаемого воздуха в кубических метрах, значение которого приводится в пункте 66 параграфа 6 Главы 2 Гигиенических нормативов к обеспечению радиационной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6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Расчет дозы внутреннего облучения от перорального поступления радионуклидов в организм проводится по формуле:</w:t>
      </w:r>
    </w:p>
    <w:bookmarkEnd w:id="387"/>
    <w:bookmarkStart w:name="z407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8"/>
    <w:p>
      <w:pPr>
        <w:spacing w:after="0"/>
        <w:ind w:left="0"/>
        <w:jc w:val="both"/>
      </w:pPr>
      <w:r>
        <w:drawing>
          <wp:inline distT="0" distB="0" distL="0" distR="0">
            <wp:extent cx="24765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8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89"/>
    <w:bookmarkStart w:name="z409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0"/>
    <w:p>
      <w:pPr>
        <w:spacing w:after="0"/>
        <w:ind w:left="0"/>
        <w:jc w:val="both"/>
      </w:pPr>
      <w:r>
        <w:drawing>
          <wp:inline distT="0" distB="0" distL="0" distR="0">
            <wp:extent cx="5969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доза внутреннего облучения от перорального поступления i-го радионуклидов в организм, зиверт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0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1"/>
    <w:p>
      <w:pPr>
        <w:spacing w:after="0"/>
        <w:ind w:left="0"/>
        <w:jc w:val="both"/>
      </w:pPr>
      <w:r>
        <w:drawing>
          <wp:inline distT="0" distB="0" distL="0" distR="0">
            <wp:extent cx="5842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годовое поступление i-го радионуклида с продуктами питания, беккерель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1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2"/>
    <w:p>
      <w:pPr>
        <w:spacing w:after="0"/>
        <w:ind w:left="0"/>
        <w:jc w:val="both"/>
      </w:pPr>
      <w:r>
        <w:drawing>
          <wp:inline distT="0" distB="0" distL="0" distR="0">
            <wp:extent cx="5715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дозовый коэффициент i-го радионуклида при поступлении его через пищеварительный тракт, зиверт на беккерель, значение которого приведено в приложении 4 "Значения дозовых коэффициентов, пределов годового поступления с воздухом и пищей и допустимой объемной активности во вдыхаемом воздухе отдельных радионуклидов для критических групп населения" к Гигиеническим нормативам к обеспечению радиационной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2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Расчет годового поступления техногенных радионуклидов, образовавшихся в результате испытания ядерного оружия, с продуктами питания проводится по формуле:</w:t>
      </w:r>
    </w:p>
    <w:bookmarkEnd w:id="393"/>
    <w:bookmarkStart w:name="z413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4"/>
    <w:p>
      <w:pPr>
        <w:spacing w:after="0"/>
        <w:ind w:left="0"/>
        <w:jc w:val="both"/>
      </w:pPr>
      <w:r>
        <w:drawing>
          <wp:inline distT="0" distB="0" distL="0" distR="0">
            <wp:extent cx="19177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4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95"/>
    <w:bookmarkStart w:name="z415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6"/>
    <w:p>
      <w:pPr>
        <w:spacing w:after="0"/>
        <w:ind w:left="0"/>
        <w:jc w:val="both"/>
      </w:pPr>
      <w:r>
        <w:drawing>
          <wp:inline distT="0" distB="0" distL="0" distR="0">
            <wp:extent cx="5588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годовое поступление i-го радионуклида с продуктами питания, беккерель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6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7"/>
    <w:p>
      <w:pPr>
        <w:spacing w:after="0"/>
        <w:ind w:left="0"/>
        <w:jc w:val="both"/>
      </w:pPr>
      <w:r>
        <w:drawing>
          <wp:inline distT="0" distB="0" distL="0" distR="0">
            <wp:extent cx="3556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удельная активность i-го радионуклида в p-ом пищевом продукте, беккерель на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7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8"/>
    <w:p>
      <w:pPr>
        <w:spacing w:after="0"/>
        <w:ind w:left="0"/>
        <w:jc w:val="both"/>
      </w:pPr>
      <w:r>
        <w:drawing>
          <wp:inline distT="0" distB="0" distL="0" distR="0">
            <wp:extent cx="2413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годовое потребление p-го продукта питания, килограмм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8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Значения годового потребления продуктов питания приведены в приложении "Научно обоснованные физиологические нормы потребления продуктов питания" к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декабря 2016 года № 503 "Об утверждении научно обоснованных физиологических норм потребления продуктов питания" (зарегистрирован в Реестре государственной регистрации нормативных правовых актов за № 14674). Основными продуктами питания, используемыми в расчете, принимаются хлебопродукты, картофель, овощи, фрукты, мясо и молоко, производимые в районе обследования.</w:t>
      </w:r>
    </w:p>
    <w:bookmarkEnd w:id="39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media/document_image_rId75.jpeg" Type="http://schemas.openxmlformats.org/officeDocument/2006/relationships/image" Id="rId75"/><Relationship Target="media/document_image_rId76.jpeg" Type="http://schemas.openxmlformats.org/officeDocument/2006/relationships/image" Id="rId76"/><Relationship Target="media/document_image_rId77.jpeg" Type="http://schemas.openxmlformats.org/officeDocument/2006/relationships/image" Id="rId77"/><Relationship Target="media/document_image_rId78.jpeg" Type="http://schemas.openxmlformats.org/officeDocument/2006/relationships/image" Id="rId78"/><Relationship Target="media/document_image_rId79.jpeg" Type="http://schemas.openxmlformats.org/officeDocument/2006/relationships/image" Id="rId79"/><Relationship Target="media/document_image_rId80.jpeg" Type="http://schemas.openxmlformats.org/officeDocument/2006/relationships/image" Id="rId80"/><Relationship Target="media/document_image_rId81.jpeg" Type="http://schemas.openxmlformats.org/officeDocument/2006/relationships/image" Id="rId81"/><Relationship Target="media/document_image_rId82.jpeg" Type="http://schemas.openxmlformats.org/officeDocument/2006/relationships/image" Id="rId82"/><Relationship Target="media/document_image_rId83.jpeg" Type="http://schemas.openxmlformats.org/officeDocument/2006/relationships/image" Id="rId83"/><Relationship Target="media/document_image_rId84.jpeg" Type="http://schemas.openxmlformats.org/officeDocument/2006/relationships/image" Id="rId84"/><Relationship Target="media/document_image_rId85.jpeg" Type="http://schemas.openxmlformats.org/officeDocument/2006/relationships/image" Id="rId85"/><Relationship Target="media/document_image_rId86.jpeg" Type="http://schemas.openxmlformats.org/officeDocument/2006/relationships/image" Id="rId86"/><Relationship Target="media/document_image_rId87.jpeg" Type="http://schemas.openxmlformats.org/officeDocument/2006/relationships/image" Id="rId87"/><Relationship Target="media/document_image_rId88.jpeg" Type="http://schemas.openxmlformats.org/officeDocument/2006/relationships/image" Id="rId88"/><Relationship Target="media/document_image_rId89.jpeg" Type="http://schemas.openxmlformats.org/officeDocument/2006/relationships/image" Id="rId89"/><Relationship Target="media/document_image_rId90.jpeg" Type="http://schemas.openxmlformats.org/officeDocument/2006/relationships/image" Id="rId90"/><Relationship Target="media/document_image_rId91.jpeg" Type="http://schemas.openxmlformats.org/officeDocument/2006/relationships/image" Id="rId91"/><Relationship Target="media/document_image_rId92.jpeg" Type="http://schemas.openxmlformats.org/officeDocument/2006/relationships/image" Id="rId92"/><Relationship Target="media/document_image_rId93.jpeg" Type="http://schemas.openxmlformats.org/officeDocument/2006/relationships/image" Id="rId93"/><Relationship Target="media/document_image_rId94.jpeg" Type="http://schemas.openxmlformats.org/officeDocument/2006/relationships/image" Id="rId9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