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2d8af" w14:textId="642d8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приказ Заместителя Премьер-Министра – Министра торговли и интеграции Республики Казахстан от 30 сентября 2022 года № 389-НҚ "Об утверждении Правил субсидирования ставки вознаграждения по выдаваемым кредитам и совершаемым лизинговым сделкам банками второго уровня, Банком Развития Казахстана, иными юридическими лицами, осуществляющими лизинговую деятельность, зарубежным покупателям отечественных высокотехнологичных товаров и услуг обрабатывающей промышленности, которые подлежат страхованию со стороны единого оператора по продвижению несырьевого экспорта, с учетом принятых международных обязательств, перечня отечественных высокотехнологичных товаров и услуг обрабатывающей промышленности для целей субсидирования ставки вознаграждения по выдаваемым кредитам и совершаемым лизинговым сделкам банками второго уровня, Банком Развития Казахстана, иными юридическими лицами, осуществляющими лизинговую деятельность, зарубежным покупателям отечественных высокотехнологичных товаров и услуг обрабатывающей промышленности, которые подлежат страхованию со стороны единого оператора по продвижению несырьевого экспорта"</w:t>
      </w:r>
    </w:p>
    <w:p>
      <w:pPr>
        <w:spacing w:after="0"/>
        <w:ind w:left="0"/>
        <w:jc w:val="both"/>
      </w:pPr>
      <w:r>
        <w:rPr>
          <w:rFonts w:ascii="Times New Roman"/>
          <w:b w:val="false"/>
          <w:i w:val="false"/>
          <w:color w:val="000000"/>
          <w:sz w:val="28"/>
        </w:rPr>
        <w:t>Приказ Министра торговли и интеграции Республики Казахстан от 27 октября 2023 года № 388-НҚ. Зарегистрирован в Министерстве юстиции Республики Казахстан 31 октября 2023 года № 33591</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Заместителя Премьер-Министра – Министра торговли и интеграции Республики Казахстан от 30 сентября 2022 года № 389-НҚ "Об утверждении Правил субсидирования ставки вознаграждения по выдаваемым кредитам и совершаемым лизинговым сделкам банками второго уровня, Банком Развития Казахстана, иными юридическими лицами, осуществляющими лизинговую деятельность, зарубежным покупателям отечественных высокотехнологичных товаров и услуг обрабатывающей промышленности, которые подлежат страхованию со стороны единого оператора по продвижению несырьевого экспорта, с учетом принятых международных обязательств, перечня отечественных высокотехнологичных товаров и услуг обрабатывающей промышленности для целей субсидирования ставки вознаграждения по выдаваемым кредитам и совершаемым лизинговым сделкам банками второго уровня, Банком Развития Казахстана, иными юридическими лицами, осуществляющими лизинговую деятельность, зарубежным покупателям отечественных высокотехнологичных товаров и услуг обрабатывающей промышленности, которые подлежат страхованию со стороны единого оператора по продвижению несырьевого экспорта" (зарегистрирован в Реестре государственной регистрации нормативных правовых актов под № 29930) следующие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отечественных высокотехнологичных товаров и услуг обрабатывающей промышленности для целей субсидирования ставки вознаграждения по выдаваемым кредитам и совершаемым лизинговым сделкам банками второго уровня, Банком Развития Казахстана, иными юридическими лицами, осуществляющими лизинговую деятельность, зарубежным покупателям отечественных высокотехнологичных товаров и услуг обрабатывающей промышленности, которые подлежат страхованию со стороны единого оператора по продвижению несырьевого экспорта, утвержденный указанным приказом:</w:t>
      </w:r>
    </w:p>
    <w:bookmarkStart w:name="z7" w:id="2"/>
    <w:p>
      <w:pPr>
        <w:spacing w:after="0"/>
        <w:ind w:left="0"/>
        <w:jc w:val="both"/>
      </w:pPr>
      <w:r>
        <w:rPr>
          <w:rFonts w:ascii="Times New Roman"/>
          <w:b w:val="false"/>
          <w:i w:val="false"/>
          <w:color w:val="000000"/>
          <w:sz w:val="28"/>
        </w:rPr>
        <w:t>
      дополнить строками, порядковые номера 913, 914, 915, 916, 917, 918, 919, 920, 921, 922, 923, 924, 925, 926, 927, 928, 929, 930, 931, 932, 933, 934, 935, 936, 937, 938, 939, 940, 941, 942, 943, 944, 945, 946, 947, 948, 949, 950, 951 и 952 следующего содержания:</w:t>
      </w:r>
    </w:p>
    <w:bookmarkEnd w:id="2"/>
    <w:bookmarkStart w:name="z8" w:id="3"/>
    <w:p>
      <w:pPr>
        <w:spacing w:after="0"/>
        <w:ind w:left="0"/>
        <w:jc w:val="both"/>
      </w:pP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несгущенные и без добавления сахара или других подслащивающих веществ: с содержанием жира более 1 мас.%, но не более 6 мас.%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 со вкусо-ароматическими добавками или без них: чай зеленый (неферментированный), в первичных упаковках нетто- массой не более 3 кг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 со вкусо-ароматическими добавками или без них: чай черный (ферментированный) и частично ферментированный, в первичных упаковках нетто- массой не более 3 кг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Апельсиновый сок, несброженные и не содержащие добавок спирта, с добавлением или без добавления сахара или других подслащивающих веществ, не замороженный, с числом Брикса не более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Апельсиновый сок, прочий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Грейпфрутовый сок; сок помело, с числом Брикса не более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Грейпфрутовый сок,сок помело, прочий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прочих цитрусовых с числом Брикса не более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Ананасовый сок с числом Брикса не более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ананасовый сок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томатный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Виноградный сок (включая виноградное сусло) с числом Брикса не более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виноградный сок (включая виноградное сусло)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Яблочный сок с числом Брикса не более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яблочный сок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Клюквенный сок (vaccinium macrocarpon, vaccinium oxycoccos, vaccinium vitis-idea), брусничный сок (Vaccinium vitis-idaea)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из одного вида фруктов или прочих овощей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Воды, включая природные или искусственные минеральные, газированные, без добавления сахара или других подслащивающих или вкусо-ароматических веществ; лед и снег: воды минеральные и газированные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Воды, включая природные или искусственные минеральные, газированные, без добавления сахара или других подслащивающих или вкусо-ароматических веществ; лед и снег: прочие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Воды, включая минеральные и газированные, содержащие добавки сахара или других подслащивающих или вкусо-ароматических веществ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безалкогольные напитки, за исключением фруктовых или овощных соков товарной позиции 2009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310559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удобрения минеральные или химические, содержащие два питательных элемента: азот и фосфор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прочие из пластмасс и изделия из прочих материалов товарных позиций 3901 – 3914: прочие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цемента, бетона или искусственного камня, неармированные или армированные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Башни и решетчатые мачты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металлоконструкции из черных металлов (кроме сборных строительных конструкций товарной позиции 9406) и их части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Гайки из черных металлов, снабженные резьбой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Шпонки и шплинты, изделия без резьбы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без резьбы, прочие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литые из нековкого чугуна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черных металлов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скрученная проволока, тросы, кабели, плетенные шнуры и аналогичные изделия из алюминия, без электрической изоляции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алюминия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электрогенераторные с поршневым двигателем внутреннего сгорания с искровым зажиганием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Разъединители и прерыватели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Молниеотводы, ограничители напряжения и гасители скачков напряжения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Пульты, панели, консоли, столы, распределительные щиты и основания для электрической аппаратуры на напряжение более 1000 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Керамические изоляторы электрические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Сборные строительные конструкции: прочие</w:t>
            </w:r>
          </w:p>
        </w:tc>
      </w:tr>
    </w:tbl>
    <w:bookmarkStart w:name="z9" w:id="4"/>
    <w:p>
      <w:pPr>
        <w:spacing w:after="0"/>
        <w:ind w:left="0"/>
        <w:jc w:val="both"/>
      </w:pPr>
      <w:r>
        <w:rPr>
          <w:rFonts w:ascii="Times New Roman"/>
          <w:b w:val="false"/>
          <w:i w:val="false"/>
          <w:color w:val="000000"/>
          <w:sz w:val="28"/>
        </w:rPr>
        <w:t>
      ".</w:t>
      </w:r>
    </w:p>
    <w:bookmarkEnd w:id="4"/>
    <w:bookmarkStart w:name="z10" w:id="5"/>
    <w:p>
      <w:pPr>
        <w:spacing w:after="0"/>
        <w:ind w:left="0"/>
        <w:jc w:val="both"/>
      </w:pPr>
      <w:r>
        <w:rPr>
          <w:rFonts w:ascii="Times New Roman"/>
          <w:b w:val="false"/>
          <w:i w:val="false"/>
          <w:color w:val="000000"/>
          <w:sz w:val="28"/>
        </w:rPr>
        <w:t>
      ".</w:t>
      </w:r>
    </w:p>
    <w:bookmarkEnd w:id="5"/>
    <w:bookmarkStart w:name="z11" w:id="6"/>
    <w:p>
      <w:pPr>
        <w:spacing w:after="0"/>
        <w:ind w:left="0"/>
        <w:jc w:val="both"/>
      </w:pPr>
      <w:r>
        <w:rPr>
          <w:rFonts w:ascii="Times New Roman"/>
          <w:b w:val="false"/>
          <w:i w:val="false"/>
          <w:color w:val="000000"/>
          <w:sz w:val="28"/>
        </w:rPr>
        <w:t>
      2. Департаменту продвижения экспорта Министерства торговли и интеграции Республики Казахстан в установленном законодательством порядке обеспечить:</w:t>
      </w:r>
    </w:p>
    <w:bookmarkEnd w:id="6"/>
    <w:bookmarkStart w:name="z12" w:id="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
    <w:bookmarkStart w:name="z13" w:id="8"/>
    <w:p>
      <w:pPr>
        <w:spacing w:after="0"/>
        <w:ind w:left="0"/>
        <w:jc w:val="both"/>
      </w:pPr>
      <w:r>
        <w:rPr>
          <w:rFonts w:ascii="Times New Roman"/>
          <w:b w:val="false"/>
          <w:i w:val="false"/>
          <w:color w:val="000000"/>
          <w:sz w:val="28"/>
        </w:rPr>
        <w:t>
      2) размещение настоящего приказа на интернет-ресурсе Министерства торговли и интеграции Республики Казахстан.</w:t>
      </w:r>
    </w:p>
    <w:bookmarkEnd w:id="8"/>
    <w:bookmarkStart w:name="z14" w:id="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торговли и интеграции Республики Казахстан.</w:t>
      </w:r>
    </w:p>
    <w:bookmarkEnd w:id="9"/>
    <w:bookmarkStart w:name="z15" w:id="1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торговли и интеграции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Шаккалиев</w:t>
            </w:r>
            <w:r>
              <w:rPr>
                <w:rFonts w:ascii="Times New Roman"/>
                <w:b w:val="false"/>
                <w:i w:val="false"/>
                <w:color w:val="000000"/>
                <w:sz w:val="20"/>
              </w:rPr>
              <w:t>
</w:t>
            </w:r>
          </w:p>
        </w:tc>
      </w:tr>
    </w:tbl>
    <w:p>
      <w:pPr>
        <w:spacing w:after="0"/>
        <w:ind w:left="0"/>
        <w:jc w:val="both"/>
      </w:pPr>
      <w:bookmarkStart w:name="z17"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Агентство по защите</w:t>
      </w:r>
    </w:p>
    <w:p>
      <w:pPr>
        <w:spacing w:after="0"/>
        <w:ind w:left="0"/>
        <w:jc w:val="both"/>
      </w:pPr>
      <w:r>
        <w:rPr>
          <w:rFonts w:ascii="Times New Roman"/>
          <w:b w:val="false"/>
          <w:i w:val="false"/>
          <w:color w:val="000000"/>
          <w:sz w:val="28"/>
        </w:rPr>
        <w:t>и развитию конкуренции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9"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0"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Министерство промышленности и строительства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1" w:id="15"/>
      <w:r>
        <w:rPr>
          <w:rFonts w:ascii="Times New Roman"/>
          <w:b w:val="false"/>
          <w:i w:val="false"/>
          <w:color w:val="000000"/>
          <w:sz w:val="28"/>
        </w:rPr>
        <w:t>
      "СОГЛАСОВАН"</w:t>
      </w:r>
    </w:p>
    <w:bookmarkEnd w:id="15"/>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