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477ee" w14:textId="66477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просвещения Республики Казахстан от 16 сентября 2022 года № 399 "Об утверждении типовых учебных программ по общеобразовательным предметам и курсам по выбору уровней начального, основного среднего и общего среднего образования"</w:t>
      </w:r>
    </w:p>
    <w:p>
      <w:pPr>
        <w:spacing w:after="0"/>
        <w:ind w:left="0"/>
        <w:jc w:val="both"/>
      </w:pPr>
      <w:r>
        <w:rPr>
          <w:rFonts w:ascii="Times New Roman"/>
          <w:b w:val="false"/>
          <w:i w:val="false"/>
          <w:color w:val="000000"/>
          <w:sz w:val="28"/>
        </w:rPr>
        <w:t>Приказ Министра просвещения Республики Казахстан от 31 октября 2023 года № 328. Зарегистрирован в Министерстве юстиции Республики Казахстан 2 ноября 2023 года № 33600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w:t>
      </w:r>
      <w:r>
        <w:rPr>
          <w:rFonts w:ascii="Times New Roman"/>
          <w:b w:val="false"/>
          <w:i w:val="false"/>
          <w:color w:val="000000"/>
          <w:sz w:val="28"/>
        </w:rPr>
        <w:t xml:space="preserve"> Министра просвещения Республики Казахстан от 16 сентября 2022 года № 399 "Об утверждении типовых учебных программ по общеобразовательным предметам и курсам по выбору уровней начального, основного среднего и общего среднего образования" (зарегистрирован в Реестре государственной регистрации нормативных правовых актов под № 29767) внести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заголовок</w:t>
      </w:r>
      <w:r>
        <w:rPr>
          <w:rFonts w:ascii="Times New Roman"/>
          <w:b w:val="false"/>
          <w:i w:val="false"/>
          <w:color w:val="000000"/>
          <w:sz w:val="28"/>
        </w:rPr>
        <w:t xml:space="preserve"> вносится изменение на казахском языке, текст на русском языке не меняется;</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подпункты 101)</w:t>
      </w:r>
      <w:r>
        <w:rPr>
          <w:rFonts w:ascii="Times New Roman"/>
          <w:b w:val="false"/>
          <w:i w:val="false"/>
          <w:color w:val="000000"/>
          <w:sz w:val="28"/>
        </w:rPr>
        <w:t xml:space="preserve"> и </w:t>
      </w:r>
      <w:r>
        <w:rPr>
          <w:rFonts w:ascii="Times New Roman"/>
          <w:b w:val="false"/>
          <w:i w:val="false"/>
          <w:color w:val="000000"/>
          <w:sz w:val="28"/>
        </w:rPr>
        <w:t>102)</w:t>
      </w:r>
      <w:r>
        <w:rPr>
          <w:rFonts w:ascii="Times New Roman"/>
          <w:b w:val="false"/>
          <w:i w:val="false"/>
          <w:color w:val="000000"/>
          <w:sz w:val="28"/>
        </w:rPr>
        <w:t xml:space="preserve"> пункта 1 вносится изменение на казахском языке, текст на русском языке не меняется;</w:t>
      </w:r>
    </w:p>
    <w:bookmarkEnd w:id="3"/>
    <w:bookmarkStart w:name="z8"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подпункты 131)</w:t>
      </w:r>
      <w:r>
        <w:rPr>
          <w:rFonts w:ascii="Times New Roman"/>
          <w:b w:val="false"/>
          <w:i w:val="false"/>
          <w:color w:val="000000"/>
          <w:sz w:val="28"/>
        </w:rPr>
        <w:t xml:space="preserve"> и </w:t>
      </w:r>
      <w:r>
        <w:rPr>
          <w:rFonts w:ascii="Times New Roman"/>
          <w:b w:val="false"/>
          <w:i w:val="false"/>
          <w:color w:val="000000"/>
          <w:sz w:val="28"/>
        </w:rPr>
        <w:t>132)</w:t>
      </w:r>
      <w:r>
        <w:rPr>
          <w:rFonts w:ascii="Times New Roman"/>
          <w:b w:val="false"/>
          <w:i w:val="false"/>
          <w:color w:val="000000"/>
          <w:sz w:val="28"/>
        </w:rPr>
        <w:t xml:space="preserve"> пункта 1 вносится изменение на казахском языке, текст на русском языке не меняется;</w:t>
      </w:r>
    </w:p>
    <w:bookmarkEnd w:id="4"/>
    <w:bookmarkStart w:name="z9"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"Ана тілі" для 1 класса уровня начального образования (с казахским языком обучения), утвержденной указанным приказом:</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1" w:id="6"/>
    <w:p>
      <w:pPr>
        <w:spacing w:after="0"/>
        <w:ind w:left="0"/>
        <w:jc w:val="both"/>
      </w:pPr>
      <w:r>
        <w:rPr>
          <w:rFonts w:ascii="Times New Roman"/>
          <w:b w:val="false"/>
          <w:i w:val="false"/>
          <w:color w:val="000000"/>
          <w:sz w:val="28"/>
        </w:rPr>
        <w:t>
      "5. Объем учебной нагрузки по предмету "Ана тілі" составляет 6 часов в неделю, всего 102 часа во ІІ полугодии.";</w:t>
      </w:r>
    </w:p>
    <w:bookmarkEnd w:id="6"/>
    <w:bookmarkStart w:name="z12"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"Обучение грамоте" для 1 класса уровня начального образования (с русским языком обучения), утвержденной указанным приказом:</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4" w:id="8"/>
    <w:p>
      <w:pPr>
        <w:spacing w:after="0"/>
        <w:ind w:left="0"/>
        <w:jc w:val="both"/>
      </w:pPr>
      <w:r>
        <w:rPr>
          <w:rFonts w:ascii="Times New Roman"/>
          <w:b w:val="false"/>
          <w:i w:val="false"/>
          <w:color w:val="000000"/>
          <w:sz w:val="28"/>
        </w:rPr>
        <w:t>
      "5. Объем учебной нагрузки по предмету составляет 6 часов в неделю, всего 102 часа во ІІ полугодии.";</w:t>
      </w:r>
    </w:p>
    <w:bookmarkEnd w:id="8"/>
    <w:bookmarkStart w:name="z15" w:id="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"Обучение грамоте" для 1 класса уровня начального образования (с уйгурским языком обучения) утвержденной указанным приказом:</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7" w:id="10"/>
    <w:p>
      <w:pPr>
        <w:spacing w:after="0"/>
        <w:ind w:left="0"/>
        <w:jc w:val="both"/>
      </w:pPr>
      <w:r>
        <w:rPr>
          <w:rFonts w:ascii="Times New Roman"/>
          <w:b w:val="false"/>
          <w:i w:val="false"/>
          <w:color w:val="000000"/>
          <w:sz w:val="28"/>
        </w:rPr>
        <w:t>
      "5. Объем учебной нагрузки по предмету "Обучение грамоте" составляет 6 часов в неделю, всего 102 часа во ІІ полугодии.";</w:t>
      </w:r>
    </w:p>
    <w:bookmarkEnd w:id="10"/>
    <w:bookmarkStart w:name="z18"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"Обучение грамоте" для 1 класса уровня начального образования (с узбекским языком обучения) утвержденной указанным приказом:</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20" w:id="12"/>
    <w:p>
      <w:pPr>
        <w:spacing w:after="0"/>
        <w:ind w:left="0"/>
        <w:jc w:val="both"/>
      </w:pPr>
      <w:r>
        <w:rPr>
          <w:rFonts w:ascii="Times New Roman"/>
          <w:b w:val="false"/>
          <w:i w:val="false"/>
          <w:color w:val="000000"/>
          <w:sz w:val="28"/>
        </w:rPr>
        <w:t>
      "5. Объем учебной нагрузки по предмету "Обучение грамоте" составляет 6 часов в неделю, всего 102 часа во ІІ полугодии.";</w:t>
      </w:r>
    </w:p>
    <w:bookmarkEnd w:id="12"/>
    <w:bookmarkStart w:name="z21"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"Обучение грамоте" для 1 класса уровня начального образования (с таджикским языком обучения) утвержденной указанным приказом:</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23" w:id="14"/>
    <w:p>
      <w:pPr>
        <w:spacing w:after="0"/>
        <w:ind w:left="0"/>
        <w:jc w:val="both"/>
      </w:pPr>
      <w:r>
        <w:rPr>
          <w:rFonts w:ascii="Times New Roman"/>
          <w:b w:val="false"/>
          <w:i w:val="false"/>
          <w:color w:val="000000"/>
          <w:sz w:val="28"/>
        </w:rPr>
        <w:t>
      "5. Объем учебной нагрузки по предмету "Обучение грамоте" составляет 6 часов в неделю, всего 102 часа во ІІ полугодии.";</w:t>
      </w:r>
    </w:p>
    <w:bookmarkEnd w:id="14"/>
    <w:bookmarkStart w:name="z24"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Типовой учебной программе </w:t>
      </w:r>
      <w:r>
        <w:rPr>
          <w:rFonts w:ascii="Times New Roman"/>
          <w:b w:val="false"/>
          <w:i w:val="false"/>
          <w:color w:val="000000"/>
          <w:sz w:val="28"/>
        </w:rPr>
        <w:t xml:space="preserve"> по учебному предмету "Казахский язык" для 1-4 классов уровня начального образования (с неказахским языком обучения), утвержденной указанным приказом: </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26" w:id="16"/>
    <w:p>
      <w:pPr>
        <w:spacing w:after="0"/>
        <w:ind w:left="0"/>
        <w:jc w:val="both"/>
      </w:pPr>
      <w:r>
        <w:rPr>
          <w:rFonts w:ascii="Times New Roman"/>
          <w:b w:val="false"/>
          <w:i w:val="false"/>
          <w:color w:val="000000"/>
          <w:sz w:val="28"/>
        </w:rPr>
        <w:t>
      "7. Распределение учебной нагрузки предмета "Казахский язык" в классах с русским языком обучения:</w:t>
      </w:r>
    </w:p>
    <w:bookmarkEnd w:id="16"/>
    <w:bookmarkStart w:name="z27" w:id="17"/>
    <w:p>
      <w:pPr>
        <w:spacing w:after="0"/>
        <w:ind w:left="0"/>
        <w:jc w:val="both"/>
      </w:pPr>
      <w:r>
        <w:rPr>
          <w:rFonts w:ascii="Times New Roman"/>
          <w:b w:val="false"/>
          <w:i w:val="false"/>
          <w:color w:val="000000"/>
          <w:sz w:val="28"/>
        </w:rPr>
        <w:t>
      1) в 1 классе – 2 часа в неделю, 66 часов в учебном году;</w:t>
      </w:r>
    </w:p>
    <w:bookmarkEnd w:id="17"/>
    <w:bookmarkStart w:name="z28" w:id="18"/>
    <w:p>
      <w:pPr>
        <w:spacing w:after="0"/>
        <w:ind w:left="0"/>
        <w:jc w:val="both"/>
      </w:pPr>
      <w:r>
        <w:rPr>
          <w:rFonts w:ascii="Times New Roman"/>
          <w:b w:val="false"/>
          <w:i w:val="false"/>
          <w:color w:val="000000"/>
          <w:sz w:val="28"/>
        </w:rPr>
        <w:t>
      2) во 2 классе – 3 часа в неделю, 102 часа в учебном году;</w:t>
      </w:r>
    </w:p>
    <w:bookmarkEnd w:id="18"/>
    <w:bookmarkStart w:name="z29" w:id="19"/>
    <w:p>
      <w:pPr>
        <w:spacing w:after="0"/>
        <w:ind w:left="0"/>
        <w:jc w:val="both"/>
      </w:pPr>
      <w:r>
        <w:rPr>
          <w:rFonts w:ascii="Times New Roman"/>
          <w:b w:val="false"/>
          <w:i w:val="false"/>
          <w:color w:val="000000"/>
          <w:sz w:val="28"/>
        </w:rPr>
        <w:t>
      3) в 3 классе – 3 часа в неделю, 102 часа в учебном году;</w:t>
      </w:r>
    </w:p>
    <w:bookmarkEnd w:id="19"/>
    <w:bookmarkStart w:name="z30" w:id="20"/>
    <w:p>
      <w:pPr>
        <w:spacing w:after="0"/>
        <w:ind w:left="0"/>
        <w:jc w:val="both"/>
      </w:pPr>
      <w:r>
        <w:rPr>
          <w:rFonts w:ascii="Times New Roman"/>
          <w:b w:val="false"/>
          <w:i w:val="false"/>
          <w:color w:val="000000"/>
          <w:sz w:val="28"/>
        </w:rPr>
        <w:t>
      4) в 4 классе – 4 часа в неделю, 136 часов в учебном году.</w:t>
      </w:r>
    </w:p>
    <w:bookmarkEnd w:id="20"/>
    <w:bookmarkStart w:name="z31" w:id="21"/>
    <w:p>
      <w:pPr>
        <w:spacing w:after="0"/>
        <w:ind w:left="0"/>
        <w:jc w:val="both"/>
      </w:pPr>
      <w:r>
        <w:rPr>
          <w:rFonts w:ascii="Times New Roman"/>
          <w:b w:val="false"/>
          <w:i w:val="false"/>
          <w:color w:val="000000"/>
          <w:sz w:val="28"/>
        </w:rPr>
        <w:t>
      8. Распределение учебной нагрузки предмета "Казахский язык" в классах с уйгурским/узбекским/таджикским языком обучения:</w:t>
      </w:r>
    </w:p>
    <w:bookmarkEnd w:id="21"/>
    <w:bookmarkStart w:name="z32" w:id="22"/>
    <w:p>
      <w:pPr>
        <w:spacing w:after="0"/>
        <w:ind w:left="0"/>
        <w:jc w:val="both"/>
      </w:pPr>
      <w:r>
        <w:rPr>
          <w:rFonts w:ascii="Times New Roman"/>
          <w:b w:val="false"/>
          <w:i w:val="false"/>
          <w:color w:val="000000"/>
          <w:sz w:val="28"/>
        </w:rPr>
        <w:t>
      1) в 1 классе – 2 часа в неделю, 66 часов в учебном году;</w:t>
      </w:r>
    </w:p>
    <w:bookmarkEnd w:id="22"/>
    <w:bookmarkStart w:name="z33" w:id="23"/>
    <w:p>
      <w:pPr>
        <w:spacing w:after="0"/>
        <w:ind w:left="0"/>
        <w:jc w:val="both"/>
      </w:pPr>
      <w:r>
        <w:rPr>
          <w:rFonts w:ascii="Times New Roman"/>
          <w:b w:val="false"/>
          <w:i w:val="false"/>
          <w:color w:val="000000"/>
          <w:sz w:val="28"/>
        </w:rPr>
        <w:t>
      2) во 2 классе – 2 часа в неделю, 68 часов в учебном году;</w:t>
      </w:r>
    </w:p>
    <w:bookmarkEnd w:id="23"/>
    <w:bookmarkStart w:name="z34" w:id="24"/>
    <w:p>
      <w:pPr>
        <w:spacing w:after="0"/>
        <w:ind w:left="0"/>
        <w:jc w:val="both"/>
      </w:pPr>
      <w:r>
        <w:rPr>
          <w:rFonts w:ascii="Times New Roman"/>
          <w:b w:val="false"/>
          <w:i w:val="false"/>
          <w:color w:val="000000"/>
          <w:sz w:val="28"/>
        </w:rPr>
        <w:t>
      3) в 3 классе – 3 часа в неделю, 102 часа в учебном году;</w:t>
      </w:r>
    </w:p>
    <w:bookmarkEnd w:id="24"/>
    <w:bookmarkStart w:name="z35" w:id="25"/>
    <w:p>
      <w:pPr>
        <w:spacing w:after="0"/>
        <w:ind w:left="0"/>
        <w:jc w:val="both"/>
      </w:pPr>
      <w:r>
        <w:rPr>
          <w:rFonts w:ascii="Times New Roman"/>
          <w:b w:val="false"/>
          <w:i w:val="false"/>
          <w:color w:val="000000"/>
          <w:sz w:val="28"/>
        </w:rPr>
        <w:t>
      4) в 4 классе – 3 часа в неделю, 102 часа в учебном году.";</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37" w:id="26"/>
    <w:p>
      <w:pPr>
        <w:spacing w:after="0"/>
        <w:ind w:left="0"/>
        <w:jc w:val="both"/>
      </w:pPr>
      <w:r>
        <w:rPr>
          <w:rFonts w:ascii="Times New Roman"/>
          <w:b w:val="false"/>
          <w:i w:val="false"/>
          <w:color w:val="000000"/>
          <w:sz w:val="28"/>
        </w:rPr>
        <w:t>
      "17. Распределение учебной нагрузки предмета "Казахский язык" в классах с уйгурским/узбекским/таджикским языком обучения:</w:t>
      </w:r>
    </w:p>
    <w:bookmarkEnd w:id="26"/>
    <w:bookmarkStart w:name="z38" w:id="27"/>
    <w:p>
      <w:pPr>
        <w:spacing w:after="0"/>
        <w:ind w:left="0"/>
        <w:jc w:val="both"/>
      </w:pPr>
      <w:r>
        <w:rPr>
          <w:rFonts w:ascii="Times New Roman"/>
          <w:b w:val="false"/>
          <w:i w:val="false"/>
          <w:color w:val="000000"/>
          <w:sz w:val="28"/>
        </w:rPr>
        <w:t>
      1) в 1 классе – 2 часа в неделю, 66 часов в учебном году;</w:t>
      </w:r>
    </w:p>
    <w:bookmarkEnd w:id="27"/>
    <w:bookmarkStart w:name="z39" w:id="28"/>
    <w:p>
      <w:pPr>
        <w:spacing w:after="0"/>
        <w:ind w:left="0"/>
        <w:jc w:val="both"/>
      </w:pPr>
      <w:r>
        <w:rPr>
          <w:rFonts w:ascii="Times New Roman"/>
          <w:b w:val="false"/>
          <w:i w:val="false"/>
          <w:color w:val="000000"/>
          <w:sz w:val="28"/>
        </w:rPr>
        <w:t>
      2) во 2 классе 2 часа в неделю, 68 часов в учебном году;</w:t>
      </w:r>
    </w:p>
    <w:bookmarkEnd w:id="28"/>
    <w:bookmarkStart w:name="z40" w:id="29"/>
    <w:p>
      <w:pPr>
        <w:spacing w:after="0"/>
        <w:ind w:left="0"/>
        <w:jc w:val="both"/>
      </w:pPr>
      <w:r>
        <w:rPr>
          <w:rFonts w:ascii="Times New Roman"/>
          <w:b w:val="false"/>
          <w:i w:val="false"/>
          <w:color w:val="000000"/>
          <w:sz w:val="28"/>
        </w:rPr>
        <w:t xml:space="preserve">
      3) в 3 классе – 2 часа в неделю, 68 часов в учебном году; </w:t>
      </w:r>
    </w:p>
    <w:bookmarkEnd w:id="29"/>
    <w:bookmarkStart w:name="z41" w:id="30"/>
    <w:p>
      <w:pPr>
        <w:spacing w:after="0"/>
        <w:ind w:left="0"/>
        <w:jc w:val="both"/>
      </w:pPr>
      <w:r>
        <w:rPr>
          <w:rFonts w:ascii="Times New Roman"/>
          <w:b w:val="false"/>
          <w:i w:val="false"/>
          <w:color w:val="000000"/>
          <w:sz w:val="28"/>
        </w:rPr>
        <w:t>
      4) в 4 классе – 2 часа в неделю, 68 часов в учебном году.";</w:t>
      </w:r>
    </w:p>
    <w:bookmarkEnd w:id="30"/>
    <w:bookmarkStart w:name="z42" w:id="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"Казахский язык" для 2-4 классов уровня начального образования (с казахским языком обучения) утвержденной указанным приказом:</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44" w:id="32"/>
    <w:p>
      <w:pPr>
        <w:spacing w:after="0"/>
        <w:ind w:left="0"/>
        <w:jc w:val="both"/>
      </w:pPr>
      <w:r>
        <w:rPr>
          <w:rFonts w:ascii="Times New Roman"/>
          <w:b w:val="false"/>
          <w:i w:val="false"/>
          <w:color w:val="000000"/>
          <w:sz w:val="28"/>
        </w:rPr>
        <w:t>
      "6. Объем учебной нагрузки по предмету составляет:</w:t>
      </w:r>
    </w:p>
    <w:bookmarkEnd w:id="32"/>
    <w:bookmarkStart w:name="z45" w:id="33"/>
    <w:p>
      <w:pPr>
        <w:spacing w:after="0"/>
        <w:ind w:left="0"/>
        <w:jc w:val="both"/>
      </w:pPr>
      <w:r>
        <w:rPr>
          <w:rFonts w:ascii="Times New Roman"/>
          <w:b w:val="false"/>
          <w:i w:val="false"/>
          <w:color w:val="000000"/>
          <w:sz w:val="28"/>
        </w:rPr>
        <w:t>
      1) во 2 классе – 4 часа в неделю, 136 часов в учебном году;</w:t>
      </w:r>
    </w:p>
    <w:bookmarkEnd w:id="33"/>
    <w:bookmarkStart w:name="z46" w:id="34"/>
    <w:p>
      <w:pPr>
        <w:spacing w:after="0"/>
        <w:ind w:left="0"/>
        <w:jc w:val="both"/>
      </w:pPr>
      <w:r>
        <w:rPr>
          <w:rFonts w:ascii="Times New Roman"/>
          <w:b w:val="false"/>
          <w:i w:val="false"/>
          <w:color w:val="000000"/>
          <w:sz w:val="28"/>
        </w:rPr>
        <w:t>
      2) в 3 классе – 4 часа в неделю, 136 часов в учебном году;</w:t>
      </w:r>
    </w:p>
    <w:bookmarkEnd w:id="34"/>
    <w:bookmarkStart w:name="z47" w:id="35"/>
    <w:p>
      <w:pPr>
        <w:spacing w:after="0"/>
        <w:ind w:left="0"/>
        <w:jc w:val="both"/>
      </w:pPr>
      <w:r>
        <w:rPr>
          <w:rFonts w:ascii="Times New Roman"/>
          <w:b w:val="false"/>
          <w:i w:val="false"/>
          <w:color w:val="000000"/>
          <w:sz w:val="28"/>
        </w:rPr>
        <w:t>
      3) в 4 классе – 4 часа в неделю, 136 часов в учебном году.";</w:t>
      </w:r>
    </w:p>
    <w:bookmarkEnd w:id="35"/>
    <w:bookmarkStart w:name="z48" w:id="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"Литературное чтение" для 2-4 классов уровня начального образования (с казахским языком обучения) утвержденной указанным приказом:</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50" w:id="37"/>
    <w:p>
      <w:pPr>
        <w:spacing w:after="0"/>
        <w:ind w:left="0"/>
        <w:jc w:val="both"/>
      </w:pPr>
      <w:r>
        <w:rPr>
          <w:rFonts w:ascii="Times New Roman"/>
          <w:b w:val="false"/>
          <w:i w:val="false"/>
          <w:color w:val="000000"/>
          <w:sz w:val="28"/>
        </w:rPr>
        <w:t>
      "6. Объем учебной нагрузки по предмету составляет:</w:t>
      </w:r>
    </w:p>
    <w:bookmarkEnd w:id="37"/>
    <w:bookmarkStart w:name="z51" w:id="38"/>
    <w:p>
      <w:pPr>
        <w:spacing w:after="0"/>
        <w:ind w:left="0"/>
        <w:jc w:val="both"/>
      </w:pPr>
      <w:r>
        <w:rPr>
          <w:rFonts w:ascii="Times New Roman"/>
          <w:b w:val="false"/>
          <w:i w:val="false"/>
          <w:color w:val="000000"/>
          <w:sz w:val="28"/>
        </w:rPr>
        <w:t>
      1) во 2 классе – 3 часа в неделю, 102 часа в учебном году;</w:t>
      </w:r>
    </w:p>
    <w:bookmarkEnd w:id="38"/>
    <w:bookmarkStart w:name="z52" w:id="39"/>
    <w:p>
      <w:pPr>
        <w:spacing w:after="0"/>
        <w:ind w:left="0"/>
        <w:jc w:val="both"/>
      </w:pPr>
      <w:r>
        <w:rPr>
          <w:rFonts w:ascii="Times New Roman"/>
          <w:b w:val="false"/>
          <w:i w:val="false"/>
          <w:color w:val="000000"/>
          <w:sz w:val="28"/>
        </w:rPr>
        <w:t>
      2) в 3 классе – 3 часа в неделю, 102 часа в учебном году;</w:t>
      </w:r>
    </w:p>
    <w:bookmarkEnd w:id="39"/>
    <w:bookmarkStart w:name="z53" w:id="40"/>
    <w:p>
      <w:pPr>
        <w:spacing w:after="0"/>
        <w:ind w:left="0"/>
        <w:jc w:val="both"/>
      </w:pPr>
      <w:r>
        <w:rPr>
          <w:rFonts w:ascii="Times New Roman"/>
          <w:b w:val="false"/>
          <w:i w:val="false"/>
          <w:color w:val="000000"/>
          <w:sz w:val="28"/>
        </w:rPr>
        <w:t>
      3) в 4 классе – 3 часа в неделю, 102 часа в учебном году.";</w:t>
      </w:r>
    </w:p>
    <w:bookmarkEnd w:id="40"/>
    <w:bookmarkStart w:name="z54" w:id="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"Русский язык" для 2-4 классов уровня начального образования (с русским языком обучения), утвержденной указанным приказом:</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56" w:id="42"/>
    <w:p>
      <w:pPr>
        <w:spacing w:after="0"/>
        <w:ind w:left="0"/>
        <w:jc w:val="both"/>
      </w:pPr>
      <w:r>
        <w:rPr>
          <w:rFonts w:ascii="Times New Roman"/>
          <w:b w:val="false"/>
          <w:i w:val="false"/>
          <w:color w:val="000000"/>
          <w:sz w:val="28"/>
        </w:rPr>
        <w:t>
      "6. Объем учебной нагрузки по предмету составляет:</w:t>
      </w:r>
    </w:p>
    <w:bookmarkEnd w:id="42"/>
    <w:bookmarkStart w:name="z57" w:id="43"/>
    <w:p>
      <w:pPr>
        <w:spacing w:after="0"/>
        <w:ind w:left="0"/>
        <w:jc w:val="both"/>
      </w:pPr>
      <w:r>
        <w:rPr>
          <w:rFonts w:ascii="Times New Roman"/>
          <w:b w:val="false"/>
          <w:i w:val="false"/>
          <w:color w:val="000000"/>
          <w:sz w:val="28"/>
        </w:rPr>
        <w:t>
      1) во 2 классе – 4 часа в неделю, 136 часов в учебном году;</w:t>
      </w:r>
    </w:p>
    <w:bookmarkEnd w:id="43"/>
    <w:bookmarkStart w:name="z58" w:id="44"/>
    <w:p>
      <w:pPr>
        <w:spacing w:after="0"/>
        <w:ind w:left="0"/>
        <w:jc w:val="both"/>
      </w:pPr>
      <w:r>
        <w:rPr>
          <w:rFonts w:ascii="Times New Roman"/>
          <w:b w:val="false"/>
          <w:i w:val="false"/>
          <w:color w:val="000000"/>
          <w:sz w:val="28"/>
        </w:rPr>
        <w:t>
      2) в 3 классе – 4 часа в неделю, 136 часов в учебном году;</w:t>
      </w:r>
    </w:p>
    <w:bookmarkEnd w:id="44"/>
    <w:bookmarkStart w:name="z59" w:id="45"/>
    <w:p>
      <w:pPr>
        <w:spacing w:after="0"/>
        <w:ind w:left="0"/>
        <w:jc w:val="both"/>
      </w:pPr>
      <w:r>
        <w:rPr>
          <w:rFonts w:ascii="Times New Roman"/>
          <w:b w:val="false"/>
          <w:i w:val="false"/>
          <w:color w:val="000000"/>
          <w:sz w:val="28"/>
        </w:rPr>
        <w:t>
      3) в 4 классе – 4 часа в неделю, 136 часов в учебном году.";</w:t>
      </w:r>
    </w:p>
    <w:bookmarkEnd w:id="45"/>
    <w:bookmarkStart w:name="z60" w:id="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"Литературное чтение" для 2-4 классов уровня начального образования (с русским языком обучения), утвержденной указанным приказом:</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62" w:id="47"/>
    <w:p>
      <w:pPr>
        <w:spacing w:after="0"/>
        <w:ind w:left="0"/>
        <w:jc w:val="both"/>
      </w:pPr>
      <w:r>
        <w:rPr>
          <w:rFonts w:ascii="Times New Roman"/>
          <w:b w:val="false"/>
          <w:i w:val="false"/>
          <w:color w:val="000000"/>
          <w:sz w:val="28"/>
        </w:rPr>
        <w:t>
      "6. Объем учебной нагрузки по предмету составляет:</w:t>
      </w:r>
    </w:p>
    <w:bookmarkEnd w:id="47"/>
    <w:bookmarkStart w:name="z63" w:id="48"/>
    <w:p>
      <w:pPr>
        <w:spacing w:after="0"/>
        <w:ind w:left="0"/>
        <w:jc w:val="both"/>
      </w:pPr>
      <w:r>
        <w:rPr>
          <w:rFonts w:ascii="Times New Roman"/>
          <w:b w:val="false"/>
          <w:i w:val="false"/>
          <w:color w:val="000000"/>
          <w:sz w:val="28"/>
        </w:rPr>
        <w:t>
      1) во 2 классе – 3 часа в неделю, 102 часа в учебном году;</w:t>
      </w:r>
    </w:p>
    <w:bookmarkEnd w:id="48"/>
    <w:bookmarkStart w:name="z64" w:id="49"/>
    <w:p>
      <w:pPr>
        <w:spacing w:after="0"/>
        <w:ind w:left="0"/>
        <w:jc w:val="both"/>
      </w:pPr>
      <w:r>
        <w:rPr>
          <w:rFonts w:ascii="Times New Roman"/>
          <w:b w:val="false"/>
          <w:i w:val="false"/>
          <w:color w:val="000000"/>
          <w:sz w:val="28"/>
        </w:rPr>
        <w:t>
      2) в 3 классе – 3 часа в неделю, 102 часа в учебном году;</w:t>
      </w:r>
    </w:p>
    <w:bookmarkEnd w:id="49"/>
    <w:bookmarkStart w:name="z65" w:id="50"/>
    <w:p>
      <w:pPr>
        <w:spacing w:after="0"/>
        <w:ind w:left="0"/>
        <w:jc w:val="both"/>
      </w:pPr>
      <w:r>
        <w:rPr>
          <w:rFonts w:ascii="Times New Roman"/>
          <w:b w:val="false"/>
          <w:i w:val="false"/>
          <w:color w:val="000000"/>
          <w:sz w:val="28"/>
        </w:rPr>
        <w:t>
      3) в 4 классе – 3 часа в неделю, 102 часа в учебном году.";</w:t>
      </w:r>
    </w:p>
    <w:bookmarkEnd w:id="50"/>
    <w:bookmarkStart w:name="z66" w:id="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"Уйгурский язык" для 2-4 классов уровня начального образования (с уйгурским языком обучения), утвержденной указанным приказом:</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68" w:id="52"/>
    <w:p>
      <w:pPr>
        <w:spacing w:after="0"/>
        <w:ind w:left="0"/>
        <w:jc w:val="both"/>
      </w:pPr>
      <w:r>
        <w:rPr>
          <w:rFonts w:ascii="Times New Roman"/>
          <w:b w:val="false"/>
          <w:i w:val="false"/>
          <w:color w:val="000000"/>
          <w:sz w:val="28"/>
        </w:rPr>
        <w:t>
      "6. Объем учебной нагрузки по предмету составляет:</w:t>
      </w:r>
    </w:p>
    <w:bookmarkEnd w:id="52"/>
    <w:bookmarkStart w:name="z69" w:id="53"/>
    <w:p>
      <w:pPr>
        <w:spacing w:after="0"/>
        <w:ind w:left="0"/>
        <w:jc w:val="both"/>
      </w:pPr>
      <w:r>
        <w:rPr>
          <w:rFonts w:ascii="Times New Roman"/>
          <w:b w:val="false"/>
          <w:i w:val="false"/>
          <w:color w:val="000000"/>
          <w:sz w:val="28"/>
        </w:rPr>
        <w:t>
      1) во 2 классе – 4 часа в неделю, 136 часов в учебном году;</w:t>
      </w:r>
    </w:p>
    <w:bookmarkEnd w:id="53"/>
    <w:bookmarkStart w:name="z70" w:id="54"/>
    <w:p>
      <w:pPr>
        <w:spacing w:after="0"/>
        <w:ind w:left="0"/>
        <w:jc w:val="both"/>
      </w:pPr>
      <w:r>
        <w:rPr>
          <w:rFonts w:ascii="Times New Roman"/>
          <w:b w:val="false"/>
          <w:i w:val="false"/>
          <w:color w:val="000000"/>
          <w:sz w:val="28"/>
        </w:rPr>
        <w:t>
      2) в 3 классе – 3 часа в неделю, 102 часа в учебном году</w:t>
      </w:r>
    </w:p>
    <w:bookmarkEnd w:id="54"/>
    <w:bookmarkStart w:name="z71" w:id="55"/>
    <w:p>
      <w:pPr>
        <w:spacing w:after="0"/>
        <w:ind w:left="0"/>
        <w:jc w:val="both"/>
      </w:pPr>
      <w:r>
        <w:rPr>
          <w:rFonts w:ascii="Times New Roman"/>
          <w:b w:val="false"/>
          <w:i w:val="false"/>
          <w:color w:val="000000"/>
          <w:sz w:val="28"/>
        </w:rPr>
        <w:t>
      3) в 4 классе – 4 часа в неделю, 136 часов в учебном году.</w:t>
      </w:r>
    </w:p>
    <w:bookmarkEnd w:id="55"/>
    <w:bookmarkStart w:name="z72" w:id="56"/>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56"/>
    <w:bookmarkStart w:name="z73" w:id="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"Литературное чтение" для 2-4 классов уровня начального образования (с уйгурским языком обучения), утвержденной указанным приказом:</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75" w:id="58"/>
    <w:p>
      <w:pPr>
        <w:spacing w:after="0"/>
        <w:ind w:left="0"/>
        <w:jc w:val="both"/>
      </w:pPr>
      <w:r>
        <w:rPr>
          <w:rFonts w:ascii="Times New Roman"/>
          <w:b w:val="false"/>
          <w:i w:val="false"/>
          <w:color w:val="000000"/>
          <w:sz w:val="28"/>
        </w:rPr>
        <w:t>
      "6. Объем учебной нагрузки по предмету составляет:</w:t>
      </w:r>
    </w:p>
    <w:bookmarkEnd w:id="58"/>
    <w:bookmarkStart w:name="z76" w:id="59"/>
    <w:p>
      <w:pPr>
        <w:spacing w:after="0"/>
        <w:ind w:left="0"/>
        <w:jc w:val="both"/>
      </w:pPr>
      <w:r>
        <w:rPr>
          <w:rFonts w:ascii="Times New Roman"/>
          <w:b w:val="false"/>
          <w:i w:val="false"/>
          <w:color w:val="000000"/>
          <w:sz w:val="28"/>
        </w:rPr>
        <w:t>
      1) во 2 классе – 2 часа в неделю, 68 часов в учебном году;</w:t>
      </w:r>
    </w:p>
    <w:bookmarkEnd w:id="59"/>
    <w:bookmarkStart w:name="z77" w:id="60"/>
    <w:p>
      <w:pPr>
        <w:spacing w:after="0"/>
        <w:ind w:left="0"/>
        <w:jc w:val="both"/>
      </w:pPr>
      <w:r>
        <w:rPr>
          <w:rFonts w:ascii="Times New Roman"/>
          <w:b w:val="false"/>
          <w:i w:val="false"/>
          <w:color w:val="000000"/>
          <w:sz w:val="28"/>
        </w:rPr>
        <w:t>
      2) в 3 классе – 2 часа в неделю, 68 часов в учебном году;</w:t>
      </w:r>
    </w:p>
    <w:bookmarkEnd w:id="60"/>
    <w:bookmarkStart w:name="z78" w:id="61"/>
    <w:p>
      <w:pPr>
        <w:spacing w:after="0"/>
        <w:ind w:left="0"/>
        <w:jc w:val="both"/>
      </w:pPr>
      <w:r>
        <w:rPr>
          <w:rFonts w:ascii="Times New Roman"/>
          <w:b w:val="false"/>
          <w:i w:val="false"/>
          <w:color w:val="000000"/>
          <w:sz w:val="28"/>
        </w:rPr>
        <w:t>
      3) в 4 классе – 2 часа в неделю, 68 часов в учебном году.";</w:t>
      </w:r>
    </w:p>
    <w:bookmarkEnd w:id="61"/>
    <w:bookmarkStart w:name="z79" w:id="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"Узбекский язык" для 2-4 классов уровня начального образования (с узбекским языком обучения), утвержденной указанным приказом:</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Главы 2 изложить в следующей редакции:</w:t>
      </w:r>
    </w:p>
    <w:bookmarkStart w:name="z81" w:id="63"/>
    <w:p>
      <w:pPr>
        <w:spacing w:after="0"/>
        <w:ind w:left="0"/>
        <w:jc w:val="both"/>
      </w:pPr>
      <w:r>
        <w:rPr>
          <w:rFonts w:ascii="Times New Roman"/>
          <w:b w:val="false"/>
          <w:i w:val="false"/>
          <w:color w:val="000000"/>
          <w:sz w:val="28"/>
        </w:rPr>
        <w:t>
      "Параграф 1. Содержание учебного предмета "Узбекский язык"</w:t>
      </w:r>
    </w:p>
    <w:bookmarkEnd w:id="63"/>
    <w:bookmarkStart w:name="z82" w:id="64"/>
    <w:p>
      <w:pPr>
        <w:spacing w:after="0"/>
        <w:ind w:left="0"/>
        <w:jc w:val="both"/>
      </w:pPr>
      <w:r>
        <w:rPr>
          <w:rFonts w:ascii="Times New Roman"/>
          <w:b w:val="false"/>
          <w:i w:val="false"/>
          <w:color w:val="000000"/>
          <w:sz w:val="28"/>
        </w:rPr>
        <w:t>
      36. Объем учебной нагрузки по предмету составляет:</w:t>
      </w:r>
    </w:p>
    <w:bookmarkEnd w:id="64"/>
    <w:bookmarkStart w:name="z83" w:id="65"/>
    <w:p>
      <w:pPr>
        <w:spacing w:after="0"/>
        <w:ind w:left="0"/>
        <w:jc w:val="both"/>
      </w:pPr>
      <w:r>
        <w:rPr>
          <w:rFonts w:ascii="Times New Roman"/>
          <w:b w:val="false"/>
          <w:i w:val="false"/>
          <w:color w:val="000000"/>
          <w:sz w:val="28"/>
        </w:rPr>
        <w:t>
      1) во 2 классе – 4 часа в неделю, 136 часов в учебном году;</w:t>
      </w:r>
    </w:p>
    <w:bookmarkEnd w:id="65"/>
    <w:bookmarkStart w:name="z84" w:id="66"/>
    <w:p>
      <w:pPr>
        <w:spacing w:after="0"/>
        <w:ind w:left="0"/>
        <w:jc w:val="both"/>
      </w:pPr>
      <w:r>
        <w:rPr>
          <w:rFonts w:ascii="Times New Roman"/>
          <w:b w:val="false"/>
          <w:i w:val="false"/>
          <w:color w:val="000000"/>
          <w:sz w:val="28"/>
        </w:rPr>
        <w:t>
      3) в 3 классе – 3 часа в неделю, 102 часа в учебном году;</w:t>
      </w:r>
    </w:p>
    <w:bookmarkEnd w:id="66"/>
    <w:bookmarkStart w:name="z85" w:id="67"/>
    <w:p>
      <w:pPr>
        <w:spacing w:after="0"/>
        <w:ind w:left="0"/>
        <w:jc w:val="both"/>
      </w:pPr>
      <w:r>
        <w:rPr>
          <w:rFonts w:ascii="Times New Roman"/>
          <w:b w:val="false"/>
          <w:i w:val="false"/>
          <w:color w:val="000000"/>
          <w:sz w:val="28"/>
        </w:rPr>
        <w:t>
      4) в 4 классе – 4 часа в неделю, 136 часов в учебном году.</w:t>
      </w:r>
    </w:p>
    <w:bookmarkEnd w:id="67"/>
    <w:bookmarkStart w:name="z86" w:id="68"/>
    <w:p>
      <w:pPr>
        <w:spacing w:after="0"/>
        <w:ind w:left="0"/>
        <w:jc w:val="both"/>
      </w:pPr>
      <w:r>
        <w:rPr>
          <w:rFonts w:ascii="Times New Roman"/>
          <w:b w:val="false"/>
          <w:i w:val="false"/>
          <w:color w:val="000000"/>
          <w:sz w:val="28"/>
        </w:rPr>
        <w:t>
      Объем письменных работ по классам:</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Словарный диктант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Контрольный диктант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Изложение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Сочинение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слов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 слов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 слов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 слов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слов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 слов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 слов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 слов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слов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55-70слов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80-100 слов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 слов</w:t>
            </w:r>
          </w:p>
        </w:tc>
      </w:tr>
    </w:tbl>
    <w:bookmarkStart w:name="z87" w:id="69"/>
    <w:p>
      <w:pPr>
        <w:spacing w:after="0"/>
        <w:ind w:left="0"/>
        <w:jc w:val="both"/>
      </w:pPr>
      <w:r>
        <w:rPr>
          <w:rFonts w:ascii="Times New Roman"/>
          <w:b w:val="false"/>
          <w:i w:val="false"/>
          <w:color w:val="000000"/>
          <w:sz w:val="28"/>
        </w:rPr>
        <w:t>
      Параграф 2. Система целей обучения</w:t>
      </w:r>
    </w:p>
    <w:bookmarkEnd w:id="69"/>
    <w:bookmarkStart w:name="z88" w:id="70"/>
    <w:p>
      <w:pPr>
        <w:spacing w:after="0"/>
        <w:ind w:left="0"/>
        <w:jc w:val="both"/>
      </w:pPr>
      <w:r>
        <w:rPr>
          <w:rFonts w:ascii="Times New Roman"/>
          <w:b w:val="false"/>
          <w:i w:val="false"/>
          <w:color w:val="000000"/>
          <w:sz w:val="28"/>
        </w:rPr>
        <w:t>
      37. Цели обучения в программе представлены кодировкой. Первое число кода обозначает класс, второе и третье числа – последовательность основных навыков, четвертое число – последовательность целей обучения. В коде 1.2.1.1: "1" – класс, "2.1" – основные навыки, "1" – последовательность целей обучения.</w:t>
      </w:r>
    </w:p>
    <w:bookmarkEnd w:id="70"/>
    <w:bookmarkStart w:name="z89" w:id="71"/>
    <w:p>
      <w:pPr>
        <w:spacing w:after="0"/>
        <w:ind w:left="0"/>
        <w:jc w:val="both"/>
      </w:pPr>
      <w:r>
        <w:rPr>
          <w:rFonts w:ascii="Times New Roman"/>
          <w:b w:val="false"/>
          <w:i w:val="false"/>
          <w:color w:val="000000"/>
          <w:sz w:val="28"/>
        </w:rPr>
        <w:t>
      38. Цели обучения определены в виде ожидаемого результата:</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2-4-классы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(виды речевой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(ключевые навыки)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 (слушание) и говорение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Тинглаган матн мазмунини тушуниш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Матндаги воқеалар ривожини олдиндан айтиб бериш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Турли вазиятларда нутқ меъерларидан туғри фойдаланиш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Берилган мавзу буйича хикоя тузиш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Тинглаган материаллар буйича шахсий фикрини билдириш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Тингловчининг диққат-эътиборини жалб этиш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Товуш, сузларни орфоэпик меъерларга мувофиқ туғри талаффуз қилиш</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Матн турлари ва таркибий қисмларини аниқлаш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Матндаги лексик бирликларнинг қулланилишини тушуниш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Матн мазмуни буйича саволлар қуйиш ва жавоб бериш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Матн мавзуси ва асосий ғоясини аниқлаш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Турли манбалардан ахборот олиш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Матнларга қиесий тахлил ясаш</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Турли типдаги матнлар тузиш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Турли услубда матн езиш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Ўқиган, тинглаган ва аудиовизуал материаллар буйича езма ишлар езиш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Ңзма ишларни турли шаклларда тавсия этиш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Хатони топиш ва тузатиш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Каллиграфия (хуснихат) меъерларига риоя қилиш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Пунктуацион (тиниш белгилари) меъерларга риоя қилиш</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Употребление языковых норм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Орфографик ва орфоэпик меъерларга риоя қилиш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Грамматик меъерларга риоя қилиш</w:t>
            </w:r>
          </w:p>
        </w:tc>
      </w:tr>
    </w:tbl>
    <w:bookmarkStart w:name="z90" w:id="72"/>
    <w:p>
      <w:pPr>
        <w:spacing w:after="0"/>
        <w:ind w:left="0"/>
        <w:jc w:val="both"/>
      </w:pPr>
      <w:r>
        <w:rPr>
          <w:rFonts w:ascii="Times New Roman"/>
          <w:b w:val="false"/>
          <w:i w:val="false"/>
          <w:color w:val="000000"/>
          <w:sz w:val="28"/>
        </w:rPr>
        <w:t>
      39. Система образовательных целей:</w:t>
      </w:r>
    </w:p>
    <w:bookmarkEnd w:id="72"/>
    <w:bookmarkStart w:name="z91" w:id="73"/>
    <w:p>
      <w:pPr>
        <w:spacing w:after="0"/>
        <w:ind w:left="0"/>
        <w:jc w:val="both"/>
      </w:pPr>
      <w:r>
        <w:rPr>
          <w:rFonts w:ascii="Times New Roman"/>
          <w:b w:val="false"/>
          <w:i w:val="false"/>
          <w:color w:val="000000"/>
          <w:sz w:val="28"/>
        </w:rPr>
        <w:t>
      1) Аудирование (слушание) и говорение</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Ключевые навыки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Понимание содержания прослушанного текста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Тинглаган материал буйича тушунмаган сузларни белгилаш, матн мазмуни буйича берилган саволларга жавоб бериш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Тинглаган материал буйича таянч сузларни белгилаш, очиқ ва епиқ саволларга жавоб бериш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Тинглаган материал буйича асосий мохиятини қайд этиш ва улар асосида матн мазмунини сузлаш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Прогнозирование развития событий в тексте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матн сарлавхаси ва таянч сузлар асосида воқеалар ривожини олдиндан айтиб бериш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матн сарлавхаси ва берилган суратлар/фото/диаграмма буйича матндаги воқеалар ривожини олдиндан айтиб бериш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матн сарлавхаси ва берилган диаграмма/чизма/жадвал буйича матндаги воқеалар ривожини олдиндан айтиб бериш ва уз фикрини далиллаш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Участие в различных ситуациях общения и соблюдение речевых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кундалик хаетда учрайдиган вазиятларга боғлиқ узаро сухбатлашиш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3.1.3.1турли вазиятлардаги (ижтимоий мухитда) мулоқотларда уз нутқини изчиллик билан режалаштириб, нутқ меъерларига риоя қилган холда сузлаш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сухбатдошининг еши, кайфиятини хисобга олган холда, маълум бир мавзу доирасида нутқий меърларга мувофиқ сухбатлашиш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Построение высказывания на заданную тему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таянч сузларни қатнаштириб, берилган сарлавха буйича хикоя тузиш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таянч сузлар ва режадан фойдаланиб, берилган сарлавха буйича хикоя тузиш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таянч сузлар ва режадан фойдаланиб монолог тузиш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Высказывание оценочного суждения о прочитанном/ прослушанном материале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аудио-видеоахборот мазмуни буйича уз фикрини (еқади/еқмайди, чунки..., фойдали/фойдасиз булди, сабаби ... ва хк.) билдириш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аудио-видеоахборот мазмуни буйича билдирилган узганинг фикри билан (келишиш/келишмаслик сабабини) уз нуқтаи назарини билдириш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аудио-видеоахборот мазмунини мустақил бахолаш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Привлечение внимания слушателя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 интонация (оханг), вербал эмас нутқ воситаларидан (имо-ишора, қул харакатлари) фойдаланиб, мавзуга (Сиз қандай уйлайсизх Сиз нима тавсия этар эдингизх хк.) диққат-эътиборини жалб этиш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 интонация (оханг), вербал эмас нутқ воситаларидан (имо-ишора, қул харакатлари), ундалмалардан фойдаланиб, сухбатдошининг диққат-эътиборини тортиш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интонация (оханг), вербал эмас нутқ воситаларидан (имо-ишора, қул харакатлари) ва кириш, ундов сузлардан фойдаланиб, мавзуга тингловчини қизиқтириш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Соблюдение орфоэпических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 суз таркибидаги унли товушларнинг узаро хамооханглигини сақлаб талаффуз қилиш (бугун -бугин, тутун – тутин, узун – узин, узум-узим, тухум-тухим ва бшқ.)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 суз таркибида кетма-кет келган ундош товушларнинг узаро хамооханглигини сақлаб талаффуз қилиш (шанба – шамба, сунбул-сумбул, танбур-тамбур ва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 бир хаво зарби билан айтилган бир унли товуш еки товушлар гурухи буғин хосил қилиши, суз таркибидаги унли товушлар сонига қараб сузнинг буғинга булиниши (у-қув-чи, пах-та-кор-ла-ри-миз)</w:t>
            </w:r>
          </w:p>
        </w:tc>
      </w:tr>
    </w:tbl>
    <w:bookmarkStart w:name="z92" w:id="74"/>
    <w:p>
      <w:pPr>
        <w:spacing w:after="0"/>
        <w:ind w:left="0"/>
        <w:jc w:val="both"/>
      </w:pPr>
      <w:r>
        <w:rPr>
          <w:rFonts w:ascii="Times New Roman"/>
          <w:b w:val="false"/>
          <w:i w:val="false"/>
          <w:color w:val="000000"/>
          <w:sz w:val="28"/>
        </w:rPr>
        <w:t>
      2). Чтение</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Ключевые навыки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Определение жанров и типов текста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савол бериш орқали (Нима қилдих Қандайх Нима учунх) матн турларини (ривоя тасвирий, мухокама), таркибий қисмларини (кириш, асосий булим, хулоса) аниқлаш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Ердамчи сузлар Ердамида ривоя тасвирий, мухокама матн турларини ва таркибий қисмларини аниқлаш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ривоя тасвирий, мухокама матн турларини ва таркибий қисмларини аниқлаш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Понимание употребления лексических единиц в тексте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синоним, антоним, омоним (луғатдан фойдаланиш) сузларни ажратиш ва маъносини тушуниш, сухбат давомида қуллаш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уз ва кучма маъноли сузларнинг маъносини контекстда тушуниш, сухбат давомида қуллаш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контекстда иборалар ва куп маъноли сузларни ажрата олиш, маъносини тушуниш, сухбат давомида қуллаш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Формулирование вопросов и ответов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Матн мазмуни буйича далилларни аниқлашга йуналтирилган саволлар тузиш хамда жавоб бериш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Матн мазмуни буйича фикр билдиришга йуналтирилган саволлар тузиш хамда жавоб бериш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Матн мазмуни буйича ечим қабул қилишга йуналтирилган саволлар тузиш хамда жавоб бериш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Определение содержания и основной мысли текста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уқитувчи Ердамида матн мавзуси ва асосий ғоясини аниқлаш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мустақил холда матн мавзусини ва уқитувчи Ердамида асосий ғоясини аниқлаш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4.2.4.1матн мавзуси ва мазмунининг узаро мослигини аниқлаш ва ундаги асосий ғоясини ифодалаш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Извлечение информации из различных источников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манбаларни (луғат, маълумотнома, энциклопедия) ва ахборот топиш йулини аниқлайди, берилган мавзу/савол буйича ахборотни ажратиб олиш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Турли манбалардан (матн, луғат, чизма, жадвал, харита) берилган мавзу/савол буйича олган ахборотларда учрайдиган янги сузларнинг маъносини луғатлар орқали еритиш, тизимга солиш, маълумотларнинг мухим ахамиятини аниқлаш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манбалардан (матн, луғат, чизма, жадвал, диаграмма) зарур ахборотларни топиш, дуч келган янги сузларнинг маъносини контекст буйича аниқлаб, ахборотни хулосалаш, бахолаш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Сравнительный анализ текстов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уқитувчи ердамида маълум бир мавзуда езилган матнларнинг ухшаш ва фарқли жихатларини топиш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уқитувчи ердамида ухшаш мавзуда берилган матн турларини, услубини қиеслаб, ухшаш ва фарқли жихатларини топиш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маълум бир мавзуда турли жанрда берилган матнларни қиеслаб, ухшаш ва фарқли жихатларини топиш</w:t>
            </w:r>
          </w:p>
        </w:tc>
      </w:tr>
    </w:tbl>
    <w:bookmarkStart w:name="z93" w:id="75"/>
    <w:p>
      <w:pPr>
        <w:spacing w:after="0"/>
        <w:ind w:left="0"/>
        <w:jc w:val="both"/>
      </w:pPr>
      <w:r>
        <w:rPr>
          <w:rFonts w:ascii="Times New Roman"/>
          <w:b w:val="false"/>
          <w:i w:val="false"/>
          <w:color w:val="000000"/>
          <w:sz w:val="28"/>
        </w:rPr>
        <w:t>
      3). Письмо</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Ключевые навыки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Составлять разные типы текстов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уқитувчи ердамида шахсий сурат/сюжетли суратлар орқали ихчам тасвирий/ривоя матнларини езиш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режа/чизма буйича ривоя матнини, қиесий тавсифлаш ва мухокама матнини турли ердамчи сузлардан фойдаланиб, езиш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берилган мавзуда хикоя қилиш, тасвирлаш ва мухокама қилиш элементлари бор матн тузиб езиш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Написание в разных стилях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намуна буйича оддий эълон, билдириш хати ва йуриқнома (таом тайерлаш рецепти) езиш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мустақил фаолияти баен қилинган кундалик/таржимаи хол Езиш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зарур сузлардан фойдаланиб, маълум бир услубда матн (мақола, тавсифнома, хк.) езиш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Изложение содержания прослушанного/прочитанного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уқитувчи ердамида уқиган, тинглаган ва аудиовизуал материаллар буйича режа тузиш ва таянч сузлардан фойдаланган холда баЕн Езиш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мустақил холда уқиган, тинглаган ва аудиовизуал материаллар буйича режа тузиб, баен езиш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уқиган, тинглаган ва аудиовизуал материаллар буйича баЕн/ таянч сузлардан фойдаланган холда эссе Езиш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Написание текстов с использованием различных форм представления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уқитувчи Ердамида таянч сузлар, гап, расмлардан фойдаланиб, оддий постер тузиш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уқитувчи Ердамида чизма, график, жадвал, фотосуратлардан фойдаланиб, матн (хат, таклифнома, йуриқнома, хк.) тузиш/компьютерда териш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матн тузишда (янгилик, реклама, хк.) чизма, график, жадвал, фото ва диаграммани қулда чизиб/ компьютерда териш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Найдите и исправьте ошибку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 йул қуйилган пунктуацион (тиниш белгилари), орфографик (имловий) хатоларни уқитувчи ердамида топиб тузатиш ва тузган жумлани тулдириш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йул қуйилган пунктуацион, орфографик, грамматик ва стилистик(услубий) хатоларни уқитувчи ердамида топиб, имло луғатидан фойдаланиб, тузатиш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стилистик хатоларни уқитувчи ердамида аниқлаб тузатиш; мустақил холда пунктуацион, орфографик, грамматик меъерларга мос езма ишни тахрир қилиш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Соблюдение каллиграфических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 бош харф ва кичик харфнинг баландлиги ва улчамини сақлаб, уларни боғлаб, қиялаб хамда тоза Езиш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 кенг йулли дафтарда бош харф ва кичик харфнинг баландлиги ва улчамини сақлаб қиялаб, қулни узмай хамда равон езиш, езиш суръатини тезлатиш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 каллиграфик (хуснихат) меъерларига риоя қилган холда, езиш техникасини такомиллаштириш ва тоза езиш</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Соблюдение пунктуационных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 гап турларини ифода мақсадига кура ажратиш ва мос тиниш белгиларини (нуқта, суроқ белгиси, ундов белгиси) қуллаш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 уқитувчи ердамида йиғиқ ва ейиқ гапларни ажратиш, чизма буйича тузиш ва тиниш белгиларини қуйиш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 содда ва қушма гапларни чизма буйича тузиш ва тиниш белгиларини қуйиш</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 ундалма, кириш сузларни ажратиш ва тиниш белгиларини туғри қуйиш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 гапнинг уюшиқ булакларини ажратиш ва тиниш бегисини (вергул, қуш нуқта) туғри қуллаш</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 уқитувчи ердамида эга ва кесим орасига қуйиладиган чизиқчанинг урнини билиш ва қуллаш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 диалогда қулланиладиган тиниш белгиларидан туғри фойдаланиш</w:t>
            </w:r>
          </w:p>
        </w:tc>
      </w:tr>
    </w:tbl>
    <w:bookmarkStart w:name="z94" w:id="76"/>
    <w:p>
      <w:pPr>
        <w:spacing w:after="0"/>
        <w:ind w:left="0"/>
        <w:jc w:val="both"/>
      </w:pPr>
      <w:r>
        <w:rPr>
          <w:rFonts w:ascii="Times New Roman"/>
          <w:b w:val="false"/>
          <w:i w:val="false"/>
          <w:color w:val="000000"/>
          <w:sz w:val="28"/>
        </w:rPr>
        <w:t>
      4). Употребление языковых норм</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Ключевые навыки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Соблюдение орфографических и орфоэпических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я, ю харфларининг имлосига риоя қилиб езиш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э, ф, в, ц харфлари бор сузларни саводли езиш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сузга қушимчалар қушилганда товуш хамоханглигини хисобга олган холда қуллаш</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 "у", "и, й" харфларининг имлосига риоя қилиб езиш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 Й харфининг езилиши. Я, ю, Е, е, харфлари бор сузлар имлоси.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сузга қушимчалар қушилганда буғин хамоханглигини хисобга олган холда қуллаш</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 жарангли ва жарангсиз ундош товушларни ажратиш ва п-б, қ-ғ, к-г, д-т товушларининг имлосига риоя қилиб езиш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 ч, ш, з, с харфлари бор сузларнинг имлосини билиш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 айтилиши ва езилишида фарқи бор сузларни аниқлаб езиш</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 жарангли л, р, м, н, нг товушларининг имлосига риоя қилиб езиш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 х, х харфлари бор сузларнинг имлосини ажратиб езиш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 бир товушнинг харфий белгиси булган нг, шч, бирикмалари алохида харфларга ажратилмаслигига амал қилиш: опанг-из эмас, опа-нгиз, она-нгиз...бир унли товушдан иборат сунгги буғин хам кейинги сатрга кучирилмайди; мутола-а, матба-а эмас, муто-лаа, мат-баа,...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 талаффузда икки ухшаш товуш бир жойда еки бир сузда келган вақтда бири ноухшаш товушга мослашиши, уйғунлашувига амал қилган холда туғри зиш: зарар-зарал, зарур-зарил, бирорта-биронта; р-й: даре-дайро, м-ғ: емғир-еғмир, х-в: ахвол-авхол....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Соблюдение грамматических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уқитувчи ердамида узак ва қушимчаларни ажратиш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узакка суз ясовчи қушимча қушиш орқали ясама суз хосил қилиш, узакдош сузларнинг маъносини ажратиш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қушма сузларнинг турларини ажрата олиш (қушма суз, жуфт суз, қисқартирма сузлар)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 куплик қушимчаларини туғри қуллаш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 унли ва ундош билан тугаган отларда шахс-сон қушимчаларининг қулланиши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 узакка суз ясовчи қушимчалар қушиш орқали, сузга суз қушиш, сузларни жуфтлаштириш орқали ясама сузлар хосил қилиш</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 суз туркумларини (от, сифат, сон, феъл) ажратиш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 гапдан суз туркумларини (от, сифат, сон, феъл) топиш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 отларнинг турланиши, эгалик қушимчалари билан қулланиши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 от-сз туркумининг турдош ва атоқли турларини ажратиш, атоқли отнинг имлосига риоя қилиб езиш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 туб, ясама отлар/сифатлар/феъл-ларни аниқлаш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 кишилик олмошларининг келишик қушимчалари билан турланиши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 содда ва қушма отлар/ сифатлар/сонлар/ феълларни аниқлаш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 булишли ва булишсиз феъллар фарқини аниқлаш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 равишнинг маъновий турлари, феъл билан боғлаб, гап тузиш</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 миқдор ва тартиб сонларнинг фарқини аниқлаш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 суз туркумларининг гапдаги вазифасини аниқлаш</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 суз билан сузни, гап билан гапни боғлайдиган боғловчиларни (ва, хамда, аммо, лекин чунки, бшқ.) қуллаш</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 гапда ундов, тақлид сузларни ажратиш ва қуллаш</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 феълларни замонларига мос (утган замон, хозирги ва келаси замонлар) қуллаш</w:t>
            </w:r>
          </w:p>
        </w:tc>
      </w:tr>
    </w:tbl>
    <w:bookmarkStart w:name="z95" w:id="77"/>
    <w:p>
      <w:pPr>
        <w:spacing w:after="0"/>
        <w:ind w:left="0"/>
        <w:jc w:val="both"/>
      </w:pPr>
      <w:r>
        <w:rPr>
          <w:rFonts w:ascii="Times New Roman"/>
          <w:b w:val="false"/>
          <w:i w:val="false"/>
          <w:color w:val="000000"/>
          <w:sz w:val="28"/>
        </w:rPr>
        <w:t>
      40. Распределение часов на изучение раздела и тем предоставляется на усмотрение учителя.</w:t>
      </w:r>
    </w:p>
    <w:bookmarkEnd w:id="77"/>
    <w:bookmarkStart w:name="z96" w:id="78"/>
    <w:p>
      <w:pPr>
        <w:spacing w:after="0"/>
        <w:ind w:left="0"/>
        <w:jc w:val="both"/>
      </w:pPr>
      <w:r>
        <w:rPr>
          <w:rFonts w:ascii="Times New Roman"/>
          <w:b w:val="false"/>
          <w:i w:val="false"/>
          <w:color w:val="000000"/>
          <w:sz w:val="28"/>
        </w:rPr>
        <w:t>
      41. Настоящая учебная программа реализуется в соответствии с Долгосрочным планом по реализации Типовой учебной программы по учебному предмету "Узбекский язык" для 2-4 классов уровня начального образования (с узбекским языком обучения).";</w:t>
      </w:r>
    </w:p>
    <w:bookmarkEnd w:id="78"/>
    <w:bookmarkStart w:name="z97" w:id="7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"Литературное чтение" для 2-4 классов уровня начального образования (с узбекским языком обучения), утвержденной указанным приказом:</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99" w:id="80"/>
    <w:p>
      <w:pPr>
        <w:spacing w:after="0"/>
        <w:ind w:left="0"/>
        <w:jc w:val="both"/>
      </w:pPr>
      <w:r>
        <w:rPr>
          <w:rFonts w:ascii="Times New Roman"/>
          <w:b w:val="false"/>
          <w:i w:val="false"/>
          <w:color w:val="000000"/>
          <w:sz w:val="28"/>
        </w:rPr>
        <w:t>
      "6. Объем учебной нагрузки по предмету составляет:</w:t>
      </w:r>
    </w:p>
    <w:bookmarkEnd w:id="80"/>
    <w:bookmarkStart w:name="z100" w:id="81"/>
    <w:p>
      <w:pPr>
        <w:spacing w:after="0"/>
        <w:ind w:left="0"/>
        <w:jc w:val="both"/>
      </w:pPr>
      <w:r>
        <w:rPr>
          <w:rFonts w:ascii="Times New Roman"/>
          <w:b w:val="false"/>
          <w:i w:val="false"/>
          <w:color w:val="000000"/>
          <w:sz w:val="28"/>
        </w:rPr>
        <w:t>
      1) во 2 классе – 2 часа в неделю, 68 часов в учебном году;</w:t>
      </w:r>
    </w:p>
    <w:bookmarkEnd w:id="81"/>
    <w:bookmarkStart w:name="z101" w:id="82"/>
    <w:p>
      <w:pPr>
        <w:spacing w:after="0"/>
        <w:ind w:left="0"/>
        <w:jc w:val="both"/>
      </w:pPr>
      <w:r>
        <w:rPr>
          <w:rFonts w:ascii="Times New Roman"/>
          <w:b w:val="false"/>
          <w:i w:val="false"/>
          <w:color w:val="000000"/>
          <w:sz w:val="28"/>
        </w:rPr>
        <w:t>
      2) в 3 классе – 2 часа в неделю, 68 часов в учебном году;</w:t>
      </w:r>
    </w:p>
    <w:bookmarkEnd w:id="82"/>
    <w:bookmarkStart w:name="z102" w:id="83"/>
    <w:p>
      <w:pPr>
        <w:spacing w:after="0"/>
        <w:ind w:left="0"/>
        <w:jc w:val="both"/>
      </w:pPr>
      <w:r>
        <w:rPr>
          <w:rFonts w:ascii="Times New Roman"/>
          <w:b w:val="false"/>
          <w:i w:val="false"/>
          <w:color w:val="000000"/>
          <w:sz w:val="28"/>
        </w:rPr>
        <w:t>
      3) в 4 классе – 2 часа в неделю, 68 часов в учебном году.";</w:t>
      </w:r>
    </w:p>
    <w:bookmarkEnd w:id="83"/>
    <w:bookmarkStart w:name="z103" w:id="8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"Таджикский язык" для 2-4 классов уровня начального образования (с таджикским языком обучения), утвержденной указанным приказом:</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05" w:id="85"/>
    <w:p>
      <w:pPr>
        <w:spacing w:after="0"/>
        <w:ind w:left="0"/>
        <w:jc w:val="both"/>
      </w:pPr>
      <w:r>
        <w:rPr>
          <w:rFonts w:ascii="Times New Roman"/>
          <w:b w:val="false"/>
          <w:i w:val="false"/>
          <w:color w:val="000000"/>
          <w:sz w:val="28"/>
        </w:rPr>
        <w:t>
      "6. Распределение учебной нагрузки:</w:t>
      </w:r>
    </w:p>
    <w:bookmarkEnd w:id="85"/>
    <w:bookmarkStart w:name="z106" w:id="86"/>
    <w:p>
      <w:pPr>
        <w:spacing w:after="0"/>
        <w:ind w:left="0"/>
        <w:jc w:val="both"/>
      </w:pPr>
      <w:r>
        <w:rPr>
          <w:rFonts w:ascii="Times New Roman"/>
          <w:b w:val="false"/>
          <w:i w:val="false"/>
          <w:color w:val="000000"/>
          <w:sz w:val="28"/>
        </w:rPr>
        <w:t>
      1) во 2 классе – 4 часа в неделю, 136 часов в учебном году;</w:t>
      </w:r>
    </w:p>
    <w:bookmarkEnd w:id="86"/>
    <w:bookmarkStart w:name="z107" w:id="87"/>
    <w:p>
      <w:pPr>
        <w:spacing w:after="0"/>
        <w:ind w:left="0"/>
        <w:jc w:val="both"/>
      </w:pPr>
      <w:r>
        <w:rPr>
          <w:rFonts w:ascii="Times New Roman"/>
          <w:b w:val="false"/>
          <w:i w:val="false"/>
          <w:color w:val="000000"/>
          <w:sz w:val="28"/>
        </w:rPr>
        <w:t>
      2) в 3 классе – 3 часа в неделю, 102 часа в учебном году;</w:t>
      </w:r>
    </w:p>
    <w:bookmarkEnd w:id="87"/>
    <w:bookmarkStart w:name="z108" w:id="88"/>
    <w:p>
      <w:pPr>
        <w:spacing w:after="0"/>
        <w:ind w:left="0"/>
        <w:jc w:val="both"/>
      </w:pPr>
      <w:r>
        <w:rPr>
          <w:rFonts w:ascii="Times New Roman"/>
          <w:b w:val="false"/>
          <w:i w:val="false"/>
          <w:color w:val="000000"/>
          <w:sz w:val="28"/>
        </w:rPr>
        <w:t>
      3) в 4 классе – 4 часа в неделю, 136 часов в учебном году.</w:t>
      </w:r>
    </w:p>
    <w:bookmarkEnd w:id="88"/>
    <w:bookmarkStart w:name="z109" w:id="89"/>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89"/>
    <w:bookmarkStart w:name="z110" w:id="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"Литературное чтение" для 2-4 классов уровня начального образования (с таджикским языком обучения), утвержденной указанным приказом:</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12" w:id="91"/>
    <w:p>
      <w:pPr>
        <w:spacing w:after="0"/>
        <w:ind w:left="0"/>
        <w:jc w:val="both"/>
      </w:pPr>
      <w:r>
        <w:rPr>
          <w:rFonts w:ascii="Times New Roman"/>
          <w:b w:val="false"/>
          <w:i w:val="false"/>
          <w:color w:val="000000"/>
          <w:sz w:val="28"/>
        </w:rPr>
        <w:t>
      "6. Объем учебной нагрузки по предмету составляет:</w:t>
      </w:r>
    </w:p>
    <w:bookmarkEnd w:id="91"/>
    <w:bookmarkStart w:name="z113" w:id="92"/>
    <w:p>
      <w:pPr>
        <w:spacing w:after="0"/>
        <w:ind w:left="0"/>
        <w:jc w:val="both"/>
      </w:pPr>
      <w:r>
        <w:rPr>
          <w:rFonts w:ascii="Times New Roman"/>
          <w:b w:val="false"/>
          <w:i w:val="false"/>
          <w:color w:val="000000"/>
          <w:sz w:val="28"/>
        </w:rPr>
        <w:t>
      1) во 2 классе – 2 часа в неделю, 68 часов в учебном году;</w:t>
      </w:r>
    </w:p>
    <w:bookmarkEnd w:id="92"/>
    <w:bookmarkStart w:name="z114" w:id="93"/>
    <w:p>
      <w:pPr>
        <w:spacing w:after="0"/>
        <w:ind w:left="0"/>
        <w:jc w:val="both"/>
      </w:pPr>
      <w:r>
        <w:rPr>
          <w:rFonts w:ascii="Times New Roman"/>
          <w:b w:val="false"/>
          <w:i w:val="false"/>
          <w:color w:val="000000"/>
          <w:sz w:val="28"/>
        </w:rPr>
        <w:t>
      2) в 3 классе – 2 часа в неделю, 68 часов в учебном году;</w:t>
      </w:r>
    </w:p>
    <w:bookmarkEnd w:id="93"/>
    <w:bookmarkStart w:name="z115" w:id="94"/>
    <w:p>
      <w:pPr>
        <w:spacing w:after="0"/>
        <w:ind w:left="0"/>
        <w:jc w:val="both"/>
      </w:pPr>
      <w:r>
        <w:rPr>
          <w:rFonts w:ascii="Times New Roman"/>
          <w:b w:val="false"/>
          <w:i w:val="false"/>
          <w:color w:val="000000"/>
          <w:sz w:val="28"/>
        </w:rPr>
        <w:t>
      3) в 4 классе – 2 часа в неделю, 68 часов в учебном году.";</w:t>
      </w:r>
    </w:p>
    <w:bookmarkEnd w:id="94"/>
    <w:bookmarkStart w:name="z116" w:id="9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"Русский язык" для 2 класса уровня начального образования (с нерусским языком обучения), утвержденной указанным приказом:</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18" w:id="96"/>
    <w:p>
      <w:pPr>
        <w:spacing w:after="0"/>
        <w:ind w:left="0"/>
        <w:jc w:val="both"/>
      </w:pPr>
      <w:r>
        <w:rPr>
          <w:rFonts w:ascii="Times New Roman"/>
          <w:b w:val="false"/>
          <w:i w:val="false"/>
          <w:color w:val="000000"/>
          <w:sz w:val="28"/>
        </w:rPr>
        <w:t>
      "6. Объем учебной нагрузки по предмету "Русский язык" составляет:</w:t>
      </w:r>
    </w:p>
    <w:bookmarkEnd w:id="96"/>
    <w:bookmarkStart w:name="z119" w:id="97"/>
    <w:p>
      <w:pPr>
        <w:spacing w:after="0"/>
        <w:ind w:left="0"/>
        <w:jc w:val="both"/>
      </w:pPr>
      <w:r>
        <w:rPr>
          <w:rFonts w:ascii="Times New Roman"/>
          <w:b w:val="false"/>
          <w:i w:val="false"/>
          <w:color w:val="000000"/>
          <w:sz w:val="28"/>
        </w:rPr>
        <w:t>
      во 2 классе - 2 часа в неделю, 68 часов в учебном году.";</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121" w:id="98"/>
    <w:p>
      <w:pPr>
        <w:spacing w:after="0"/>
        <w:ind w:left="0"/>
        <w:jc w:val="both"/>
      </w:pPr>
      <w:r>
        <w:rPr>
          <w:rFonts w:ascii="Times New Roman"/>
          <w:b w:val="false"/>
          <w:i w:val="false"/>
          <w:color w:val="000000"/>
          <w:sz w:val="28"/>
        </w:rPr>
        <w:t>
      "11. Объем учебной нагрузки по предмету "Русский язык" составляет:</w:t>
      </w:r>
    </w:p>
    <w:bookmarkEnd w:id="98"/>
    <w:bookmarkStart w:name="z122" w:id="99"/>
    <w:p>
      <w:pPr>
        <w:spacing w:after="0"/>
        <w:ind w:left="0"/>
        <w:jc w:val="both"/>
      </w:pPr>
      <w:r>
        <w:rPr>
          <w:rFonts w:ascii="Times New Roman"/>
          <w:b w:val="false"/>
          <w:i w:val="false"/>
          <w:color w:val="000000"/>
          <w:sz w:val="28"/>
        </w:rPr>
        <w:t>
      во 2 классе – 1,5 часа в неделю, 51 час в учебном году.</w:t>
      </w:r>
    </w:p>
    <w:bookmarkEnd w:id="99"/>
    <w:bookmarkStart w:name="z123" w:id="100"/>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100"/>
    <w:bookmarkStart w:name="z124" w:id="1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по учебному предмету "Русский язык" для 3-4 классов уровня начального образования (с нерусским языком обучения), утвержденной указанным приказом:</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126" w:id="102"/>
    <w:p>
      <w:pPr>
        <w:spacing w:after="0"/>
        <w:ind w:left="0"/>
        <w:jc w:val="both"/>
      </w:pPr>
      <w:r>
        <w:rPr>
          <w:rFonts w:ascii="Times New Roman"/>
          <w:b w:val="false"/>
          <w:i w:val="false"/>
          <w:color w:val="000000"/>
          <w:sz w:val="28"/>
        </w:rPr>
        <w:t>
      "7. Объем учебной нагрузки по предмету "Русский язык" составляет:</w:t>
      </w:r>
    </w:p>
    <w:bookmarkEnd w:id="102"/>
    <w:bookmarkStart w:name="z127" w:id="103"/>
    <w:p>
      <w:pPr>
        <w:spacing w:after="0"/>
        <w:ind w:left="0"/>
        <w:jc w:val="both"/>
      </w:pPr>
      <w:r>
        <w:rPr>
          <w:rFonts w:ascii="Times New Roman"/>
          <w:b w:val="false"/>
          <w:i w:val="false"/>
          <w:color w:val="000000"/>
          <w:sz w:val="28"/>
        </w:rPr>
        <w:t>
      1) в 3 классе – 2 часа в неделю, 68 часов в учебном году;</w:t>
      </w:r>
    </w:p>
    <w:bookmarkEnd w:id="103"/>
    <w:bookmarkStart w:name="z128" w:id="104"/>
    <w:p>
      <w:pPr>
        <w:spacing w:after="0"/>
        <w:ind w:left="0"/>
        <w:jc w:val="both"/>
      </w:pPr>
      <w:r>
        <w:rPr>
          <w:rFonts w:ascii="Times New Roman"/>
          <w:b w:val="false"/>
          <w:i w:val="false"/>
          <w:color w:val="000000"/>
          <w:sz w:val="28"/>
        </w:rPr>
        <w:t>
      2) в 4 классе – 2 часа в неделю, 68 часов в учебном году.";</w:t>
      </w:r>
    </w:p>
    <w:bookmarkEnd w:id="104"/>
    <w:bookmarkStart w:name="z129" w:id="1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"Английский язык" для 3-4 классов уровня начального образования, утвержденной указанным приказом:</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31" w:id="106"/>
    <w:p>
      <w:pPr>
        <w:spacing w:after="0"/>
        <w:ind w:left="0"/>
        <w:jc w:val="both"/>
      </w:pPr>
      <w:r>
        <w:rPr>
          <w:rFonts w:ascii="Times New Roman"/>
          <w:b w:val="false"/>
          <w:i w:val="false"/>
          <w:color w:val="000000"/>
          <w:sz w:val="28"/>
        </w:rPr>
        <w:t>
      "6. Максимальный объем учебной нагрузки по учебному предмету "Английский язык" составляет:</w:t>
      </w:r>
    </w:p>
    <w:bookmarkEnd w:id="106"/>
    <w:bookmarkStart w:name="z132" w:id="107"/>
    <w:p>
      <w:pPr>
        <w:spacing w:after="0"/>
        <w:ind w:left="0"/>
        <w:jc w:val="both"/>
      </w:pPr>
      <w:r>
        <w:rPr>
          <w:rFonts w:ascii="Times New Roman"/>
          <w:b w:val="false"/>
          <w:i w:val="false"/>
          <w:color w:val="000000"/>
          <w:sz w:val="28"/>
        </w:rPr>
        <w:t>
      1) в 3 классе – 2 часа в неделю, 68 часов в учебном году;</w:t>
      </w:r>
    </w:p>
    <w:bookmarkEnd w:id="107"/>
    <w:bookmarkStart w:name="z133" w:id="108"/>
    <w:p>
      <w:pPr>
        <w:spacing w:after="0"/>
        <w:ind w:left="0"/>
        <w:jc w:val="both"/>
      </w:pPr>
      <w:r>
        <w:rPr>
          <w:rFonts w:ascii="Times New Roman"/>
          <w:b w:val="false"/>
          <w:i w:val="false"/>
          <w:color w:val="000000"/>
          <w:sz w:val="28"/>
        </w:rPr>
        <w:t>
      2) в 4 классе – 2 часа в неделю, 68 часов в учебном году.";</w:t>
      </w:r>
    </w:p>
    <w:bookmarkEnd w:id="108"/>
    <w:bookmarkStart w:name="z134" w:id="10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"Немецкий язык" для 3-4 классов уровня начального образования, утвержденной указанным приказом:</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36" w:id="110"/>
    <w:p>
      <w:pPr>
        <w:spacing w:after="0"/>
        <w:ind w:left="0"/>
        <w:jc w:val="both"/>
      </w:pPr>
      <w:r>
        <w:rPr>
          <w:rFonts w:ascii="Times New Roman"/>
          <w:b w:val="false"/>
          <w:i w:val="false"/>
          <w:color w:val="000000"/>
          <w:sz w:val="28"/>
        </w:rPr>
        <w:t>
      "5. Объем учебной нагрузки по предмету составляет:</w:t>
      </w:r>
    </w:p>
    <w:bookmarkEnd w:id="110"/>
    <w:bookmarkStart w:name="z137" w:id="111"/>
    <w:p>
      <w:pPr>
        <w:spacing w:after="0"/>
        <w:ind w:left="0"/>
        <w:jc w:val="both"/>
      </w:pPr>
      <w:r>
        <w:rPr>
          <w:rFonts w:ascii="Times New Roman"/>
          <w:b w:val="false"/>
          <w:i w:val="false"/>
          <w:color w:val="000000"/>
          <w:sz w:val="28"/>
        </w:rPr>
        <w:t>
      1) в 3 классе – 2 часа в неделю, 68 часов в учебном году;</w:t>
      </w:r>
    </w:p>
    <w:bookmarkEnd w:id="111"/>
    <w:bookmarkStart w:name="z138" w:id="112"/>
    <w:p>
      <w:pPr>
        <w:spacing w:after="0"/>
        <w:ind w:left="0"/>
        <w:jc w:val="both"/>
      </w:pPr>
      <w:r>
        <w:rPr>
          <w:rFonts w:ascii="Times New Roman"/>
          <w:b w:val="false"/>
          <w:i w:val="false"/>
          <w:color w:val="000000"/>
          <w:sz w:val="28"/>
        </w:rPr>
        <w:t>
      2) в 4 классе – 2 часа в неделю, 68 часов в учебном году.";</w:t>
      </w:r>
    </w:p>
    <w:bookmarkEnd w:id="112"/>
    <w:bookmarkStart w:name="z139" w:id="1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"Французский язык" для 3-4 классов уровня начального образования, утвержденной указанным приказом:</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41" w:id="114"/>
    <w:p>
      <w:pPr>
        <w:spacing w:after="0"/>
        <w:ind w:left="0"/>
        <w:jc w:val="both"/>
      </w:pPr>
      <w:r>
        <w:rPr>
          <w:rFonts w:ascii="Times New Roman"/>
          <w:b w:val="false"/>
          <w:i w:val="false"/>
          <w:color w:val="000000"/>
          <w:sz w:val="28"/>
        </w:rPr>
        <w:t>
      "6. Максимальный объем учебной нагрузки по учебному предмету "Французский язык" составляет:</w:t>
      </w:r>
    </w:p>
    <w:bookmarkEnd w:id="114"/>
    <w:bookmarkStart w:name="z142" w:id="115"/>
    <w:p>
      <w:pPr>
        <w:spacing w:after="0"/>
        <w:ind w:left="0"/>
        <w:jc w:val="both"/>
      </w:pPr>
      <w:r>
        <w:rPr>
          <w:rFonts w:ascii="Times New Roman"/>
          <w:b w:val="false"/>
          <w:i w:val="false"/>
          <w:color w:val="000000"/>
          <w:sz w:val="28"/>
        </w:rPr>
        <w:t>
      1) в 3 классе – 2 часа в неделю, 68 часов в учебном году;</w:t>
      </w:r>
    </w:p>
    <w:bookmarkEnd w:id="115"/>
    <w:bookmarkStart w:name="z143" w:id="116"/>
    <w:p>
      <w:pPr>
        <w:spacing w:after="0"/>
        <w:ind w:left="0"/>
        <w:jc w:val="both"/>
      </w:pPr>
      <w:r>
        <w:rPr>
          <w:rFonts w:ascii="Times New Roman"/>
          <w:b w:val="false"/>
          <w:i w:val="false"/>
          <w:color w:val="000000"/>
          <w:sz w:val="28"/>
        </w:rPr>
        <w:t>
      2) в 4 классе – 2 часа в неделю, 68 часов в учебном году.";</w:t>
      </w:r>
    </w:p>
    <w:bookmarkEnd w:id="116"/>
    <w:bookmarkStart w:name="z144" w:id="1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"Математика" для 1-4 классов уровня начального образования, утвержденной указанным приказом:</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46" w:id="118"/>
    <w:p>
      <w:pPr>
        <w:spacing w:after="0"/>
        <w:ind w:left="0"/>
        <w:jc w:val="both"/>
      </w:pPr>
      <w:r>
        <w:rPr>
          <w:rFonts w:ascii="Times New Roman"/>
          <w:b w:val="false"/>
          <w:i w:val="false"/>
          <w:color w:val="000000"/>
          <w:sz w:val="28"/>
        </w:rPr>
        <w:t>
      "6. Объем учебной нагрузки по предмету "Математика" составляет:</w:t>
      </w:r>
    </w:p>
    <w:bookmarkEnd w:id="118"/>
    <w:bookmarkStart w:name="z147" w:id="119"/>
    <w:p>
      <w:pPr>
        <w:spacing w:after="0"/>
        <w:ind w:left="0"/>
        <w:jc w:val="both"/>
      </w:pPr>
      <w:r>
        <w:rPr>
          <w:rFonts w:ascii="Times New Roman"/>
          <w:b w:val="false"/>
          <w:i w:val="false"/>
          <w:color w:val="000000"/>
          <w:sz w:val="28"/>
        </w:rPr>
        <w:t>
      1) в 1 классе - 4 часа в неделю, 132 часа в учебном году;</w:t>
      </w:r>
    </w:p>
    <w:bookmarkEnd w:id="119"/>
    <w:bookmarkStart w:name="z148" w:id="120"/>
    <w:p>
      <w:pPr>
        <w:spacing w:after="0"/>
        <w:ind w:left="0"/>
        <w:jc w:val="both"/>
      </w:pPr>
      <w:r>
        <w:rPr>
          <w:rFonts w:ascii="Times New Roman"/>
          <w:b w:val="false"/>
          <w:i w:val="false"/>
          <w:color w:val="000000"/>
          <w:sz w:val="28"/>
        </w:rPr>
        <w:t>
      2) во 2 классе - 4 часа в неделю, 136 часов в учебном году;</w:t>
      </w:r>
    </w:p>
    <w:bookmarkEnd w:id="120"/>
    <w:bookmarkStart w:name="z149" w:id="121"/>
    <w:p>
      <w:pPr>
        <w:spacing w:after="0"/>
        <w:ind w:left="0"/>
        <w:jc w:val="both"/>
      </w:pPr>
      <w:r>
        <w:rPr>
          <w:rFonts w:ascii="Times New Roman"/>
          <w:b w:val="false"/>
          <w:i w:val="false"/>
          <w:color w:val="000000"/>
          <w:sz w:val="28"/>
        </w:rPr>
        <w:t>
      3) в 3 классе - 5 часов в неделю, 170 часов в учебном году;</w:t>
      </w:r>
    </w:p>
    <w:bookmarkEnd w:id="121"/>
    <w:bookmarkStart w:name="z150" w:id="122"/>
    <w:p>
      <w:pPr>
        <w:spacing w:after="0"/>
        <w:ind w:left="0"/>
        <w:jc w:val="both"/>
      </w:pPr>
      <w:r>
        <w:rPr>
          <w:rFonts w:ascii="Times New Roman"/>
          <w:b w:val="false"/>
          <w:i w:val="false"/>
          <w:color w:val="000000"/>
          <w:sz w:val="28"/>
        </w:rPr>
        <w:t>
      4) в 4 классе - 5 часов в неделю, 170 часов в учебном году.";</w:t>
      </w:r>
    </w:p>
    <w:bookmarkEnd w:id="122"/>
    <w:bookmarkStart w:name="z151" w:id="1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"Цифровая грамотность" для 1-4 классов уровня начального образования, утвержденной указанным приказом:</w:t>
      </w:r>
    </w:p>
    <w:bookmarkEnd w:id="123"/>
    <w:bookmarkStart w:name="z152" w:id="124"/>
    <w:p>
      <w:pPr>
        <w:spacing w:after="0"/>
        <w:ind w:left="0"/>
        <w:jc w:val="both"/>
      </w:pPr>
      <w:r>
        <w:rPr>
          <w:rFonts w:ascii="Times New Roman"/>
          <w:b w:val="false"/>
          <w:i w:val="false"/>
          <w:color w:val="000000"/>
          <w:sz w:val="28"/>
        </w:rPr>
        <w:t>
      пункт 6 изложить в следующей редакции:</w:t>
      </w:r>
    </w:p>
    <w:bookmarkEnd w:id="124"/>
    <w:bookmarkStart w:name="z153" w:id="125"/>
    <w:p>
      <w:pPr>
        <w:spacing w:after="0"/>
        <w:ind w:left="0"/>
        <w:jc w:val="both"/>
      </w:pPr>
      <w:r>
        <w:rPr>
          <w:rFonts w:ascii="Times New Roman"/>
          <w:b w:val="false"/>
          <w:i w:val="false"/>
          <w:color w:val="000000"/>
          <w:sz w:val="28"/>
        </w:rPr>
        <w:t>
      "6. Объем учебной нагрузки по предмету "Цифровая грамотность" составляет:</w:t>
      </w:r>
    </w:p>
    <w:bookmarkEnd w:id="125"/>
    <w:bookmarkStart w:name="z154" w:id="126"/>
    <w:p>
      <w:pPr>
        <w:spacing w:after="0"/>
        <w:ind w:left="0"/>
        <w:jc w:val="both"/>
      </w:pPr>
      <w:r>
        <w:rPr>
          <w:rFonts w:ascii="Times New Roman"/>
          <w:b w:val="false"/>
          <w:i w:val="false"/>
          <w:color w:val="000000"/>
          <w:sz w:val="28"/>
        </w:rPr>
        <w:t>
      1) в 1 классе -1 час в неделю со ІІ полугодия, 18 часов в учебном году;</w:t>
      </w:r>
    </w:p>
    <w:bookmarkEnd w:id="126"/>
    <w:bookmarkStart w:name="z155" w:id="127"/>
    <w:p>
      <w:pPr>
        <w:spacing w:after="0"/>
        <w:ind w:left="0"/>
        <w:jc w:val="both"/>
      </w:pPr>
      <w:r>
        <w:rPr>
          <w:rFonts w:ascii="Times New Roman"/>
          <w:b w:val="false"/>
          <w:i w:val="false"/>
          <w:color w:val="000000"/>
          <w:sz w:val="28"/>
        </w:rPr>
        <w:t>
      2) во 2 классе - 1 час в неделю, 34 часов в учебном году;</w:t>
      </w:r>
    </w:p>
    <w:bookmarkEnd w:id="127"/>
    <w:bookmarkStart w:name="z156" w:id="128"/>
    <w:p>
      <w:pPr>
        <w:spacing w:after="0"/>
        <w:ind w:left="0"/>
        <w:jc w:val="both"/>
      </w:pPr>
      <w:r>
        <w:rPr>
          <w:rFonts w:ascii="Times New Roman"/>
          <w:b w:val="false"/>
          <w:i w:val="false"/>
          <w:color w:val="000000"/>
          <w:sz w:val="28"/>
        </w:rPr>
        <w:t>
      3) в 3 классе - 1 час в неделю, 34 часов в учебном году;</w:t>
      </w:r>
    </w:p>
    <w:bookmarkEnd w:id="128"/>
    <w:bookmarkStart w:name="z157" w:id="129"/>
    <w:p>
      <w:pPr>
        <w:spacing w:after="0"/>
        <w:ind w:left="0"/>
        <w:jc w:val="both"/>
      </w:pPr>
      <w:r>
        <w:rPr>
          <w:rFonts w:ascii="Times New Roman"/>
          <w:b w:val="false"/>
          <w:i w:val="false"/>
          <w:color w:val="000000"/>
          <w:sz w:val="28"/>
        </w:rPr>
        <w:t>
      4) в 4 классе - 1 час в неделю, 34 часов в учебном году.";</w:t>
      </w:r>
    </w:p>
    <w:bookmarkEnd w:id="129"/>
    <w:bookmarkStart w:name="z158" w:id="1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"Естествознание" для 1-4 классов уровня начального образования, утвержденной указанным приказом: </w:t>
      </w:r>
    </w:p>
    <w:bookmarkEnd w:id="130"/>
    <w:bookmarkStart w:name="z159" w:id="131"/>
    <w:p>
      <w:pPr>
        <w:spacing w:after="0"/>
        <w:ind w:left="0"/>
        <w:jc w:val="both"/>
      </w:pPr>
      <w:r>
        <w:rPr>
          <w:rFonts w:ascii="Times New Roman"/>
          <w:b w:val="false"/>
          <w:i w:val="false"/>
          <w:color w:val="000000"/>
          <w:sz w:val="28"/>
        </w:rPr>
        <w:t>
      пункт 6 изложить в следующей редакции:</w:t>
      </w:r>
    </w:p>
    <w:bookmarkEnd w:id="131"/>
    <w:bookmarkStart w:name="z160" w:id="132"/>
    <w:p>
      <w:pPr>
        <w:spacing w:after="0"/>
        <w:ind w:left="0"/>
        <w:jc w:val="both"/>
      </w:pPr>
      <w:r>
        <w:rPr>
          <w:rFonts w:ascii="Times New Roman"/>
          <w:b w:val="false"/>
          <w:i w:val="false"/>
          <w:color w:val="000000"/>
          <w:sz w:val="28"/>
        </w:rPr>
        <w:t>
      "6. Объем учебной нагрузки по предмету "Естествознание" составляет:</w:t>
      </w:r>
    </w:p>
    <w:bookmarkEnd w:id="132"/>
    <w:bookmarkStart w:name="z161" w:id="133"/>
    <w:p>
      <w:pPr>
        <w:spacing w:after="0"/>
        <w:ind w:left="0"/>
        <w:jc w:val="both"/>
      </w:pPr>
      <w:r>
        <w:rPr>
          <w:rFonts w:ascii="Times New Roman"/>
          <w:b w:val="false"/>
          <w:i w:val="false"/>
          <w:color w:val="000000"/>
          <w:sz w:val="28"/>
        </w:rPr>
        <w:t>
      1) в 1 классе – 1 час в неделю, 33 часа в учебном году;</w:t>
      </w:r>
    </w:p>
    <w:bookmarkEnd w:id="133"/>
    <w:bookmarkStart w:name="z162" w:id="134"/>
    <w:p>
      <w:pPr>
        <w:spacing w:after="0"/>
        <w:ind w:left="0"/>
        <w:jc w:val="both"/>
      </w:pPr>
      <w:r>
        <w:rPr>
          <w:rFonts w:ascii="Times New Roman"/>
          <w:b w:val="false"/>
          <w:i w:val="false"/>
          <w:color w:val="000000"/>
          <w:sz w:val="28"/>
        </w:rPr>
        <w:t>
      2) во 2 классе – 1 час в неделю, 34 часа в учебном году;</w:t>
      </w:r>
    </w:p>
    <w:bookmarkEnd w:id="134"/>
    <w:bookmarkStart w:name="z163" w:id="135"/>
    <w:p>
      <w:pPr>
        <w:spacing w:after="0"/>
        <w:ind w:left="0"/>
        <w:jc w:val="both"/>
      </w:pPr>
      <w:r>
        <w:rPr>
          <w:rFonts w:ascii="Times New Roman"/>
          <w:b w:val="false"/>
          <w:i w:val="false"/>
          <w:color w:val="000000"/>
          <w:sz w:val="28"/>
        </w:rPr>
        <w:t>
      3) в 3 классе – 2 часа в неделю, 68 часов в учебном году;</w:t>
      </w:r>
    </w:p>
    <w:bookmarkEnd w:id="135"/>
    <w:bookmarkStart w:name="z164" w:id="136"/>
    <w:p>
      <w:pPr>
        <w:spacing w:after="0"/>
        <w:ind w:left="0"/>
        <w:jc w:val="both"/>
      </w:pPr>
      <w:r>
        <w:rPr>
          <w:rFonts w:ascii="Times New Roman"/>
          <w:b w:val="false"/>
          <w:i w:val="false"/>
          <w:color w:val="000000"/>
          <w:sz w:val="28"/>
        </w:rPr>
        <w:t>
      4) в 4 классе – 2 часа в неделю, 68 часов в учебном году.</w:t>
      </w:r>
    </w:p>
    <w:bookmarkEnd w:id="136"/>
    <w:bookmarkStart w:name="z165" w:id="137"/>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137"/>
    <w:bookmarkStart w:name="z166" w:id="1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"Познание мира" для 1-4 классов уровня начального образования, утвержденной указанным приказом:</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68" w:id="139"/>
    <w:p>
      <w:pPr>
        <w:spacing w:after="0"/>
        <w:ind w:left="0"/>
        <w:jc w:val="both"/>
      </w:pPr>
      <w:r>
        <w:rPr>
          <w:rFonts w:ascii="Times New Roman"/>
          <w:b w:val="false"/>
          <w:i w:val="false"/>
          <w:color w:val="000000"/>
          <w:sz w:val="28"/>
        </w:rPr>
        <w:t>
      "6. Объем учебной нагрузки по предмету "Познание мира" составляет:</w:t>
      </w:r>
    </w:p>
    <w:bookmarkEnd w:id="139"/>
    <w:bookmarkStart w:name="z169" w:id="140"/>
    <w:p>
      <w:pPr>
        <w:spacing w:after="0"/>
        <w:ind w:left="0"/>
        <w:jc w:val="both"/>
      </w:pPr>
      <w:r>
        <w:rPr>
          <w:rFonts w:ascii="Times New Roman"/>
          <w:b w:val="false"/>
          <w:i w:val="false"/>
          <w:color w:val="000000"/>
          <w:sz w:val="28"/>
        </w:rPr>
        <w:t>
      1) в 1 классе – 1 час в неделю, 33 часа в учебном году;</w:t>
      </w:r>
    </w:p>
    <w:bookmarkEnd w:id="140"/>
    <w:bookmarkStart w:name="z170" w:id="141"/>
    <w:p>
      <w:pPr>
        <w:spacing w:after="0"/>
        <w:ind w:left="0"/>
        <w:jc w:val="both"/>
      </w:pPr>
      <w:r>
        <w:rPr>
          <w:rFonts w:ascii="Times New Roman"/>
          <w:b w:val="false"/>
          <w:i w:val="false"/>
          <w:color w:val="000000"/>
          <w:sz w:val="28"/>
        </w:rPr>
        <w:t>
      2) во 2 классе – 1 час в неделю, 34 часа в учебном году;</w:t>
      </w:r>
    </w:p>
    <w:bookmarkEnd w:id="141"/>
    <w:bookmarkStart w:name="z171" w:id="142"/>
    <w:p>
      <w:pPr>
        <w:spacing w:after="0"/>
        <w:ind w:left="0"/>
        <w:jc w:val="both"/>
      </w:pPr>
      <w:r>
        <w:rPr>
          <w:rFonts w:ascii="Times New Roman"/>
          <w:b w:val="false"/>
          <w:i w:val="false"/>
          <w:color w:val="000000"/>
          <w:sz w:val="28"/>
        </w:rPr>
        <w:t>
      3) в 3 классе – 1 час в неделю, 34 часа в учебном году;</w:t>
      </w:r>
    </w:p>
    <w:bookmarkEnd w:id="142"/>
    <w:bookmarkStart w:name="z172" w:id="143"/>
    <w:p>
      <w:pPr>
        <w:spacing w:after="0"/>
        <w:ind w:left="0"/>
        <w:jc w:val="both"/>
      </w:pPr>
      <w:r>
        <w:rPr>
          <w:rFonts w:ascii="Times New Roman"/>
          <w:b w:val="false"/>
          <w:i w:val="false"/>
          <w:color w:val="000000"/>
          <w:sz w:val="28"/>
        </w:rPr>
        <w:t>
      4) в 4 классе – 1 час в неделю, 34 часа в учебном году.";</w:t>
      </w:r>
    </w:p>
    <w:bookmarkEnd w:id="143"/>
    <w:bookmarkStart w:name="z173" w:id="1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"Изобразительное искусство" для 1-4 классов уровня начального образования, утвержденной указанным приказом:</w:t>
      </w:r>
    </w:p>
    <w:bookmarkEnd w:id="144"/>
    <w:bookmarkStart w:name="z174" w:id="145"/>
    <w:p>
      <w:pPr>
        <w:spacing w:after="0"/>
        <w:ind w:left="0"/>
        <w:jc w:val="both"/>
      </w:pPr>
      <w:r>
        <w:rPr>
          <w:rFonts w:ascii="Times New Roman"/>
          <w:b w:val="false"/>
          <w:i w:val="false"/>
          <w:color w:val="000000"/>
          <w:sz w:val="28"/>
        </w:rPr>
        <w:t>
      пункт 6 изложить в следующей редакции:</w:t>
      </w:r>
    </w:p>
    <w:bookmarkEnd w:id="145"/>
    <w:bookmarkStart w:name="z175" w:id="146"/>
    <w:p>
      <w:pPr>
        <w:spacing w:after="0"/>
        <w:ind w:left="0"/>
        <w:jc w:val="both"/>
      </w:pPr>
      <w:r>
        <w:rPr>
          <w:rFonts w:ascii="Times New Roman"/>
          <w:b w:val="false"/>
          <w:i w:val="false"/>
          <w:color w:val="000000"/>
          <w:sz w:val="28"/>
        </w:rPr>
        <w:t>
      "6. Объем учебной нагрузки:</w:t>
      </w:r>
    </w:p>
    <w:bookmarkEnd w:id="146"/>
    <w:bookmarkStart w:name="z176" w:id="147"/>
    <w:p>
      <w:pPr>
        <w:spacing w:after="0"/>
        <w:ind w:left="0"/>
        <w:jc w:val="both"/>
      </w:pPr>
      <w:r>
        <w:rPr>
          <w:rFonts w:ascii="Times New Roman"/>
          <w:b w:val="false"/>
          <w:i w:val="false"/>
          <w:color w:val="000000"/>
          <w:sz w:val="28"/>
        </w:rPr>
        <w:t>
      1) в 1 классе - 1 час в неделю, 33 часа в учебном году;</w:t>
      </w:r>
    </w:p>
    <w:bookmarkEnd w:id="147"/>
    <w:bookmarkStart w:name="z177" w:id="148"/>
    <w:p>
      <w:pPr>
        <w:spacing w:after="0"/>
        <w:ind w:left="0"/>
        <w:jc w:val="both"/>
      </w:pPr>
      <w:r>
        <w:rPr>
          <w:rFonts w:ascii="Times New Roman"/>
          <w:b w:val="false"/>
          <w:i w:val="false"/>
          <w:color w:val="000000"/>
          <w:sz w:val="28"/>
        </w:rPr>
        <w:t>
      2) во 2 классе - 1 час в неделю, 34 часа в учебном году;</w:t>
      </w:r>
    </w:p>
    <w:bookmarkEnd w:id="148"/>
    <w:bookmarkStart w:name="z178" w:id="149"/>
    <w:p>
      <w:pPr>
        <w:spacing w:after="0"/>
        <w:ind w:left="0"/>
        <w:jc w:val="both"/>
      </w:pPr>
      <w:r>
        <w:rPr>
          <w:rFonts w:ascii="Times New Roman"/>
          <w:b w:val="false"/>
          <w:i w:val="false"/>
          <w:color w:val="000000"/>
          <w:sz w:val="28"/>
        </w:rPr>
        <w:t>
      3) в 3 классе – 1 час в неделю, 34 часа в учебном году;</w:t>
      </w:r>
    </w:p>
    <w:bookmarkEnd w:id="149"/>
    <w:bookmarkStart w:name="z179" w:id="150"/>
    <w:p>
      <w:pPr>
        <w:spacing w:after="0"/>
        <w:ind w:left="0"/>
        <w:jc w:val="both"/>
      </w:pPr>
      <w:r>
        <w:rPr>
          <w:rFonts w:ascii="Times New Roman"/>
          <w:b w:val="false"/>
          <w:i w:val="false"/>
          <w:color w:val="000000"/>
          <w:sz w:val="28"/>
        </w:rPr>
        <w:t>
      4) в 4 классе – 1 час в неделю, 34 часа в учебном году.";</w:t>
      </w:r>
    </w:p>
    <w:bookmarkEnd w:id="150"/>
    <w:bookmarkStart w:name="z180" w:id="1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"Трудовое обучение" для 1-4 классов уровня начального образования, утвержденной указанным приказом:</w:t>
      </w:r>
    </w:p>
    <w:bookmarkEnd w:id="151"/>
    <w:bookmarkStart w:name="z181" w:id="152"/>
    <w:p>
      <w:pPr>
        <w:spacing w:after="0"/>
        <w:ind w:left="0"/>
        <w:jc w:val="both"/>
      </w:pPr>
      <w:r>
        <w:rPr>
          <w:rFonts w:ascii="Times New Roman"/>
          <w:b w:val="false"/>
          <w:i w:val="false"/>
          <w:color w:val="000000"/>
          <w:sz w:val="28"/>
        </w:rPr>
        <w:t>
      пункт 6 изложить в следующей редакции:</w:t>
      </w:r>
    </w:p>
    <w:bookmarkEnd w:id="152"/>
    <w:bookmarkStart w:name="z182" w:id="153"/>
    <w:p>
      <w:pPr>
        <w:spacing w:after="0"/>
        <w:ind w:left="0"/>
        <w:jc w:val="both"/>
      </w:pPr>
      <w:r>
        <w:rPr>
          <w:rFonts w:ascii="Times New Roman"/>
          <w:b w:val="false"/>
          <w:i w:val="false"/>
          <w:color w:val="000000"/>
          <w:sz w:val="28"/>
        </w:rPr>
        <w:t>
      "6. Объем учебной нагрузки:</w:t>
      </w:r>
    </w:p>
    <w:bookmarkEnd w:id="153"/>
    <w:bookmarkStart w:name="z183" w:id="154"/>
    <w:p>
      <w:pPr>
        <w:spacing w:after="0"/>
        <w:ind w:left="0"/>
        <w:jc w:val="both"/>
      </w:pPr>
      <w:r>
        <w:rPr>
          <w:rFonts w:ascii="Times New Roman"/>
          <w:b w:val="false"/>
          <w:i w:val="false"/>
          <w:color w:val="000000"/>
          <w:sz w:val="28"/>
        </w:rPr>
        <w:t>
      1) в 1 классе- 1 час в неделю, 33 часа в учебном году;</w:t>
      </w:r>
    </w:p>
    <w:bookmarkEnd w:id="154"/>
    <w:bookmarkStart w:name="z184" w:id="155"/>
    <w:p>
      <w:pPr>
        <w:spacing w:after="0"/>
        <w:ind w:left="0"/>
        <w:jc w:val="both"/>
      </w:pPr>
      <w:r>
        <w:rPr>
          <w:rFonts w:ascii="Times New Roman"/>
          <w:b w:val="false"/>
          <w:i w:val="false"/>
          <w:color w:val="000000"/>
          <w:sz w:val="28"/>
        </w:rPr>
        <w:t>
      2) в 2 классе- 1 час в неделю, 34 часа в учебном году;</w:t>
      </w:r>
    </w:p>
    <w:bookmarkEnd w:id="155"/>
    <w:bookmarkStart w:name="z185" w:id="156"/>
    <w:p>
      <w:pPr>
        <w:spacing w:after="0"/>
        <w:ind w:left="0"/>
        <w:jc w:val="both"/>
      </w:pPr>
      <w:r>
        <w:rPr>
          <w:rFonts w:ascii="Times New Roman"/>
          <w:b w:val="false"/>
          <w:i w:val="false"/>
          <w:color w:val="000000"/>
          <w:sz w:val="28"/>
        </w:rPr>
        <w:t>
      3) в 3 классе- 1 час в неделю, 34 часа в учебном году;</w:t>
      </w:r>
    </w:p>
    <w:bookmarkEnd w:id="156"/>
    <w:bookmarkStart w:name="z186" w:id="157"/>
    <w:p>
      <w:pPr>
        <w:spacing w:after="0"/>
        <w:ind w:left="0"/>
        <w:jc w:val="both"/>
      </w:pPr>
      <w:r>
        <w:rPr>
          <w:rFonts w:ascii="Times New Roman"/>
          <w:b w:val="false"/>
          <w:i w:val="false"/>
          <w:color w:val="000000"/>
          <w:sz w:val="28"/>
        </w:rPr>
        <w:t>
      4) в 4 классе- 1 час в неделю, 34 часа в учебном году.";</w:t>
      </w:r>
    </w:p>
    <w:bookmarkEnd w:id="157"/>
    <w:bookmarkStart w:name="z187" w:id="15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"Художественный труд" для 3-4 классов уровня начального образования, утвержденной указанным приказом:</w:t>
      </w:r>
    </w:p>
    <w:bookmarkEnd w:id="158"/>
    <w:bookmarkStart w:name="z188" w:id="159"/>
    <w:p>
      <w:pPr>
        <w:spacing w:after="0"/>
        <w:ind w:left="0"/>
        <w:jc w:val="both"/>
      </w:pPr>
      <w:r>
        <w:rPr>
          <w:rFonts w:ascii="Times New Roman"/>
          <w:b w:val="false"/>
          <w:i w:val="false"/>
          <w:color w:val="000000"/>
          <w:sz w:val="28"/>
        </w:rPr>
        <w:t>
      пункт 6 изложить в следующей редакции:</w:t>
      </w:r>
    </w:p>
    <w:bookmarkEnd w:id="159"/>
    <w:bookmarkStart w:name="z189" w:id="160"/>
    <w:p>
      <w:pPr>
        <w:spacing w:after="0"/>
        <w:ind w:left="0"/>
        <w:jc w:val="both"/>
      </w:pPr>
      <w:r>
        <w:rPr>
          <w:rFonts w:ascii="Times New Roman"/>
          <w:b w:val="false"/>
          <w:i w:val="false"/>
          <w:color w:val="000000"/>
          <w:sz w:val="28"/>
        </w:rPr>
        <w:t>
      "6. Объем учебной нагрузки по предмету составляет:</w:t>
      </w:r>
    </w:p>
    <w:bookmarkEnd w:id="160"/>
    <w:bookmarkStart w:name="z190" w:id="161"/>
    <w:p>
      <w:pPr>
        <w:spacing w:after="0"/>
        <w:ind w:left="0"/>
        <w:jc w:val="both"/>
      </w:pPr>
      <w:r>
        <w:rPr>
          <w:rFonts w:ascii="Times New Roman"/>
          <w:b w:val="false"/>
          <w:i w:val="false"/>
          <w:color w:val="000000"/>
          <w:sz w:val="28"/>
        </w:rPr>
        <w:t>
      1) в 3 классе – 1 час в неделю, 34 часа в учебном году;</w:t>
      </w:r>
    </w:p>
    <w:bookmarkEnd w:id="161"/>
    <w:bookmarkStart w:name="z191" w:id="162"/>
    <w:p>
      <w:pPr>
        <w:spacing w:after="0"/>
        <w:ind w:left="0"/>
        <w:jc w:val="both"/>
      </w:pPr>
      <w:r>
        <w:rPr>
          <w:rFonts w:ascii="Times New Roman"/>
          <w:b w:val="false"/>
          <w:i w:val="false"/>
          <w:color w:val="000000"/>
          <w:sz w:val="28"/>
        </w:rPr>
        <w:t>
      2) в 4 классе – 1 час в неделю, 34 часа в учебном году.";</w:t>
      </w:r>
    </w:p>
    <w:bookmarkEnd w:id="162"/>
    <w:bookmarkStart w:name="z192" w:id="1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"Музыка" для 1-4 классов уровня начального образования, утвержденной указанным приказом:</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94" w:id="164"/>
    <w:p>
      <w:pPr>
        <w:spacing w:after="0"/>
        <w:ind w:left="0"/>
        <w:jc w:val="both"/>
      </w:pPr>
      <w:r>
        <w:rPr>
          <w:rFonts w:ascii="Times New Roman"/>
          <w:b w:val="false"/>
          <w:i w:val="false"/>
          <w:color w:val="000000"/>
          <w:sz w:val="28"/>
        </w:rPr>
        <w:t>
      "6. Объем учебной нагрузки по предмету "Музыка" составляет:</w:t>
      </w:r>
    </w:p>
    <w:bookmarkEnd w:id="164"/>
    <w:bookmarkStart w:name="z195" w:id="165"/>
    <w:p>
      <w:pPr>
        <w:spacing w:after="0"/>
        <w:ind w:left="0"/>
        <w:jc w:val="both"/>
      </w:pPr>
      <w:r>
        <w:rPr>
          <w:rFonts w:ascii="Times New Roman"/>
          <w:b w:val="false"/>
          <w:i w:val="false"/>
          <w:color w:val="000000"/>
          <w:sz w:val="28"/>
        </w:rPr>
        <w:t>
      1) в 1 классе – 1 час в неделю, 33 часа в учебном году;</w:t>
      </w:r>
    </w:p>
    <w:bookmarkEnd w:id="165"/>
    <w:bookmarkStart w:name="z196" w:id="166"/>
    <w:p>
      <w:pPr>
        <w:spacing w:after="0"/>
        <w:ind w:left="0"/>
        <w:jc w:val="both"/>
      </w:pPr>
      <w:r>
        <w:rPr>
          <w:rFonts w:ascii="Times New Roman"/>
          <w:b w:val="false"/>
          <w:i w:val="false"/>
          <w:color w:val="000000"/>
          <w:sz w:val="28"/>
        </w:rPr>
        <w:t>
      2) во 2 классе – 1 час в неделю, 34 часа в учебном году;</w:t>
      </w:r>
    </w:p>
    <w:bookmarkEnd w:id="166"/>
    <w:bookmarkStart w:name="z197" w:id="167"/>
    <w:p>
      <w:pPr>
        <w:spacing w:after="0"/>
        <w:ind w:left="0"/>
        <w:jc w:val="both"/>
      </w:pPr>
      <w:r>
        <w:rPr>
          <w:rFonts w:ascii="Times New Roman"/>
          <w:b w:val="false"/>
          <w:i w:val="false"/>
          <w:color w:val="000000"/>
          <w:sz w:val="28"/>
        </w:rPr>
        <w:t>
      3) в 3 классе – 1 час в неделю, 34 часа в учебном году;</w:t>
      </w:r>
    </w:p>
    <w:bookmarkEnd w:id="167"/>
    <w:bookmarkStart w:name="z198" w:id="168"/>
    <w:p>
      <w:pPr>
        <w:spacing w:after="0"/>
        <w:ind w:left="0"/>
        <w:jc w:val="both"/>
      </w:pPr>
      <w:r>
        <w:rPr>
          <w:rFonts w:ascii="Times New Roman"/>
          <w:b w:val="false"/>
          <w:i w:val="false"/>
          <w:color w:val="000000"/>
          <w:sz w:val="28"/>
        </w:rPr>
        <w:t>
      4) в 4 классе – 1 час в неделю, 34 часа в учебном году.";</w:t>
      </w:r>
    </w:p>
    <w:bookmarkEnd w:id="168"/>
    <w:bookmarkStart w:name="z199" w:id="1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"Физическая культура" для 1-4 классов уровня начального образования, утвержденной указанным приказом:</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01" w:id="170"/>
    <w:p>
      <w:pPr>
        <w:spacing w:after="0"/>
        <w:ind w:left="0"/>
        <w:jc w:val="both"/>
      </w:pPr>
      <w:r>
        <w:rPr>
          <w:rFonts w:ascii="Times New Roman"/>
          <w:b w:val="false"/>
          <w:i w:val="false"/>
          <w:color w:val="000000"/>
          <w:sz w:val="28"/>
        </w:rPr>
        <w:t>
      "6. Объем учебной нагрузки по предмету "Физическая культура" составляет:</w:t>
      </w:r>
    </w:p>
    <w:bookmarkEnd w:id="170"/>
    <w:bookmarkStart w:name="z202" w:id="171"/>
    <w:p>
      <w:pPr>
        <w:spacing w:after="0"/>
        <w:ind w:left="0"/>
        <w:jc w:val="both"/>
      </w:pPr>
      <w:r>
        <w:rPr>
          <w:rFonts w:ascii="Times New Roman"/>
          <w:b w:val="false"/>
          <w:i w:val="false"/>
          <w:color w:val="000000"/>
          <w:sz w:val="28"/>
        </w:rPr>
        <w:t>
      1) в 1 классе – 3 часа в неделю, 99 часов в учебном году;</w:t>
      </w:r>
    </w:p>
    <w:bookmarkEnd w:id="171"/>
    <w:bookmarkStart w:name="z203" w:id="172"/>
    <w:p>
      <w:pPr>
        <w:spacing w:after="0"/>
        <w:ind w:left="0"/>
        <w:jc w:val="both"/>
      </w:pPr>
      <w:r>
        <w:rPr>
          <w:rFonts w:ascii="Times New Roman"/>
          <w:b w:val="false"/>
          <w:i w:val="false"/>
          <w:color w:val="000000"/>
          <w:sz w:val="28"/>
        </w:rPr>
        <w:t>
      2) во 2 классе – 3 часа в неделю, 102 часа в учебном году;</w:t>
      </w:r>
    </w:p>
    <w:bookmarkEnd w:id="172"/>
    <w:bookmarkStart w:name="z204" w:id="173"/>
    <w:p>
      <w:pPr>
        <w:spacing w:after="0"/>
        <w:ind w:left="0"/>
        <w:jc w:val="both"/>
      </w:pPr>
      <w:r>
        <w:rPr>
          <w:rFonts w:ascii="Times New Roman"/>
          <w:b w:val="false"/>
          <w:i w:val="false"/>
          <w:color w:val="000000"/>
          <w:sz w:val="28"/>
        </w:rPr>
        <w:t>
      3) в 3 классе – 3 часа в неделю, 102 часа в учебном году;</w:t>
      </w:r>
    </w:p>
    <w:bookmarkEnd w:id="173"/>
    <w:bookmarkStart w:name="z205" w:id="174"/>
    <w:p>
      <w:pPr>
        <w:spacing w:after="0"/>
        <w:ind w:left="0"/>
        <w:jc w:val="both"/>
      </w:pPr>
      <w:r>
        <w:rPr>
          <w:rFonts w:ascii="Times New Roman"/>
          <w:b w:val="false"/>
          <w:i w:val="false"/>
          <w:color w:val="000000"/>
          <w:sz w:val="28"/>
        </w:rPr>
        <w:t>
      4) в 4 классе – 3 часа в неделю, 102 часа в учебном году.";</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35</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207" w:id="1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"Казахская литература" для 5-9 классов уровня основного среднего образования (с казахским языком обучения), утвержденной указанным приказом:</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09" w:id="176"/>
    <w:p>
      <w:pPr>
        <w:spacing w:after="0"/>
        <w:ind w:left="0"/>
        <w:jc w:val="both"/>
      </w:pPr>
      <w:r>
        <w:rPr>
          <w:rFonts w:ascii="Times New Roman"/>
          <w:b w:val="false"/>
          <w:i w:val="false"/>
          <w:color w:val="000000"/>
          <w:sz w:val="28"/>
        </w:rPr>
        <w:t>
      "6. Максимальный объем учебной нагрузки предмета "Казахская литература" составляет:</w:t>
      </w:r>
    </w:p>
    <w:bookmarkEnd w:id="176"/>
    <w:bookmarkStart w:name="z210" w:id="177"/>
    <w:p>
      <w:pPr>
        <w:spacing w:after="0"/>
        <w:ind w:left="0"/>
        <w:jc w:val="both"/>
      </w:pPr>
      <w:r>
        <w:rPr>
          <w:rFonts w:ascii="Times New Roman"/>
          <w:b w:val="false"/>
          <w:i w:val="false"/>
          <w:color w:val="000000"/>
          <w:sz w:val="28"/>
        </w:rPr>
        <w:t>
      1) в 5 классе – 2 часа в неделю, 68 часов в учебном году;</w:t>
      </w:r>
    </w:p>
    <w:bookmarkEnd w:id="177"/>
    <w:bookmarkStart w:name="z211" w:id="178"/>
    <w:p>
      <w:pPr>
        <w:spacing w:after="0"/>
        <w:ind w:left="0"/>
        <w:jc w:val="both"/>
      </w:pPr>
      <w:r>
        <w:rPr>
          <w:rFonts w:ascii="Times New Roman"/>
          <w:b w:val="false"/>
          <w:i w:val="false"/>
          <w:color w:val="000000"/>
          <w:sz w:val="28"/>
        </w:rPr>
        <w:t>
      2) в 6 классе – 2 часа в неделю, 68 часов в учебном году;</w:t>
      </w:r>
    </w:p>
    <w:bookmarkEnd w:id="178"/>
    <w:bookmarkStart w:name="z212" w:id="179"/>
    <w:p>
      <w:pPr>
        <w:spacing w:after="0"/>
        <w:ind w:left="0"/>
        <w:jc w:val="both"/>
      </w:pPr>
      <w:r>
        <w:rPr>
          <w:rFonts w:ascii="Times New Roman"/>
          <w:b w:val="false"/>
          <w:i w:val="false"/>
          <w:color w:val="000000"/>
          <w:sz w:val="28"/>
        </w:rPr>
        <w:t>
      3) в 7 классе – 2 часа в неделю, 68 часов в учебном году;</w:t>
      </w:r>
    </w:p>
    <w:bookmarkEnd w:id="179"/>
    <w:bookmarkStart w:name="z213" w:id="180"/>
    <w:p>
      <w:pPr>
        <w:spacing w:after="0"/>
        <w:ind w:left="0"/>
        <w:jc w:val="both"/>
      </w:pPr>
      <w:r>
        <w:rPr>
          <w:rFonts w:ascii="Times New Roman"/>
          <w:b w:val="false"/>
          <w:i w:val="false"/>
          <w:color w:val="000000"/>
          <w:sz w:val="28"/>
        </w:rPr>
        <w:t>
      4) в 8 классе – 3 часа в неделю, 102 часа в учебном году;</w:t>
      </w:r>
    </w:p>
    <w:bookmarkEnd w:id="180"/>
    <w:bookmarkStart w:name="z214" w:id="181"/>
    <w:p>
      <w:pPr>
        <w:spacing w:after="0"/>
        <w:ind w:left="0"/>
        <w:jc w:val="both"/>
      </w:pPr>
      <w:r>
        <w:rPr>
          <w:rFonts w:ascii="Times New Roman"/>
          <w:b w:val="false"/>
          <w:i w:val="false"/>
          <w:color w:val="000000"/>
          <w:sz w:val="28"/>
        </w:rPr>
        <w:t>
      5) в 9 классе – 3 часа в неделю, 102 часа в учебном году.</w:t>
      </w:r>
    </w:p>
    <w:bookmarkEnd w:id="181"/>
    <w:bookmarkStart w:name="z215" w:id="182"/>
    <w:p>
      <w:pPr>
        <w:spacing w:after="0"/>
        <w:ind w:left="0"/>
        <w:jc w:val="both"/>
      </w:pPr>
      <w:r>
        <w:rPr>
          <w:rFonts w:ascii="Times New Roman"/>
          <w:b w:val="false"/>
          <w:i w:val="false"/>
          <w:color w:val="000000"/>
          <w:sz w:val="28"/>
        </w:rPr>
        <w:t xml:space="preserve">
      Объем учебной нагрузки по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217" w:id="183"/>
    <w:p>
      <w:pPr>
        <w:spacing w:after="0"/>
        <w:ind w:left="0"/>
        <w:jc w:val="both"/>
      </w:pPr>
      <w:r>
        <w:rPr>
          <w:rFonts w:ascii="Times New Roman"/>
          <w:b w:val="false"/>
          <w:i w:val="false"/>
          <w:color w:val="000000"/>
          <w:sz w:val="28"/>
        </w:rPr>
        <w:t>
      "25. Объем учебной нагрузки учебного предмета "Казахская литература" составляет:</w:t>
      </w:r>
    </w:p>
    <w:bookmarkEnd w:id="183"/>
    <w:bookmarkStart w:name="z218" w:id="184"/>
    <w:p>
      <w:pPr>
        <w:spacing w:after="0"/>
        <w:ind w:left="0"/>
        <w:jc w:val="both"/>
      </w:pPr>
      <w:r>
        <w:rPr>
          <w:rFonts w:ascii="Times New Roman"/>
          <w:b w:val="false"/>
          <w:i w:val="false"/>
          <w:color w:val="000000"/>
          <w:sz w:val="28"/>
        </w:rPr>
        <w:t>
      1) в 5 классе – 2 часа в неделю, 68 часов в учебном году;</w:t>
      </w:r>
    </w:p>
    <w:bookmarkEnd w:id="184"/>
    <w:bookmarkStart w:name="z219" w:id="185"/>
    <w:p>
      <w:pPr>
        <w:spacing w:after="0"/>
        <w:ind w:left="0"/>
        <w:jc w:val="both"/>
      </w:pPr>
      <w:r>
        <w:rPr>
          <w:rFonts w:ascii="Times New Roman"/>
          <w:b w:val="false"/>
          <w:i w:val="false"/>
          <w:color w:val="000000"/>
          <w:sz w:val="28"/>
        </w:rPr>
        <w:t>
      2) в 6 классе – 2 часа в неделю, 68 часов в учебном году;</w:t>
      </w:r>
    </w:p>
    <w:bookmarkEnd w:id="185"/>
    <w:bookmarkStart w:name="z220" w:id="186"/>
    <w:p>
      <w:pPr>
        <w:spacing w:after="0"/>
        <w:ind w:left="0"/>
        <w:jc w:val="both"/>
      </w:pPr>
      <w:r>
        <w:rPr>
          <w:rFonts w:ascii="Times New Roman"/>
          <w:b w:val="false"/>
          <w:i w:val="false"/>
          <w:color w:val="000000"/>
          <w:sz w:val="28"/>
        </w:rPr>
        <w:t>
      3) в 7 классе – 2 часа в неделю, 68 часов в учебном году;</w:t>
      </w:r>
    </w:p>
    <w:bookmarkEnd w:id="186"/>
    <w:bookmarkStart w:name="z221" w:id="187"/>
    <w:p>
      <w:pPr>
        <w:spacing w:after="0"/>
        <w:ind w:left="0"/>
        <w:jc w:val="both"/>
      </w:pPr>
      <w:r>
        <w:rPr>
          <w:rFonts w:ascii="Times New Roman"/>
          <w:b w:val="false"/>
          <w:i w:val="false"/>
          <w:color w:val="000000"/>
          <w:sz w:val="28"/>
        </w:rPr>
        <w:t>
      4) в 8 классе – 2 часа в неделю, 68 часов в учебном году;</w:t>
      </w:r>
    </w:p>
    <w:bookmarkEnd w:id="187"/>
    <w:bookmarkStart w:name="z222" w:id="188"/>
    <w:p>
      <w:pPr>
        <w:spacing w:after="0"/>
        <w:ind w:left="0"/>
        <w:jc w:val="both"/>
      </w:pPr>
      <w:r>
        <w:rPr>
          <w:rFonts w:ascii="Times New Roman"/>
          <w:b w:val="false"/>
          <w:i w:val="false"/>
          <w:color w:val="000000"/>
          <w:sz w:val="28"/>
        </w:rPr>
        <w:t>
      5) в 9 классе – 2 часа в неделю, 68 часов в учебном году.</w:t>
      </w:r>
    </w:p>
    <w:bookmarkEnd w:id="188"/>
    <w:bookmarkStart w:name="z223" w:id="189"/>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189"/>
    <w:bookmarkStart w:name="z224" w:id="1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"Қазақ тілі" для 5-9 классов специализированных сетевых школ "Абай мектептері" гуманитарного направления с углубленным изучением казахского языка и литературы уровня основного среднего образования (с казахским языком обучения), утвержденной указанным приказом:</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226" w:id="191"/>
    <w:p>
      <w:pPr>
        <w:spacing w:after="0"/>
        <w:ind w:left="0"/>
        <w:jc w:val="both"/>
      </w:pPr>
      <w:r>
        <w:rPr>
          <w:rFonts w:ascii="Times New Roman"/>
          <w:b w:val="false"/>
          <w:i w:val="false"/>
          <w:color w:val="000000"/>
          <w:sz w:val="28"/>
        </w:rPr>
        <w:t>
      "4. Объем учебной нагрузки по предмету "Қазақ тілі":</w:t>
      </w:r>
    </w:p>
    <w:bookmarkEnd w:id="191"/>
    <w:bookmarkStart w:name="z227" w:id="192"/>
    <w:p>
      <w:pPr>
        <w:spacing w:after="0"/>
        <w:ind w:left="0"/>
        <w:jc w:val="both"/>
      </w:pPr>
      <w:r>
        <w:rPr>
          <w:rFonts w:ascii="Times New Roman"/>
          <w:b w:val="false"/>
          <w:i w:val="false"/>
          <w:color w:val="000000"/>
          <w:sz w:val="28"/>
        </w:rPr>
        <w:t>
      1) 5 класс – 3 часа в неделю, 102 часа в учебном году;</w:t>
      </w:r>
    </w:p>
    <w:bookmarkEnd w:id="192"/>
    <w:bookmarkStart w:name="z228" w:id="193"/>
    <w:p>
      <w:pPr>
        <w:spacing w:after="0"/>
        <w:ind w:left="0"/>
        <w:jc w:val="both"/>
      </w:pPr>
      <w:r>
        <w:rPr>
          <w:rFonts w:ascii="Times New Roman"/>
          <w:b w:val="false"/>
          <w:i w:val="false"/>
          <w:color w:val="000000"/>
          <w:sz w:val="28"/>
        </w:rPr>
        <w:t>
      2) 6 класс – 3 часа в неделю, 102 часа в учебном году;</w:t>
      </w:r>
    </w:p>
    <w:bookmarkEnd w:id="193"/>
    <w:bookmarkStart w:name="z229" w:id="194"/>
    <w:p>
      <w:pPr>
        <w:spacing w:after="0"/>
        <w:ind w:left="0"/>
        <w:jc w:val="both"/>
      </w:pPr>
      <w:r>
        <w:rPr>
          <w:rFonts w:ascii="Times New Roman"/>
          <w:b w:val="false"/>
          <w:i w:val="false"/>
          <w:color w:val="000000"/>
          <w:sz w:val="28"/>
        </w:rPr>
        <w:t>
      3) 7 класс – 3 часа в неделю, 102 часа в учебном году;</w:t>
      </w:r>
    </w:p>
    <w:bookmarkEnd w:id="194"/>
    <w:bookmarkStart w:name="z230" w:id="195"/>
    <w:p>
      <w:pPr>
        <w:spacing w:after="0"/>
        <w:ind w:left="0"/>
        <w:jc w:val="both"/>
      </w:pPr>
      <w:r>
        <w:rPr>
          <w:rFonts w:ascii="Times New Roman"/>
          <w:b w:val="false"/>
          <w:i w:val="false"/>
          <w:color w:val="000000"/>
          <w:sz w:val="28"/>
        </w:rPr>
        <w:t>
      4) 8 класс – 4 часа в неделю, 136 часов в учебном году;</w:t>
      </w:r>
    </w:p>
    <w:bookmarkEnd w:id="195"/>
    <w:bookmarkStart w:name="z231" w:id="196"/>
    <w:p>
      <w:pPr>
        <w:spacing w:after="0"/>
        <w:ind w:left="0"/>
        <w:jc w:val="both"/>
      </w:pPr>
      <w:r>
        <w:rPr>
          <w:rFonts w:ascii="Times New Roman"/>
          <w:b w:val="false"/>
          <w:i w:val="false"/>
          <w:color w:val="000000"/>
          <w:sz w:val="28"/>
        </w:rPr>
        <w:t>
      5) 9 класс – 4 часа в неделю, 136 часов в учебном году.</w:t>
      </w:r>
    </w:p>
    <w:bookmarkEnd w:id="196"/>
    <w:bookmarkStart w:name="z232" w:id="197"/>
    <w:p>
      <w:pPr>
        <w:spacing w:after="0"/>
        <w:ind w:left="0"/>
        <w:jc w:val="both"/>
      </w:pPr>
      <w:r>
        <w:rPr>
          <w:rFonts w:ascii="Times New Roman"/>
          <w:b w:val="false"/>
          <w:i w:val="false"/>
          <w:color w:val="000000"/>
          <w:sz w:val="28"/>
        </w:rPr>
        <w:t xml:space="preserve">
      Объем учебной нагрузки по предмету зависит от типовой образовательной программы,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образовательных программ Республики Казахстан" (зарегистрирован в Реестре государственной регистрации нормативных правовых актов под № 8170).";</w:t>
      </w:r>
    </w:p>
    <w:bookmarkEnd w:id="197"/>
    <w:bookmarkStart w:name="z233" w:id="19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"Қазақ әдебиеті" для 5-9 классов специализированных сетевых школ "Абай мектептері" гуманитарного направления с углубленным изучением казахского языка и литературы уровня основного среднего образования (с казахским языком обучения), утвержденной указанным приказом:</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235" w:id="199"/>
    <w:p>
      <w:pPr>
        <w:spacing w:after="0"/>
        <w:ind w:left="0"/>
        <w:jc w:val="both"/>
      </w:pPr>
      <w:r>
        <w:rPr>
          <w:rFonts w:ascii="Times New Roman"/>
          <w:b w:val="false"/>
          <w:i w:val="false"/>
          <w:color w:val="000000"/>
          <w:sz w:val="28"/>
        </w:rPr>
        <w:t>
      "7. Максимальный объем учебной нагрузки по предмету "Қазақ әдебиеті":</w:t>
      </w:r>
    </w:p>
    <w:bookmarkEnd w:id="199"/>
    <w:bookmarkStart w:name="z236" w:id="200"/>
    <w:p>
      <w:pPr>
        <w:spacing w:after="0"/>
        <w:ind w:left="0"/>
        <w:jc w:val="both"/>
      </w:pPr>
      <w:r>
        <w:rPr>
          <w:rFonts w:ascii="Times New Roman"/>
          <w:b w:val="false"/>
          <w:i w:val="false"/>
          <w:color w:val="000000"/>
          <w:sz w:val="28"/>
        </w:rPr>
        <w:t>
      1) 5 класс – 5 часов в неделю, 170 часов в учебном году;</w:t>
      </w:r>
    </w:p>
    <w:bookmarkEnd w:id="200"/>
    <w:bookmarkStart w:name="z237" w:id="201"/>
    <w:p>
      <w:pPr>
        <w:spacing w:after="0"/>
        <w:ind w:left="0"/>
        <w:jc w:val="both"/>
      </w:pPr>
      <w:r>
        <w:rPr>
          <w:rFonts w:ascii="Times New Roman"/>
          <w:b w:val="false"/>
          <w:i w:val="false"/>
          <w:color w:val="000000"/>
          <w:sz w:val="28"/>
        </w:rPr>
        <w:t>
      2) 6 класс – 5 часов в неделю, 170 часов в учебном году;</w:t>
      </w:r>
    </w:p>
    <w:bookmarkEnd w:id="201"/>
    <w:bookmarkStart w:name="z238" w:id="202"/>
    <w:p>
      <w:pPr>
        <w:spacing w:after="0"/>
        <w:ind w:left="0"/>
        <w:jc w:val="both"/>
      </w:pPr>
      <w:r>
        <w:rPr>
          <w:rFonts w:ascii="Times New Roman"/>
          <w:b w:val="false"/>
          <w:i w:val="false"/>
          <w:color w:val="000000"/>
          <w:sz w:val="28"/>
        </w:rPr>
        <w:t>
      3) 7 класс – 5 часов в неделю, 170 часов в учебном году;</w:t>
      </w:r>
    </w:p>
    <w:bookmarkEnd w:id="202"/>
    <w:bookmarkStart w:name="z239" w:id="203"/>
    <w:p>
      <w:pPr>
        <w:spacing w:after="0"/>
        <w:ind w:left="0"/>
        <w:jc w:val="both"/>
      </w:pPr>
      <w:r>
        <w:rPr>
          <w:rFonts w:ascii="Times New Roman"/>
          <w:b w:val="false"/>
          <w:i w:val="false"/>
          <w:color w:val="000000"/>
          <w:sz w:val="28"/>
        </w:rPr>
        <w:t>
      4) 8 класс – 5 часов в неделю, 170 часов в учебном году;</w:t>
      </w:r>
    </w:p>
    <w:bookmarkEnd w:id="203"/>
    <w:bookmarkStart w:name="z240" w:id="204"/>
    <w:p>
      <w:pPr>
        <w:spacing w:after="0"/>
        <w:ind w:left="0"/>
        <w:jc w:val="both"/>
      </w:pPr>
      <w:r>
        <w:rPr>
          <w:rFonts w:ascii="Times New Roman"/>
          <w:b w:val="false"/>
          <w:i w:val="false"/>
          <w:color w:val="000000"/>
          <w:sz w:val="28"/>
        </w:rPr>
        <w:t>
      5) 9 класс – 5 часов в неделю, 170 часов в учебном году.</w:t>
      </w:r>
    </w:p>
    <w:bookmarkEnd w:id="204"/>
    <w:bookmarkStart w:name="z241" w:id="205"/>
    <w:p>
      <w:pPr>
        <w:spacing w:after="0"/>
        <w:ind w:left="0"/>
        <w:jc w:val="both"/>
      </w:pPr>
      <w:r>
        <w:rPr>
          <w:rFonts w:ascii="Times New Roman"/>
          <w:b w:val="false"/>
          <w:i w:val="false"/>
          <w:color w:val="000000"/>
          <w:sz w:val="28"/>
        </w:rPr>
        <w:t xml:space="preserve">
      Объем учебной нагрузки по предмету зависит от типовой учебной программы,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программ начального, основного среднего и общего среднего образования в Республике Казахстан" (государственная регистрация нормативных актов Республики Казахстан зарегистрирован в реестре № 8170).";</w:t>
      </w:r>
    </w:p>
    <w:bookmarkEnd w:id="205"/>
    <w:bookmarkStart w:name="z242" w:id="20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"Русский язык" для 5-9 классов уровня основного среднего образования (с русским языком обучения), утвержденной указанным приказом:</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244" w:id="207"/>
    <w:p>
      <w:pPr>
        <w:spacing w:after="0"/>
        <w:ind w:left="0"/>
        <w:jc w:val="both"/>
      </w:pPr>
      <w:r>
        <w:rPr>
          <w:rFonts w:ascii="Times New Roman"/>
          <w:b w:val="false"/>
          <w:i w:val="false"/>
          <w:color w:val="000000"/>
          <w:sz w:val="28"/>
        </w:rPr>
        <w:t>
      "8. Максимальный объем учебной нагрузки по учебному предмету "Русский язык" составляет:</w:t>
      </w:r>
    </w:p>
    <w:bookmarkEnd w:id="207"/>
    <w:bookmarkStart w:name="z245" w:id="208"/>
    <w:p>
      <w:pPr>
        <w:spacing w:after="0"/>
        <w:ind w:left="0"/>
        <w:jc w:val="both"/>
      </w:pPr>
      <w:r>
        <w:rPr>
          <w:rFonts w:ascii="Times New Roman"/>
          <w:b w:val="false"/>
          <w:i w:val="false"/>
          <w:color w:val="000000"/>
          <w:sz w:val="28"/>
        </w:rPr>
        <w:t>
      1) в 5 классе– 3 часа в неделю, 102 часа в учебном году;</w:t>
      </w:r>
    </w:p>
    <w:bookmarkEnd w:id="208"/>
    <w:bookmarkStart w:name="z246" w:id="209"/>
    <w:p>
      <w:pPr>
        <w:spacing w:after="0"/>
        <w:ind w:left="0"/>
        <w:jc w:val="both"/>
      </w:pPr>
      <w:r>
        <w:rPr>
          <w:rFonts w:ascii="Times New Roman"/>
          <w:b w:val="false"/>
          <w:i w:val="false"/>
          <w:color w:val="000000"/>
          <w:sz w:val="28"/>
        </w:rPr>
        <w:t>
      2) в 6 классе – 3 часа в неделю, 102 часа в учебном году;</w:t>
      </w:r>
    </w:p>
    <w:bookmarkEnd w:id="209"/>
    <w:bookmarkStart w:name="z247" w:id="210"/>
    <w:p>
      <w:pPr>
        <w:spacing w:after="0"/>
        <w:ind w:left="0"/>
        <w:jc w:val="both"/>
      </w:pPr>
      <w:r>
        <w:rPr>
          <w:rFonts w:ascii="Times New Roman"/>
          <w:b w:val="false"/>
          <w:i w:val="false"/>
          <w:color w:val="000000"/>
          <w:sz w:val="28"/>
        </w:rPr>
        <w:t>
      3) в 7 классе – 3 часа в неделю, 102 часа в учебном году;</w:t>
      </w:r>
    </w:p>
    <w:bookmarkEnd w:id="210"/>
    <w:bookmarkStart w:name="z248" w:id="211"/>
    <w:p>
      <w:pPr>
        <w:spacing w:after="0"/>
        <w:ind w:left="0"/>
        <w:jc w:val="both"/>
      </w:pPr>
      <w:r>
        <w:rPr>
          <w:rFonts w:ascii="Times New Roman"/>
          <w:b w:val="false"/>
          <w:i w:val="false"/>
          <w:color w:val="000000"/>
          <w:sz w:val="28"/>
        </w:rPr>
        <w:t>
      4) в 8 классе – 2 часа в неделю, 68 часов в учебном году;</w:t>
      </w:r>
    </w:p>
    <w:bookmarkEnd w:id="211"/>
    <w:bookmarkStart w:name="z249" w:id="212"/>
    <w:p>
      <w:pPr>
        <w:spacing w:after="0"/>
        <w:ind w:left="0"/>
        <w:jc w:val="both"/>
      </w:pPr>
      <w:r>
        <w:rPr>
          <w:rFonts w:ascii="Times New Roman"/>
          <w:b w:val="false"/>
          <w:i w:val="false"/>
          <w:color w:val="000000"/>
          <w:sz w:val="28"/>
        </w:rPr>
        <w:t>
      5) в 9 классе – 2 часа в неделю, 68 часов в учебном году.</w:t>
      </w:r>
    </w:p>
    <w:bookmarkEnd w:id="212"/>
    <w:bookmarkStart w:name="z250" w:id="213"/>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2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252" w:id="214"/>
    <w:p>
      <w:pPr>
        <w:spacing w:after="0"/>
        <w:ind w:left="0"/>
        <w:jc w:val="both"/>
      </w:pPr>
      <w:r>
        <w:rPr>
          <w:rFonts w:ascii="Times New Roman"/>
          <w:b w:val="false"/>
          <w:i w:val="false"/>
          <w:color w:val="000000"/>
          <w:sz w:val="28"/>
        </w:rPr>
        <w:t>
      "25. Максимальный объем учебной нагрузки по учебному предмету "Русский язык" составляет:</w:t>
      </w:r>
    </w:p>
    <w:bookmarkEnd w:id="214"/>
    <w:bookmarkStart w:name="z253" w:id="215"/>
    <w:p>
      <w:pPr>
        <w:spacing w:after="0"/>
        <w:ind w:left="0"/>
        <w:jc w:val="both"/>
      </w:pPr>
      <w:r>
        <w:rPr>
          <w:rFonts w:ascii="Times New Roman"/>
          <w:b w:val="false"/>
          <w:i w:val="false"/>
          <w:color w:val="000000"/>
          <w:sz w:val="28"/>
        </w:rPr>
        <w:t>
      1) в 5 классе – 3 часа в неделю, 102 часа в учебном году;</w:t>
      </w:r>
    </w:p>
    <w:bookmarkEnd w:id="215"/>
    <w:bookmarkStart w:name="z254" w:id="216"/>
    <w:p>
      <w:pPr>
        <w:spacing w:after="0"/>
        <w:ind w:left="0"/>
        <w:jc w:val="both"/>
      </w:pPr>
      <w:r>
        <w:rPr>
          <w:rFonts w:ascii="Times New Roman"/>
          <w:b w:val="false"/>
          <w:i w:val="false"/>
          <w:color w:val="000000"/>
          <w:sz w:val="28"/>
        </w:rPr>
        <w:t>
      2) в 6 классе – 3 часа в неделю, 102 часа в учебном году;</w:t>
      </w:r>
    </w:p>
    <w:bookmarkEnd w:id="216"/>
    <w:bookmarkStart w:name="z255" w:id="217"/>
    <w:p>
      <w:pPr>
        <w:spacing w:after="0"/>
        <w:ind w:left="0"/>
        <w:jc w:val="both"/>
      </w:pPr>
      <w:r>
        <w:rPr>
          <w:rFonts w:ascii="Times New Roman"/>
          <w:b w:val="false"/>
          <w:i w:val="false"/>
          <w:color w:val="000000"/>
          <w:sz w:val="28"/>
        </w:rPr>
        <w:t>
      3) в 7 классе – 2 часа в неделю, 68 часов в учебном году;</w:t>
      </w:r>
    </w:p>
    <w:bookmarkEnd w:id="217"/>
    <w:bookmarkStart w:name="z256" w:id="218"/>
    <w:p>
      <w:pPr>
        <w:spacing w:after="0"/>
        <w:ind w:left="0"/>
        <w:jc w:val="both"/>
      </w:pPr>
      <w:r>
        <w:rPr>
          <w:rFonts w:ascii="Times New Roman"/>
          <w:b w:val="false"/>
          <w:i w:val="false"/>
          <w:color w:val="000000"/>
          <w:sz w:val="28"/>
        </w:rPr>
        <w:t>
      4) в 8 классе – 2 часа в неделю, 68 часов в учебном году;</w:t>
      </w:r>
    </w:p>
    <w:bookmarkEnd w:id="218"/>
    <w:bookmarkStart w:name="z257" w:id="219"/>
    <w:p>
      <w:pPr>
        <w:spacing w:after="0"/>
        <w:ind w:left="0"/>
        <w:jc w:val="both"/>
      </w:pPr>
      <w:r>
        <w:rPr>
          <w:rFonts w:ascii="Times New Roman"/>
          <w:b w:val="false"/>
          <w:i w:val="false"/>
          <w:color w:val="000000"/>
          <w:sz w:val="28"/>
        </w:rPr>
        <w:t>
      5) в 9 классе – 2 часа в неделю, 68 часов в учебном году.</w:t>
      </w:r>
    </w:p>
    <w:bookmarkEnd w:id="219"/>
    <w:bookmarkStart w:name="z258" w:id="220"/>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220"/>
    <w:bookmarkStart w:name="z259" w:id="2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"Русская литература" для 5-9 классов уровня основного среднего образования (с русским языком обучения), утвержденной указанным приказом:</w:t>
      </w:r>
    </w:p>
    <w:bookmarkEnd w:id="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261" w:id="222"/>
    <w:p>
      <w:pPr>
        <w:spacing w:after="0"/>
        <w:ind w:left="0"/>
        <w:jc w:val="both"/>
      </w:pPr>
      <w:r>
        <w:rPr>
          <w:rFonts w:ascii="Times New Roman"/>
          <w:b w:val="false"/>
          <w:i w:val="false"/>
          <w:color w:val="000000"/>
          <w:sz w:val="28"/>
        </w:rPr>
        <w:t>
      "4. Максимальный объем учебной нагрузки учебного предмета "Русская литература" составляет:</w:t>
      </w:r>
    </w:p>
    <w:bookmarkEnd w:id="222"/>
    <w:bookmarkStart w:name="z262" w:id="223"/>
    <w:p>
      <w:pPr>
        <w:spacing w:after="0"/>
        <w:ind w:left="0"/>
        <w:jc w:val="both"/>
      </w:pPr>
      <w:r>
        <w:rPr>
          <w:rFonts w:ascii="Times New Roman"/>
          <w:b w:val="false"/>
          <w:i w:val="false"/>
          <w:color w:val="000000"/>
          <w:sz w:val="28"/>
        </w:rPr>
        <w:t>
      1) в 5 классе – 2 часа в неделю, 68 часов в учебном году;</w:t>
      </w:r>
    </w:p>
    <w:bookmarkEnd w:id="223"/>
    <w:bookmarkStart w:name="z263" w:id="224"/>
    <w:p>
      <w:pPr>
        <w:spacing w:after="0"/>
        <w:ind w:left="0"/>
        <w:jc w:val="both"/>
      </w:pPr>
      <w:r>
        <w:rPr>
          <w:rFonts w:ascii="Times New Roman"/>
          <w:b w:val="false"/>
          <w:i w:val="false"/>
          <w:color w:val="000000"/>
          <w:sz w:val="28"/>
        </w:rPr>
        <w:t>
      2) в 6 классе – 2 часа в неделю, 68 часов в учебном году;</w:t>
      </w:r>
    </w:p>
    <w:bookmarkEnd w:id="224"/>
    <w:bookmarkStart w:name="z264" w:id="225"/>
    <w:p>
      <w:pPr>
        <w:spacing w:after="0"/>
        <w:ind w:left="0"/>
        <w:jc w:val="both"/>
      </w:pPr>
      <w:r>
        <w:rPr>
          <w:rFonts w:ascii="Times New Roman"/>
          <w:b w:val="false"/>
          <w:i w:val="false"/>
          <w:color w:val="000000"/>
          <w:sz w:val="28"/>
        </w:rPr>
        <w:t>
      3) в 7 классе – 2 часа в неделю, 68 часов в учебном году;</w:t>
      </w:r>
    </w:p>
    <w:bookmarkEnd w:id="225"/>
    <w:bookmarkStart w:name="z265" w:id="226"/>
    <w:p>
      <w:pPr>
        <w:spacing w:after="0"/>
        <w:ind w:left="0"/>
        <w:jc w:val="both"/>
      </w:pPr>
      <w:r>
        <w:rPr>
          <w:rFonts w:ascii="Times New Roman"/>
          <w:b w:val="false"/>
          <w:i w:val="false"/>
          <w:color w:val="000000"/>
          <w:sz w:val="28"/>
        </w:rPr>
        <w:t>
      4) в 8 классе – 3 часа в неделю, 102 часа в учебном году;</w:t>
      </w:r>
    </w:p>
    <w:bookmarkEnd w:id="226"/>
    <w:bookmarkStart w:name="z266" w:id="227"/>
    <w:p>
      <w:pPr>
        <w:spacing w:after="0"/>
        <w:ind w:left="0"/>
        <w:jc w:val="both"/>
      </w:pPr>
      <w:r>
        <w:rPr>
          <w:rFonts w:ascii="Times New Roman"/>
          <w:b w:val="false"/>
          <w:i w:val="false"/>
          <w:color w:val="000000"/>
          <w:sz w:val="28"/>
        </w:rPr>
        <w:t>
      5) в 9 классе – 3 часа в неделю, 102 часа в учебном году.</w:t>
      </w:r>
    </w:p>
    <w:bookmarkEnd w:id="227"/>
    <w:bookmarkStart w:name="z267" w:id="228"/>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269" w:id="229"/>
    <w:p>
      <w:pPr>
        <w:spacing w:after="0"/>
        <w:ind w:left="0"/>
        <w:jc w:val="both"/>
      </w:pPr>
      <w:r>
        <w:rPr>
          <w:rFonts w:ascii="Times New Roman"/>
          <w:b w:val="false"/>
          <w:i w:val="false"/>
          <w:color w:val="000000"/>
          <w:sz w:val="28"/>
        </w:rPr>
        <w:t>
      "25. Максимальный объем учебной нагрузки учебного предмета "Русская литература" составляет:</w:t>
      </w:r>
    </w:p>
    <w:bookmarkEnd w:id="229"/>
    <w:bookmarkStart w:name="z270" w:id="230"/>
    <w:p>
      <w:pPr>
        <w:spacing w:after="0"/>
        <w:ind w:left="0"/>
        <w:jc w:val="both"/>
      </w:pPr>
      <w:r>
        <w:rPr>
          <w:rFonts w:ascii="Times New Roman"/>
          <w:b w:val="false"/>
          <w:i w:val="false"/>
          <w:color w:val="000000"/>
          <w:sz w:val="28"/>
        </w:rPr>
        <w:t>
      1) в 5 классе – 2 часа в неделю, 68 часов в учебном году;</w:t>
      </w:r>
    </w:p>
    <w:bookmarkEnd w:id="230"/>
    <w:bookmarkStart w:name="z271" w:id="231"/>
    <w:p>
      <w:pPr>
        <w:spacing w:after="0"/>
        <w:ind w:left="0"/>
        <w:jc w:val="both"/>
      </w:pPr>
      <w:r>
        <w:rPr>
          <w:rFonts w:ascii="Times New Roman"/>
          <w:b w:val="false"/>
          <w:i w:val="false"/>
          <w:color w:val="000000"/>
          <w:sz w:val="28"/>
        </w:rPr>
        <w:t>
      2) в 6 классе – 2 часа в неделю, 68 часов в учебном году;</w:t>
      </w:r>
    </w:p>
    <w:bookmarkEnd w:id="231"/>
    <w:bookmarkStart w:name="z272" w:id="232"/>
    <w:p>
      <w:pPr>
        <w:spacing w:after="0"/>
        <w:ind w:left="0"/>
        <w:jc w:val="both"/>
      </w:pPr>
      <w:r>
        <w:rPr>
          <w:rFonts w:ascii="Times New Roman"/>
          <w:b w:val="false"/>
          <w:i w:val="false"/>
          <w:color w:val="000000"/>
          <w:sz w:val="28"/>
        </w:rPr>
        <w:t>
      3) в 7 классе – 2 часа в неделю, 68 часов в учебном году;</w:t>
      </w:r>
    </w:p>
    <w:bookmarkEnd w:id="232"/>
    <w:bookmarkStart w:name="z273" w:id="233"/>
    <w:p>
      <w:pPr>
        <w:spacing w:after="0"/>
        <w:ind w:left="0"/>
        <w:jc w:val="both"/>
      </w:pPr>
      <w:r>
        <w:rPr>
          <w:rFonts w:ascii="Times New Roman"/>
          <w:b w:val="false"/>
          <w:i w:val="false"/>
          <w:color w:val="000000"/>
          <w:sz w:val="28"/>
        </w:rPr>
        <w:t>
      4) в 8 классе – 2 часа в неделю, 68 часов в учебном году;</w:t>
      </w:r>
    </w:p>
    <w:bookmarkEnd w:id="233"/>
    <w:bookmarkStart w:name="z274" w:id="234"/>
    <w:p>
      <w:pPr>
        <w:spacing w:after="0"/>
        <w:ind w:left="0"/>
        <w:jc w:val="both"/>
      </w:pPr>
      <w:r>
        <w:rPr>
          <w:rFonts w:ascii="Times New Roman"/>
          <w:b w:val="false"/>
          <w:i w:val="false"/>
          <w:color w:val="000000"/>
          <w:sz w:val="28"/>
        </w:rPr>
        <w:t>
      5) в 9 классе – 2 часа в неделю, 68 часов в учебном году.</w:t>
      </w:r>
    </w:p>
    <w:bookmarkEnd w:id="234"/>
    <w:bookmarkStart w:name="z275" w:id="235"/>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235"/>
    <w:bookmarkStart w:name="z276" w:id="2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"Уйгурский язык" для 5-9 классов уровня основного среднего образования (с уйгурским языком обучения), утвержденной указанным приказом:</w:t>
      </w:r>
    </w:p>
    <w:bookmarkEnd w:id="2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278" w:id="237"/>
    <w:p>
      <w:pPr>
        <w:spacing w:after="0"/>
        <w:ind w:left="0"/>
        <w:jc w:val="both"/>
      </w:pPr>
      <w:r>
        <w:rPr>
          <w:rFonts w:ascii="Times New Roman"/>
          <w:b w:val="false"/>
          <w:i w:val="false"/>
          <w:color w:val="000000"/>
          <w:sz w:val="28"/>
        </w:rPr>
        <w:t>
      "8. Максимальный объем учебной нагрузки по учебному предмету "Уйгурский язык" составляет:</w:t>
      </w:r>
    </w:p>
    <w:bookmarkEnd w:id="237"/>
    <w:bookmarkStart w:name="z279" w:id="238"/>
    <w:p>
      <w:pPr>
        <w:spacing w:after="0"/>
        <w:ind w:left="0"/>
        <w:jc w:val="both"/>
      </w:pPr>
      <w:r>
        <w:rPr>
          <w:rFonts w:ascii="Times New Roman"/>
          <w:b w:val="false"/>
          <w:i w:val="false"/>
          <w:color w:val="000000"/>
          <w:sz w:val="28"/>
        </w:rPr>
        <w:t>
      в 5 классе – 3 часа в неделю, 102 часа в учебном году;</w:t>
      </w:r>
    </w:p>
    <w:bookmarkEnd w:id="238"/>
    <w:bookmarkStart w:name="z280" w:id="239"/>
    <w:p>
      <w:pPr>
        <w:spacing w:after="0"/>
        <w:ind w:left="0"/>
        <w:jc w:val="both"/>
      </w:pPr>
      <w:r>
        <w:rPr>
          <w:rFonts w:ascii="Times New Roman"/>
          <w:b w:val="false"/>
          <w:i w:val="false"/>
          <w:color w:val="000000"/>
          <w:sz w:val="28"/>
        </w:rPr>
        <w:t>
      1) в 6 классе – 3 часа в неделю, 102 часа в учебном году;</w:t>
      </w:r>
    </w:p>
    <w:bookmarkEnd w:id="239"/>
    <w:bookmarkStart w:name="z281" w:id="240"/>
    <w:p>
      <w:pPr>
        <w:spacing w:after="0"/>
        <w:ind w:left="0"/>
        <w:jc w:val="both"/>
      </w:pPr>
      <w:r>
        <w:rPr>
          <w:rFonts w:ascii="Times New Roman"/>
          <w:b w:val="false"/>
          <w:i w:val="false"/>
          <w:color w:val="000000"/>
          <w:sz w:val="28"/>
        </w:rPr>
        <w:t>
      2) в 7 классе – 2 часа в неделю, 68 часов в учебном году;</w:t>
      </w:r>
    </w:p>
    <w:bookmarkEnd w:id="240"/>
    <w:bookmarkStart w:name="z282" w:id="241"/>
    <w:p>
      <w:pPr>
        <w:spacing w:after="0"/>
        <w:ind w:left="0"/>
        <w:jc w:val="both"/>
      </w:pPr>
      <w:r>
        <w:rPr>
          <w:rFonts w:ascii="Times New Roman"/>
          <w:b w:val="false"/>
          <w:i w:val="false"/>
          <w:color w:val="000000"/>
          <w:sz w:val="28"/>
        </w:rPr>
        <w:t>
      3) в 8 классе – 2 часа в неделю, 68 часов в учебном году;</w:t>
      </w:r>
    </w:p>
    <w:bookmarkEnd w:id="241"/>
    <w:bookmarkStart w:name="z283" w:id="242"/>
    <w:p>
      <w:pPr>
        <w:spacing w:after="0"/>
        <w:ind w:left="0"/>
        <w:jc w:val="both"/>
      </w:pPr>
      <w:r>
        <w:rPr>
          <w:rFonts w:ascii="Times New Roman"/>
          <w:b w:val="false"/>
          <w:i w:val="false"/>
          <w:color w:val="000000"/>
          <w:sz w:val="28"/>
        </w:rPr>
        <w:t>
      4) в 9 классе – 2 часа в неделю, 68 часов в учебном году.</w:t>
      </w:r>
    </w:p>
    <w:bookmarkEnd w:id="242"/>
    <w:bookmarkStart w:name="z284" w:id="243"/>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243"/>
    <w:bookmarkStart w:name="z285" w:id="2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"Уйгурская литература" для 5-9 классов уровня основного среднего образования (с уйгурским языком обучения), утвержденной указанным приказом:</w:t>
      </w:r>
    </w:p>
    <w:bookmarkEnd w:id="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287" w:id="245"/>
    <w:p>
      <w:pPr>
        <w:spacing w:after="0"/>
        <w:ind w:left="0"/>
        <w:jc w:val="both"/>
      </w:pPr>
      <w:r>
        <w:rPr>
          <w:rFonts w:ascii="Times New Roman"/>
          <w:b w:val="false"/>
          <w:i w:val="false"/>
          <w:color w:val="000000"/>
          <w:sz w:val="28"/>
        </w:rPr>
        <w:t>
      "4. Максимальный объем учебной нагрузки по учебному предмету "Уйгурская литература" составляет:</w:t>
      </w:r>
    </w:p>
    <w:bookmarkEnd w:id="245"/>
    <w:bookmarkStart w:name="z288" w:id="246"/>
    <w:p>
      <w:pPr>
        <w:spacing w:after="0"/>
        <w:ind w:left="0"/>
        <w:jc w:val="both"/>
      </w:pPr>
      <w:r>
        <w:rPr>
          <w:rFonts w:ascii="Times New Roman"/>
          <w:b w:val="false"/>
          <w:i w:val="false"/>
          <w:color w:val="000000"/>
          <w:sz w:val="28"/>
        </w:rPr>
        <w:t>
      1) в 5 классе– 2 часа в неделю, 68 часов в учебном году;</w:t>
      </w:r>
    </w:p>
    <w:bookmarkEnd w:id="246"/>
    <w:bookmarkStart w:name="z289" w:id="247"/>
    <w:p>
      <w:pPr>
        <w:spacing w:after="0"/>
        <w:ind w:left="0"/>
        <w:jc w:val="both"/>
      </w:pPr>
      <w:r>
        <w:rPr>
          <w:rFonts w:ascii="Times New Roman"/>
          <w:b w:val="false"/>
          <w:i w:val="false"/>
          <w:color w:val="000000"/>
          <w:sz w:val="28"/>
        </w:rPr>
        <w:t>
      2) в 6 классе – 2 часа в неделю, 68 часов в учебном году;</w:t>
      </w:r>
    </w:p>
    <w:bookmarkEnd w:id="247"/>
    <w:bookmarkStart w:name="z290" w:id="248"/>
    <w:p>
      <w:pPr>
        <w:spacing w:after="0"/>
        <w:ind w:left="0"/>
        <w:jc w:val="both"/>
      </w:pPr>
      <w:r>
        <w:rPr>
          <w:rFonts w:ascii="Times New Roman"/>
          <w:b w:val="false"/>
          <w:i w:val="false"/>
          <w:color w:val="000000"/>
          <w:sz w:val="28"/>
        </w:rPr>
        <w:t>
      3) в 7 классе – 2 часа в неделю, 68 часов в учебном году;</w:t>
      </w:r>
    </w:p>
    <w:bookmarkEnd w:id="248"/>
    <w:bookmarkStart w:name="z291" w:id="249"/>
    <w:p>
      <w:pPr>
        <w:spacing w:after="0"/>
        <w:ind w:left="0"/>
        <w:jc w:val="both"/>
      </w:pPr>
      <w:r>
        <w:rPr>
          <w:rFonts w:ascii="Times New Roman"/>
          <w:b w:val="false"/>
          <w:i w:val="false"/>
          <w:color w:val="000000"/>
          <w:sz w:val="28"/>
        </w:rPr>
        <w:t>
      4) в 8 классе – 2 часа в неделю, 68 часов в учебном году;</w:t>
      </w:r>
    </w:p>
    <w:bookmarkEnd w:id="249"/>
    <w:bookmarkStart w:name="z292" w:id="250"/>
    <w:p>
      <w:pPr>
        <w:spacing w:after="0"/>
        <w:ind w:left="0"/>
        <w:jc w:val="both"/>
      </w:pPr>
      <w:r>
        <w:rPr>
          <w:rFonts w:ascii="Times New Roman"/>
          <w:b w:val="false"/>
          <w:i w:val="false"/>
          <w:color w:val="000000"/>
          <w:sz w:val="28"/>
        </w:rPr>
        <w:t>
      5) в 9 классе – 2часа в неделю, 68 часов в учебном году.</w:t>
      </w:r>
    </w:p>
    <w:bookmarkEnd w:id="250"/>
    <w:bookmarkStart w:name="z293" w:id="251"/>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251"/>
    <w:bookmarkStart w:name="z294" w:id="2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"Узбекский язык" для 5-9 классов уровня основного среднего образования (с узбекским языком обучения), утвержденной указанным приказом:</w:t>
      </w:r>
    </w:p>
    <w:bookmarkEnd w:id="2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296" w:id="253"/>
    <w:p>
      <w:pPr>
        <w:spacing w:after="0"/>
        <w:ind w:left="0"/>
        <w:jc w:val="both"/>
      </w:pPr>
      <w:r>
        <w:rPr>
          <w:rFonts w:ascii="Times New Roman"/>
          <w:b w:val="false"/>
          <w:i w:val="false"/>
          <w:color w:val="000000"/>
          <w:sz w:val="28"/>
        </w:rPr>
        <w:t>
      "7. Максимальный объем учебной нагрузки по предмету "Узбекский язык" составляет:</w:t>
      </w:r>
    </w:p>
    <w:bookmarkEnd w:id="253"/>
    <w:bookmarkStart w:name="z297" w:id="254"/>
    <w:p>
      <w:pPr>
        <w:spacing w:after="0"/>
        <w:ind w:left="0"/>
        <w:jc w:val="both"/>
      </w:pPr>
      <w:r>
        <w:rPr>
          <w:rFonts w:ascii="Times New Roman"/>
          <w:b w:val="false"/>
          <w:i w:val="false"/>
          <w:color w:val="000000"/>
          <w:sz w:val="28"/>
        </w:rPr>
        <w:t>
      1) в 5 классе – 3 часа в неделю, 102 часа в учебном году;</w:t>
      </w:r>
    </w:p>
    <w:bookmarkEnd w:id="254"/>
    <w:bookmarkStart w:name="z298" w:id="255"/>
    <w:p>
      <w:pPr>
        <w:spacing w:after="0"/>
        <w:ind w:left="0"/>
        <w:jc w:val="both"/>
      </w:pPr>
      <w:r>
        <w:rPr>
          <w:rFonts w:ascii="Times New Roman"/>
          <w:b w:val="false"/>
          <w:i w:val="false"/>
          <w:color w:val="000000"/>
          <w:sz w:val="28"/>
        </w:rPr>
        <w:t>
      2) в 6 классе – 3 часа в неделю, 102 часа в учебном году;</w:t>
      </w:r>
    </w:p>
    <w:bookmarkEnd w:id="255"/>
    <w:bookmarkStart w:name="z299" w:id="256"/>
    <w:p>
      <w:pPr>
        <w:spacing w:after="0"/>
        <w:ind w:left="0"/>
        <w:jc w:val="both"/>
      </w:pPr>
      <w:r>
        <w:rPr>
          <w:rFonts w:ascii="Times New Roman"/>
          <w:b w:val="false"/>
          <w:i w:val="false"/>
          <w:color w:val="000000"/>
          <w:sz w:val="28"/>
        </w:rPr>
        <w:t>
      3) в 7 классе – 2 часа в неделю, 68 часов в учебном году;</w:t>
      </w:r>
    </w:p>
    <w:bookmarkEnd w:id="256"/>
    <w:bookmarkStart w:name="z300" w:id="257"/>
    <w:p>
      <w:pPr>
        <w:spacing w:after="0"/>
        <w:ind w:left="0"/>
        <w:jc w:val="both"/>
      </w:pPr>
      <w:r>
        <w:rPr>
          <w:rFonts w:ascii="Times New Roman"/>
          <w:b w:val="false"/>
          <w:i w:val="false"/>
          <w:color w:val="000000"/>
          <w:sz w:val="28"/>
        </w:rPr>
        <w:t>
      4) в 8 классе – 2 часа в неделю, 68 часов в учебном году;</w:t>
      </w:r>
    </w:p>
    <w:bookmarkEnd w:id="257"/>
    <w:bookmarkStart w:name="z301" w:id="258"/>
    <w:p>
      <w:pPr>
        <w:spacing w:after="0"/>
        <w:ind w:left="0"/>
        <w:jc w:val="both"/>
      </w:pPr>
      <w:r>
        <w:rPr>
          <w:rFonts w:ascii="Times New Roman"/>
          <w:b w:val="false"/>
          <w:i w:val="false"/>
          <w:color w:val="000000"/>
          <w:sz w:val="28"/>
        </w:rPr>
        <w:t>
      5) в 9 классе – 2 часа в неделю, 68 часов в учебном году.</w:t>
      </w:r>
    </w:p>
    <w:bookmarkEnd w:id="258"/>
    <w:bookmarkStart w:name="z302" w:id="259"/>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259"/>
    <w:bookmarkStart w:name="z303" w:id="26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"Узбекская литература" для 5-9 классов уровня основного среднего образования (с узбекским языком обучения), утвержденной указанным приказом:</w:t>
      </w:r>
    </w:p>
    <w:bookmarkEnd w:id="2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305" w:id="261"/>
    <w:p>
      <w:pPr>
        <w:spacing w:after="0"/>
        <w:ind w:left="0"/>
        <w:jc w:val="both"/>
      </w:pPr>
      <w:r>
        <w:rPr>
          <w:rFonts w:ascii="Times New Roman"/>
          <w:b w:val="false"/>
          <w:i w:val="false"/>
          <w:color w:val="000000"/>
          <w:sz w:val="28"/>
        </w:rPr>
        <w:t>
      "7. Максимальный объем учебной нагрузки по предмету "Узбекская литература" составляет:</w:t>
      </w:r>
    </w:p>
    <w:bookmarkEnd w:id="261"/>
    <w:bookmarkStart w:name="z306" w:id="262"/>
    <w:p>
      <w:pPr>
        <w:spacing w:after="0"/>
        <w:ind w:left="0"/>
        <w:jc w:val="both"/>
      </w:pPr>
      <w:r>
        <w:rPr>
          <w:rFonts w:ascii="Times New Roman"/>
          <w:b w:val="false"/>
          <w:i w:val="false"/>
          <w:color w:val="000000"/>
          <w:sz w:val="28"/>
        </w:rPr>
        <w:t>
      1) в 5 классе – 2 часа в неделю, 68 часов в учебном году;</w:t>
      </w:r>
    </w:p>
    <w:bookmarkEnd w:id="262"/>
    <w:bookmarkStart w:name="z307" w:id="263"/>
    <w:p>
      <w:pPr>
        <w:spacing w:after="0"/>
        <w:ind w:left="0"/>
        <w:jc w:val="both"/>
      </w:pPr>
      <w:r>
        <w:rPr>
          <w:rFonts w:ascii="Times New Roman"/>
          <w:b w:val="false"/>
          <w:i w:val="false"/>
          <w:color w:val="000000"/>
          <w:sz w:val="28"/>
        </w:rPr>
        <w:t>
      2) в 6 классе – 2 часа в неделю, 68 часов в учебном году;</w:t>
      </w:r>
    </w:p>
    <w:bookmarkEnd w:id="263"/>
    <w:bookmarkStart w:name="z308" w:id="264"/>
    <w:p>
      <w:pPr>
        <w:spacing w:after="0"/>
        <w:ind w:left="0"/>
        <w:jc w:val="both"/>
      </w:pPr>
      <w:r>
        <w:rPr>
          <w:rFonts w:ascii="Times New Roman"/>
          <w:b w:val="false"/>
          <w:i w:val="false"/>
          <w:color w:val="000000"/>
          <w:sz w:val="28"/>
        </w:rPr>
        <w:t>
      3) в 7 классе – 2 часа в неделю, 68 часов в учебном году;</w:t>
      </w:r>
    </w:p>
    <w:bookmarkEnd w:id="264"/>
    <w:bookmarkStart w:name="z309" w:id="265"/>
    <w:p>
      <w:pPr>
        <w:spacing w:after="0"/>
        <w:ind w:left="0"/>
        <w:jc w:val="both"/>
      </w:pPr>
      <w:r>
        <w:rPr>
          <w:rFonts w:ascii="Times New Roman"/>
          <w:b w:val="false"/>
          <w:i w:val="false"/>
          <w:color w:val="000000"/>
          <w:sz w:val="28"/>
        </w:rPr>
        <w:t>
      4) в 8 классе – 2 часа в неделю, 68 часов в учебном году;</w:t>
      </w:r>
    </w:p>
    <w:bookmarkEnd w:id="265"/>
    <w:bookmarkStart w:name="z310" w:id="266"/>
    <w:p>
      <w:pPr>
        <w:spacing w:after="0"/>
        <w:ind w:left="0"/>
        <w:jc w:val="both"/>
      </w:pPr>
      <w:r>
        <w:rPr>
          <w:rFonts w:ascii="Times New Roman"/>
          <w:b w:val="false"/>
          <w:i w:val="false"/>
          <w:color w:val="000000"/>
          <w:sz w:val="28"/>
        </w:rPr>
        <w:t>
      5) в 9 классе – 2 часа в неделю, 68 часов в учебном году.</w:t>
      </w:r>
    </w:p>
    <w:bookmarkEnd w:id="266"/>
    <w:bookmarkStart w:name="z311" w:id="267"/>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267"/>
    <w:bookmarkStart w:name="z312" w:id="2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"Таджикский язык" для 5-9 классов уровня основного среднего образования (с таджикским языком обучения), утвержденной указанным приказом:</w:t>
      </w:r>
    </w:p>
    <w:bookmarkEnd w:id="2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314" w:id="269"/>
    <w:p>
      <w:pPr>
        <w:spacing w:after="0"/>
        <w:ind w:left="0"/>
        <w:jc w:val="both"/>
      </w:pPr>
      <w:r>
        <w:rPr>
          <w:rFonts w:ascii="Times New Roman"/>
          <w:b w:val="false"/>
          <w:i w:val="false"/>
          <w:color w:val="000000"/>
          <w:sz w:val="28"/>
        </w:rPr>
        <w:t>
      "8. Максимальный объем учебной нагрузки по предмету "Таджикский язык" составляет:</w:t>
      </w:r>
    </w:p>
    <w:bookmarkEnd w:id="269"/>
    <w:bookmarkStart w:name="z315" w:id="270"/>
    <w:p>
      <w:pPr>
        <w:spacing w:after="0"/>
        <w:ind w:left="0"/>
        <w:jc w:val="both"/>
      </w:pPr>
      <w:r>
        <w:rPr>
          <w:rFonts w:ascii="Times New Roman"/>
          <w:b w:val="false"/>
          <w:i w:val="false"/>
          <w:color w:val="000000"/>
          <w:sz w:val="28"/>
        </w:rPr>
        <w:t>
      1) в 5 классе – 3 часа в неделю, 102 часов в учебном году;</w:t>
      </w:r>
    </w:p>
    <w:bookmarkEnd w:id="270"/>
    <w:bookmarkStart w:name="z316" w:id="271"/>
    <w:p>
      <w:pPr>
        <w:spacing w:after="0"/>
        <w:ind w:left="0"/>
        <w:jc w:val="both"/>
      </w:pPr>
      <w:r>
        <w:rPr>
          <w:rFonts w:ascii="Times New Roman"/>
          <w:b w:val="false"/>
          <w:i w:val="false"/>
          <w:color w:val="000000"/>
          <w:sz w:val="28"/>
        </w:rPr>
        <w:t>
      2) в 6 классе – 3 часа в неделю, 102 часов в учебном году;</w:t>
      </w:r>
    </w:p>
    <w:bookmarkEnd w:id="271"/>
    <w:bookmarkStart w:name="z317" w:id="272"/>
    <w:p>
      <w:pPr>
        <w:spacing w:after="0"/>
        <w:ind w:left="0"/>
        <w:jc w:val="both"/>
      </w:pPr>
      <w:r>
        <w:rPr>
          <w:rFonts w:ascii="Times New Roman"/>
          <w:b w:val="false"/>
          <w:i w:val="false"/>
          <w:color w:val="000000"/>
          <w:sz w:val="28"/>
        </w:rPr>
        <w:t>
      3) в 7 классе – 2 часа в неделю, 68 часов в учебном году;</w:t>
      </w:r>
    </w:p>
    <w:bookmarkEnd w:id="272"/>
    <w:bookmarkStart w:name="z318" w:id="273"/>
    <w:p>
      <w:pPr>
        <w:spacing w:after="0"/>
        <w:ind w:left="0"/>
        <w:jc w:val="both"/>
      </w:pPr>
      <w:r>
        <w:rPr>
          <w:rFonts w:ascii="Times New Roman"/>
          <w:b w:val="false"/>
          <w:i w:val="false"/>
          <w:color w:val="000000"/>
          <w:sz w:val="28"/>
        </w:rPr>
        <w:t>
      4) в 8 классе – 2 часа в неделю, 68 часов в учебном году;</w:t>
      </w:r>
    </w:p>
    <w:bookmarkEnd w:id="273"/>
    <w:bookmarkStart w:name="z319" w:id="274"/>
    <w:p>
      <w:pPr>
        <w:spacing w:after="0"/>
        <w:ind w:left="0"/>
        <w:jc w:val="both"/>
      </w:pPr>
      <w:r>
        <w:rPr>
          <w:rFonts w:ascii="Times New Roman"/>
          <w:b w:val="false"/>
          <w:i w:val="false"/>
          <w:color w:val="000000"/>
          <w:sz w:val="28"/>
        </w:rPr>
        <w:t>
      5) в 9 классе – 2 часа в неделю, 68 часов в учебном году.</w:t>
      </w:r>
    </w:p>
    <w:bookmarkEnd w:id="274"/>
    <w:bookmarkStart w:name="z320" w:id="275"/>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2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46</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322" w:id="2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"Казахский язык и литература" для 5-9 классов уровня основного среднего образования (с неказахским языком обучения), утвержденной указанным приказом:</w:t>
      </w:r>
    </w:p>
    <w:bookmarkEnd w:id="2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Start w:name="z324" w:id="277"/>
    <w:p>
      <w:pPr>
        <w:spacing w:after="0"/>
        <w:ind w:left="0"/>
        <w:jc w:val="both"/>
      </w:pPr>
      <w:r>
        <w:rPr>
          <w:rFonts w:ascii="Times New Roman"/>
          <w:b w:val="false"/>
          <w:i w:val="false"/>
          <w:color w:val="000000"/>
          <w:sz w:val="28"/>
        </w:rPr>
        <w:t>
      "6. Объем учебной нагрузки учебного предмета "Казахский язык и литература" для классов с русским языком обучения составляет:</w:t>
      </w:r>
    </w:p>
    <w:bookmarkEnd w:id="277"/>
    <w:bookmarkStart w:name="z325" w:id="278"/>
    <w:p>
      <w:pPr>
        <w:spacing w:after="0"/>
        <w:ind w:left="0"/>
        <w:jc w:val="both"/>
      </w:pPr>
      <w:r>
        <w:rPr>
          <w:rFonts w:ascii="Times New Roman"/>
          <w:b w:val="false"/>
          <w:i w:val="false"/>
          <w:color w:val="000000"/>
          <w:sz w:val="28"/>
        </w:rPr>
        <w:t>
      1) в 5 классе – 4 часа в неделю, 136 часов в учебном году;</w:t>
      </w:r>
    </w:p>
    <w:bookmarkEnd w:id="278"/>
    <w:bookmarkStart w:name="z326" w:id="279"/>
    <w:p>
      <w:pPr>
        <w:spacing w:after="0"/>
        <w:ind w:left="0"/>
        <w:jc w:val="both"/>
      </w:pPr>
      <w:r>
        <w:rPr>
          <w:rFonts w:ascii="Times New Roman"/>
          <w:b w:val="false"/>
          <w:i w:val="false"/>
          <w:color w:val="000000"/>
          <w:sz w:val="28"/>
        </w:rPr>
        <w:t>
      2) в 6 классе – 4 часа в неделю, 136 часов в учебном году;</w:t>
      </w:r>
    </w:p>
    <w:bookmarkEnd w:id="279"/>
    <w:bookmarkStart w:name="z327" w:id="280"/>
    <w:p>
      <w:pPr>
        <w:spacing w:after="0"/>
        <w:ind w:left="0"/>
        <w:jc w:val="both"/>
      </w:pPr>
      <w:r>
        <w:rPr>
          <w:rFonts w:ascii="Times New Roman"/>
          <w:b w:val="false"/>
          <w:i w:val="false"/>
          <w:color w:val="000000"/>
          <w:sz w:val="28"/>
        </w:rPr>
        <w:t>
      3) в 7 классе – 4 часа в неделю, 136 часов в учебном году;</w:t>
      </w:r>
    </w:p>
    <w:bookmarkEnd w:id="280"/>
    <w:bookmarkStart w:name="z328" w:id="281"/>
    <w:p>
      <w:pPr>
        <w:spacing w:after="0"/>
        <w:ind w:left="0"/>
        <w:jc w:val="both"/>
      </w:pPr>
      <w:r>
        <w:rPr>
          <w:rFonts w:ascii="Times New Roman"/>
          <w:b w:val="false"/>
          <w:i w:val="false"/>
          <w:color w:val="000000"/>
          <w:sz w:val="28"/>
        </w:rPr>
        <w:t>
      4) в 8 классе – 4 часа в неделю, 136 часов в учебном году;</w:t>
      </w:r>
    </w:p>
    <w:bookmarkEnd w:id="281"/>
    <w:bookmarkStart w:name="z329" w:id="282"/>
    <w:p>
      <w:pPr>
        <w:spacing w:after="0"/>
        <w:ind w:left="0"/>
        <w:jc w:val="both"/>
      </w:pPr>
      <w:r>
        <w:rPr>
          <w:rFonts w:ascii="Times New Roman"/>
          <w:b w:val="false"/>
          <w:i w:val="false"/>
          <w:color w:val="000000"/>
          <w:sz w:val="28"/>
        </w:rPr>
        <w:t>
      5) в 9 классе – 4 часа в неделю, 136 часов в учебном году.</w:t>
      </w:r>
    </w:p>
    <w:bookmarkEnd w:id="282"/>
    <w:bookmarkStart w:name="z330" w:id="283"/>
    <w:p>
      <w:pPr>
        <w:spacing w:after="0"/>
        <w:ind w:left="0"/>
        <w:jc w:val="both"/>
      </w:pPr>
      <w:r>
        <w:rPr>
          <w:rFonts w:ascii="Times New Roman"/>
          <w:b w:val="false"/>
          <w:i w:val="false"/>
          <w:color w:val="000000"/>
          <w:sz w:val="28"/>
        </w:rPr>
        <w:t>
      7. Объем учебной нагрузки учебного предмета "Казахский язык и литература" для классов с уйгурским/узбекским/ таджикским языком обучения составляет:</w:t>
      </w:r>
    </w:p>
    <w:bookmarkEnd w:id="283"/>
    <w:bookmarkStart w:name="z331" w:id="284"/>
    <w:p>
      <w:pPr>
        <w:spacing w:after="0"/>
        <w:ind w:left="0"/>
        <w:jc w:val="both"/>
      </w:pPr>
      <w:r>
        <w:rPr>
          <w:rFonts w:ascii="Times New Roman"/>
          <w:b w:val="false"/>
          <w:i w:val="false"/>
          <w:color w:val="000000"/>
          <w:sz w:val="28"/>
        </w:rPr>
        <w:t>
      1) в 5 классе - 3 часа в неделю, 102 часа в учебном году;</w:t>
      </w:r>
    </w:p>
    <w:bookmarkEnd w:id="284"/>
    <w:bookmarkStart w:name="z332" w:id="285"/>
    <w:p>
      <w:pPr>
        <w:spacing w:after="0"/>
        <w:ind w:left="0"/>
        <w:jc w:val="both"/>
      </w:pPr>
      <w:r>
        <w:rPr>
          <w:rFonts w:ascii="Times New Roman"/>
          <w:b w:val="false"/>
          <w:i w:val="false"/>
          <w:color w:val="000000"/>
          <w:sz w:val="28"/>
        </w:rPr>
        <w:t>
      2) в 6 классе - 3 часа в неделю, 102 часа в учебном году;</w:t>
      </w:r>
    </w:p>
    <w:bookmarkEnd w:id="285"/>
    <w:bookmarkStart w:name="z333" w:id="286"/>
    <w:p>
      <w:pPr>
        <w:spacing w:after="0"/>
        <w:ind w:left="0"/>
        <w:jc w:val="both"/>
      </w:pPr>
      <w:r>
        <w:rPr>
          <w:rFonts w:ascii="Times New Roman"/>
          <w:b w:val="false"/>
          <w:i w:val="false"/>
          <w:color w:val="000000"/>
          <w:sz w:val="28"/>
        </w:rPr>
        <w:t>
      3) в 7 классе - 3 часа в неделю, 102 часа в учебном году;</w:t>
      </w:r>
    </w:p>
    <w:bookmarkEnd w:id="286"/>
    <w:bookmarkStart w:name="z334" w:id="287"/>
    <w:p>
      <w:pPr>
        <w:spacing w:after="0"/>
        <w:ind w:left="0"/>
        <w:jc w:val="both"/>
      </w:pPr>
      <w:r>
        <w:rPr>
          <w:rFonts w:ascii="Times New Roman"/>
          <w:b w:val="false"/>
          <w:i w:val="false"/>
          <w:color w:val="000000"/>
          <w:sz w:val="28"/>
        </w:rPr>
        <w:t>
      4) в 8 классе - 3 часа в неделю, 102 часа в учебном году;</w:t>
      </w:r>
    </w:p>
    <w:bookmarkEnd w:id="287"/>
    <w:bookmarkStart w:name="z335" w:id="288"/>
    <w:p>
      <w:pPr>
        <w:spacing w:after="0"/>
        <w:ind w:left="0"/>
        <w:jc w:val="both"/>
      </w:pPr>
      <w:r>
        <w:rPr>
          <w:rFonts w:ascii="Times New Roman"/>
          <w:b w:val="false"/>
          <w:i w:val="false"/>
          <w:color w:val="000000"/>
          <w:sz w:val="28"/>
        </w:rPr>
        <w:t>
      5) в 9 классе - 3 часа в неделю, 102 часа в учебном году.</w:t>
      </w:r>
    </w:p>
    <w:bookmarkEnd w:id="288"/>
    <w:bookmarkStart w:name="z336" w:id="289"/>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2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изложить в следующей редакции:</w:t>
      </w:r>
    </w:p>
    <w:bookmarkStart w:name="z338" w:id="290"/>
    <w:p>
      <w:pPr>
        <w:spacing w:after="0"/>
        <w:ind w:left="0"/>
        <w:jc w:val="both"/>
      </w:pPr>
      <w:r>
        <w:rPr>
          <w:rFonts w:ascii="Times New Roman"/>
          <w:b w:val="false"/>
          <w:i w:val="false"/>
          <w:color w:val="000000"/>
          <w:sz w:val="28"/>
        </w:rPr>
        <w:t>
      "25. Объем учебной нагрузки учебного предмета "Казахский язык и литература" для классов с русским языком обучения составляет:</w:t>
      </w:r>
    </w:p>
    <w:bookmarkEnd w:id="290"/>
    <w:bookmarkStart w:name="z339" w:id="291"/>
    <w:p>
      <w:pPr>
        <w:spacing w:after="0"/>
        <w:ind w:left="0"/>
        <w:jc w:val="both"/>
      </w:pPr>
      <w:r>
        <w:rPr>
          <w:rFonts w:ascii="Times New Roman"/>
          <w:b w:val="false"/>
          <w:i w:val="false"/>
          <w:color w:val="000000"/>
          <w:sz w:val="28"/>
        </w:rPr>
        <w:t>
      1) в 5 классе – 4 часа в неделю, 136 часов в учебном году;</w:t>
      </w:r>
    </w:p>
    <w:bookmarkEnd w:id="291"/>
    <w:bookmarkStart w:name="z340" w:id="292"/>
    <w:p>
      <w:pPr>
        <w:spacing w:after="0"/>
        <w:ind w:left="0"/>
        <w:jc w:val="both"/>
      </w:pPr>
      <w:r>
        <w:rPr>
          <w:rFonts w:ascii="Times New Roman"/>
          <w:b w:val="false"/>
          <w:i w:val="false"/>
          <w:color w:val="000000"/>
          <w:sz w:val="28"/>
        </w:rPr>
        <w:t>
      2) в 6 классе – 4 часа в неделю, 136 часов в учебном году;</w:t>
      </w:r>
    </w:p>
    <w:bookmarkEnd w:id="292"/>
    <w:bookmarkStart w:name="z341" w:id="293"/>
    <w:p>
      <w:pPr>
        <w:spacing w:after="0"/>
        <w:ind w:left="0"/>
        <w:jc w:val="both"/>
      </w:pPr>
      <w:r>
        <w:rPr>
          <w:rFonts w:ascii="Times New Roman"/>
          <w:b w:val="false"/>
          <w:i w:val="false"/>
          <w:color w:val="000000"/>
          <w:sz w:val="28"/>
        </w:rPr>
        <w:t>
      3) в 7 классе – 3 часа в неделю, 102 часа в учебном году;</w:t>
      </w:r>
    </w:p>
    <w:bookmarkEnd w:id="293"/>
    <w:bookmarkStart w:name="z342" w:id="294"/>
    <w:p>
      <w:pPr>
        <w:spacing w:after="0"/>
        <w:ind w:left="0"/>
        <w:jc w:val="both"/>
      </w:pPr>
      <w:r>
        <w:rPr>
          <w:rFonts w:ascii="Times New Roman"/>
          <w:b w:val="false"/>
          <w:i w:val="false"/>
          <w:color w:val="000000"/>
          <w:sz w:val="28"/>
        </w:rPr>
        <w:t>
      4) в 8 классе – 3 часа в неделю, 102 часа в учебном году;</w:t>
      </w:r>
    </w:p>
    <w:bookmarkEnd w:id="294"/>
    <w:bookmarkStart w:name="z343" w:id="295"/>
    <w:p>
      <w:pPr>
        <w:spacing w:after="0"/>
        <w:ind w:left="0"/>
        <w:jc w:val="both"/>
      </w:pPr>
      <w:r>
        <w:rPr>
          <w:rFonts w:ascii="Times New Roman"/>
          <w:b w:val="false"/>
          <w:i w:val="false"/>
          <w:color w:val="000000"/>
          <w:sz w:val="28"/>
        </w:rPr>
        <w:t>
      5) в 9 классе – 3 часа в неделю, 102 часа в учебном году.</w:t>
      </w:r>
    </w:p>
    <w:bookmarkEnd w:id="295"/>
    <w:bookmarkStart w:name="z344" w:id="296"/>
    <w:p>
      <w:pPr>
        <w:spacing w:after="0"/>
        <w:ind w:left="0"/>
        <w:jc w:val="both"/>
      </w:pPr>
      <w:r>
        <w:rPr>
          <w:rFonts w:ascii="Times New Roman"/>
          <w:b w:val="false"/>
          <w:i w:val="false"/>
          <w:color w:val="000000"/>
          <w:sz w:val="28"/>
        </w:rPr>
        <w:t>
      26. Объем учебной нагрузки учебного предмета "Казахский язык и литература" для классов с уйгурским/ узбекским/ таджикским языком обучения составляет:</w:t>
      </w:r>
    </w:p>
    <w:bookmarkEnd w:id="296"/>
    <w:bookmarkStart w:name="z345" w:id="297"/>
    <w:p>
      <w:pPr>
        <w:spacing w:after="0"/>
        <w:ind w:left="0"/>
        <w:jc w:val="both"/>
      </w:pPr>
      <w:r>
        <w:rPr>
          <w:rFonts w:ascii="Times New Roman"/>
          <w:b w:val="false"/>
          <w:i w:val="false"/>
          <w:color w:val="000000"/>
          <w:sz w:val="28"/>
        </w:rPr>
        <w:t>
      1) в 5 классе - 3 часа в неделю, 102 часа в учебном году;</w:t>
      </w:r>
    </w:p>
    <w:bookmarkEnd w:id="297"/>
    <w:bookmarkStart w:name="z346" w:id="298"/>
    <w:p>
      <w:pPr>
        <w:spacing w:after="0"/>
        <w:ind w:left="0"/>
        <w:jc w:val="both"/>
      </w:pPr>
      <w:r>
        <w:rPr>
          <w:rFonts w:ascii="Times New Roman"/>
          <w:b w:val="false"/>
          <w:i w:val="false"/>
          <w:color w:val="000000"/>
          <w:sz w:val="28"/>
        </w:rPr>
        <w:t>
      2) в 6 классе - 3 часа в неделю, 102 часа в учебном году;</w:t>
      </w:r>
    </w:p>
    <w:bookmarkEnd w:id="298"/>
    <w:bookmarkStart w:name="z347" w:id="299"/>
    <w:p>
      <w:pPr>
        <w:spacing w:after="0"/>
        <w:ind w:left="0"/>
        <w:jc w:val="both"/>
      </w:pPr>
      <w:r>
        <w:rPr>
          <w:rFonts w:ascii="Times New Roman"/>
          <w:b w:val="false"/>
          <w:i w:val="false"/>
          <w:color w:val="000000"/>
          <w:sz w:val="28"/>
        </w:rPr>
        <w:t>
      3) в 7 класс - 2 часа в неделю, 68 часов в учебном году;</w:t>
      </w:r>
    </w:p>
    <w:bookmarkEnd w:id="299"/>
    <w:bookmarkStart w:name="z348" w:id="300"/>
    <w:p>
      <w:pPr>
        <w:spacing w:after="0"/>
        <w:ind w:left="0"/>
        <w:jc w:val="both"/>
      </w:pPr>
      <w:r>
        <w:rPr>
          <w:rFonts w:ascii="Times New Roman"/>
          <w:b w:val="false"/>
          <w:i w:val="false"/>
          <w:color w:val="000000"/>
          <w:sz w:val="28"/>
        </w:rPr>
        <w:t>
      4) в 8 класс - 2 часа в неделю, 68 часов в учебном году;</w:t>
      </w:r>
    </w:p>
    <w:bookmarkEnd w:id="300"/>
    <w:bookmarkStart w:name="z349" w:id="301"/>
    <w:p>
      <w:pPr>
        <w:spacing w:after="0"/>
        <w:ind w:left="0"/>
        <w:jc w:val="both"/>
      </w:pPr>
      <w:r>
        <w:rPr>
          <w:rFonts w:ascii="Times New Roman"/>
          <w:b w:val="false"/>
          <w:i w:val="false"/>
          <w:color w:val="000000"/>
          <w:sz w:val="28"/>
        </w:rPr>
        <w:t>
      5) в 9 класс - 2 часа в неделю, 68 часов в учебном году.";</w:t>
      </w:r>
    </w:p>
    <w:bookmarkEnd w:id="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48</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Start w:name="z351" w:id="30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"Английский язык" для 5-9 классов уровня основного среднего образования, утвержденной указанным приказом:</w:t>
      </w:r>
    </w:p>
    <w:bookmarkEnd w:id="3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353" w:id="303"/>
    <w:p>
      <w:pPr>
        <w:spacing w:after="0"/>
        <w:ind w:left="0"/>
        <w:jc w:val="both"/>
      </w:pPr>
      <w:r>
        <w:rPr>
          <w:rFonts w:ascii="Times New Roman"/>
          <w:b w:val="false"/>
          <w:i w:val="false"/>
          <w:color w:val="000000"/>
          <w:sz w:val="28"/>
        </w:rPr>
        <w:t>
      "4. Максимальный объем учебной нагрузки по учебному предмету "Английский язык" в классах с русским и казахским языками обучения составляет:</w:t>
      </w:r>
    </w:p>
    <w:bookmarkEnd w:id="303"/>
    <w:bookmarkStart w:name="z354" w:id="304"/>
    <w:p>
      <w:pPr>
        <w:spacing w:after="0"/>
        <w:ind w:left="0"/>
        <w:jc w:val="both"/>
      </w:pPr>
      <w:r>
        <w:rPr>
          <w:rFonts w:ascii="Times New Roman"/>
          <w:b w:val="false"/>
          <w:i w:val="false"/>
          <w:color w:val="000000"/>
          <w:sz w:val="28"/>
        </w:rPr>
        <w:t>
      1) в 5 классе– 3 часа в неделю, 102 часа в учебном году;</w:t>
      </w:r>
    </w:p>
    <w:bookmarkEnd w:id="304"/>
    <w:bookmarkStart w:name="z355" w:id="305"/>
    <w:p>
      <w:pPr>
        <w:spacing w:after="0"/>
        <w:ind w:left="0"/>
        <w:jc w:val="both"/>
      </w:pPr>
      <w:r>
        <w:rPr>
          <w:rFonts w:ascii="Times New Roman"/>
          <w:b w:val="false"/>
          <w:i w:val="false"/>
          <w:color w:val="000000"/>
          <w:sz w:val="28"/>
        </w:rPr>
        <w:t>
      2) в 6 классе – 3 часа в неделю, 102 часа в учебном году;</w:t>
      </w:r>
    </w:p>
    <w:bookmarkEnd w:id="305"/>
    <w:bookmarkStart w:name="z356" w:id="306"/>
    <w:p>
      <w:pPr>
        <w:spacing w:after="0"/>
        <w:ind w:left="0"/>
        <w:jc w:val="both"/>
      </w:pPr>
      <w:r>
        <w:rPr>
          <w:rFonts w:ascii="Times New Roman"/>
          <w:b w:val="false"/>
          <w:i w:val="false"/>
          <w:color w:val="000000"/>
          <w:sz w:val="28"/>
        </w:rPr>
        <w:t>
      3) в 7 классе – 3 часа в неделю, 102 часа в учебном году;</w:t>
      </w:r>
    </w:p>
    <w:bookmarkEnd w:id="306"/>
    <w:bookmarkStart w:name="z357" w:id="307"/>
    <w:p>
      <w:pPr>
        <w:spacing w:after="0"/>
        <w:ind w:left="0"/>
        <w:jc w:val="both"/>
      </w:pPr>
      <w:r>
        <w:rPr>
          <w:rFonts w:ascii="Times New Roman"/>
          <w:b w:val="false"/>
          <w:i w:val="false"/>
          <w:color w:val="000000"/>
          <w:sz w:val="28"/>
        </w:rPr>
        <w:t>
      4) в 8 классе – 3 часа в неделю, 102 часа в учебном году;</w:t>
      </w:r>
    </w:p>
    <w:bookmarkEnd w:id="307"/>
    <w:bookmarkStart w:name="z358" w:id="308"/>
    <w:p>
      <w:pPr>
        <w:spacing w:after="0"/>
        <w:ind w:left="0"/>
        <w:jc w:val="both"/>
      </w:pPr>
      <w:r>
        <w:rPr>
          <w:rFonts w:ascii="Times New Roman"/>
          <w:b w:val="false"/>
          <w:i w:val="false"/>
          <w:color w:val="000000"/>
          <w:sz w:val="28"/>
        </w:rPr>
        <w:t>
      5) в 9 классе – 3 часа в неделю, 102 часа в учебном году.</w:t>
      </w:r>
    </w:p>
    <w:bookmarkEnd w:id="308"/>
    <w:bookmarkStart w:name="z359" w:id="309"/>
    <w:p>
      <w:pPr>
        <w:spacing w:after="0"/>
        <w:ind w:left="0"/>
        <w:jc w:val="both"/>
      </w:pPr>
      <w:r>
        <w:rPr>
          <w:rFonts w:ascii="Times New Roman"/>
          <w:b w:val="false"/>
          <w:i w:val="false"/>
          <w:color w:val="000000"/>
          <w:sz w:val="28"/>
        </w:rPr>
        <w:t>
      5. Объем учебной нагрузки учебного предмета "Английский язык" в классах с уйгурским, узбекским, таджикским языками обучения составляет:</w:t>
      </w:r>
    </w:p>
    <w:bookmarkEnd w:id="309"/>
    <w:bookmarkStart w:name="z360" w:id="310"/>
    <w:p>
      <w:pPr>
        <w:spacing w:after="0"/>
        <w:ind w:left="0"/>
        <w:jc w:val="both"/>
      </w:pPr>
      <w:r>
        <w:rPr>
          <w:rFonts w:ascii="Times New Roman"/>
          <w:b w:val="false"/>
          <w:i w:val="false"/>
          <w:color w:val="000000"/>
          <w:sz w:val="28"/>
        </w:rPr>
        <w:t>
      1) в 5 классе– 2 часа в неделю, 68 часов в учебном году;</w:t>
      </w:r>
    </w:p>
    <w:bookmarkEnd w:id="310"/>
    <w:bookmarkStart w:name="z361" w:id="311"/>
    <w:p>
      <w:pPr>
        <w:spacing w:after="0"/>
        <w:ind w:left="0"/>
        <w:jc w:val="both"/>
      </w:pPr>
      <w:r>
        <w:rPr>
          <w:rFonts w:ascii="Times New Roman"/>
          <w:b w:val="false"/>
          <w:i w:val="false"/>
          <w:color w:val="000000"/>
          <w:sz w:val="28"/>
        </w:rPr>
        <w:t>
      2) в 6 классе – 2 часа в неделю, 68 часов в учебном году;</w:t>
      </w:r>
    </w:p>
    <w:bookmarkEnd w:id="311"/>
    <w:bookmarkStart w:name="z362" w:id="312"/>
    <w:p>
      <w:pPr>
        <w:spacing w:after="0"/>
        <w:ind w:left="0"/>
        <w:jc w:val="both"/>
      </w:pPr>
      <w:r>
        <w:rPr>
          <w:rFonts w:ascii="Times New Roman"/>
          <w:b w:val="false"/>
          <w:i w:val="false"/>
          <w:color w:val="000000"/>
          <w:sz w:val="28"/>
        </w:rPr>
        <w:t>
      3) в 7 классе – 2 часа в неделю, 68 часов в учебном году;</w:t>
      </w:r>
    </w:p>
    <w:bookmarkEnd w:id="312"/>
    <w:bookmarkStart w:name="z363" w:id="313"/>
    <w:p>
      <w:pPr>
        <w:spacing w:after="0"/>
        <w:ind w:left="0"/>
        <w:jc w:val="both"/>
      </w:pPr>
      <w:r>
        <w:rPr>
          <w:rFonts w:ascii="Times New Roman"/>
          <w:b w:val="false"/>
          <w:i w:val="false"/>
          <w:color w:val="000000"/>
          <w:sz w:val="28"/>
        </w:rPr>
        <w:t>
      4) в 8 классе – 2 часа в неделю, 68 часов в учебном году;</w:t>
      </w:r>
    </w:p>
    <w:bookmarkEnd w:id="313"/>
    <w:bookmarkStart w:name="z364" w:id="314"/>
    <w:p>
      <w:pPr>
        <w:spacing w:after="0"/>
        <w:ind w:left="0"/>
        <w:jc w:val="both"/>
      </w:pPr>
      <w:r>
        <w:rPr>
          <w:rFonts w:ascii="Times New Roman"/>
          <w:b w:val="false"/>
          <w:i w:val="false"/>
          <w:color w:val="000000"/>
          <w:sz w:val="28"/>
        </w:rPr>
        <w:t xml:space="preserve">
      5) в 9 классе – 2 часа в неделю, 68 часов в учебном году. </w:t>
      </w:r>
    </w:p>
    <w:bookmarkEnd w:id="314"/>
    <w:bookmarkStart w:name="z365" w:id="315"/>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315"/>
    <w:bookmarkStart w:name="z366" w:id="3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"Немецкий язык" для 5-9 классов уровня основного среднего образования, утвержденной указанным приказом:</w:t>
      </w:r>
    </w:p>
    <w:bookmarkEnd w:id="3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368" w:id="317"/>
    <w:p>
      <w:pPr>
        <w:spacing w:after="0"/>
        <w:ind w:left="0"/>
        <w:jc w:val="both"/>
      </w:pPr>
      <w:r>
        <w:rPr>
          <w:rFonts w:ascii="Times New Roman"/>
          <w:b w:val="false"/>
          <w:i w:val="false"/>
          <w:color w:val="000000"/>
          <w:sz w:val="28"/>
        </w:rPr>
        <w:t>
      "4. Максимальный объем учебной нагрузки по учебному предмету "Немецкий язык" в классах с русским и казахским языками обучения составляет:</w:t>
      </w:r>
    </w:p>
    <w:bookmarkEnd w:id="317"/>
    <w:bookmarkStart w:name="z369" w:id="318"/>
    <w:p>
      <w:pPr>
        <w:spacing w:after="0"/>
        <w:ind w:left="0"/>
        <w:jc w:val="both"/>
      </w:pPr>
      <w:r>
        <w:rPr>
          <w:rFonts w:ascii="Times New Roman"/>
          <w:b w:val="false"/>
          <w:i w:val="false"/>
          <w:color w:val="000000"/>
          <w:sz w:val="28"/>
        </w:rPr>
        <w:t>
      1) в 5 классе– 3 часа в неделю, 102 часа в учебном году;</w:t>
      </w:r>
    </w:p>
    <w:bookmarkEnd w:id="318"/>
    <w:bookmarkStart w:name="z370" w:id="319"/>
    <w:p>
      <w:pPr>
        <w:spacing w:after="0"/>
        <w:ind w:left="0"/>
        <w:jc w:val="both"/>
      </w:pPr>
      <w:r>
        <w:rPr>
          <w:rFonts w:ascii="Times New Roman"/>
          <w:b w:val="false"/>
          <w:i w:val="false"/>
          <w:color w:val="000000"/>
          <w:sz w:val="28"/>
        </w:rPr>
        <w:t>
      2) в 6 классе – 3 часа в неделю, 102 часа в учебном году;</w:t>
      </w:r>
    </w:p>
    <w:bookmarkEnd w:id="319"/>
    <w:bookmarkStart w:name="z371" w:id="320"/>
    <w:p>
      <w:pPr>
        <w:spacing w:after="0"/>
        <w:ind w:left="0"/>
        <w:jc w:val="both"/>
      </w:pPr>
      <w:r>
        <w:rPr>
          <w:rFonts w:ascii="Times New Roman"/>
          <w:b w:val="false"/>
          <w:i w:val="false"/>
          <w:color w:val="000000"/>
          <w:sz w:val="28"/>
        </w:rPr>
        <w:t>
      3) в 7 классе – 3 часа в неделю, 102 часа в учебном году;</w:t>
      </w:r>
    </w:p>
    <w:bookmarkEnd w:id="320"/>
    <w:bookmarkStart w:name="z372" w:id="321"/>
    <w:p>
      <w:pPr>
        <w:spacing w:after="0"/>
        <w:ind w:left="0"/>
        <w:jc w:val="both"/>
      </w:pPr>
      <w:r>
        <w:rPr>
          <w:rFonts w:ascii="Times New Roman"/>
          <w:b w:val="false"/>
          <w:i w:val="false"/>
          <w:color w:val="000000"/>
          <w:sz w:val="28"/>
        </w:rPr>
        <w:t>
      4) в 8 классе – 3 часа в неделю, 102 часа в учебном году;</w:t>
      </w:r>
    </w:p>
    <w:bookmarkEnd w:id="321"/>
    <w:bookmarkStart w:name="z373" w:id="322"/>
    <w:p>
      <w:pPr>
        <w:spacing w:after="0"/>
        <w:ind w:left="0"/>
        <w:jc w:val="both"/>
      </w:pPr>
      <w:r>
        <w:rPr>
          <w:rFonts w:ascii="Times New Roman"/>
          <w:b w:val="false"/>
          <w:i w:val="false"/>
          <w:color w:val="000000"/>
          <w:sz w:val="28"/>
        </w:rPr>
        <w:t>
      5) в 9 классе – 3 часа в неделю, 102 часа в учебном году.</w:t>
      </w:r>
    </w:p>
    <w:bookmarkEnd w:id="322"/>
    <w:bookmarkStart w:name="z374" w:id="323"/>
    <w:p>
      <w:pPr>
        <w:spacing w:after="0"/>
        <w:ind w:left="0"/>
        <w:jc w:val="both"/>
      </w:pPr>
      <w:r>
        <w:rPr>
          <w:rFonts w:ascii="Times New Roman"/>
          <w:b w:val="false"/>
          <w:i w:val="false"/>
          <w:color w:val="000000"/>
          <w:sz w:val="28"/>
        </w:rPr>
        <w:t>
      5. Объем учебной нагрузки учебного предмета "Немецкий язык" в классах с уйгурским, узбекским, таджикским языками обучения составляет:</w:t>
      </w:r>
    </w:p>
    <w:bookmarkEnd w:id="323"/>
    <w:bookmarkStart w:name="z375" w:id="324"/>
    <w:p>
      <w:pPr>
        <w:spacing w:after="0"/>
        <w:ind w:left="0"/>
        <w:jc w:val="both"/>
      </w:pPr>
      <w:r>
        <w:rPr>
          <w:rFonts w:ascii="Times New Roman"/>
          <w:b w:val="false"/>
          <w:i w:val="false"/>
          <w:color w:val="000000"/>
          <w:sz w:val="28"/>
        </w:rPr>
        <w:t>
      1) в 5 классе– 2 часа в неделю, 68 часов в учебном году;</w:t>
      </w:r>
    </w:p>
    <w:bookmarkEnd w:id="324"/>
    <w:bookmarkStart w:name="z376" w:id="325"/>
    <w:p>
      <w:pPr>
        <w:spacing w:after="0"/>
        <w:ind w:left="0"/>
        <w:jc w:val="both"/>
      </w:pPr>
      <w:r>
        <w:rPr>
          <w:rFonts w:ascii="Times New Roman"/>
          <w:b w:val="false"/>
          <w:i w:val="false"/>
          <w:color w:val="000000"/>
          <w:sz w:val="28"/>
        </w:rPr>
        <w:t>
      2) в 6 классе – 2 часа в неделю, 68 часов в учебном году;</w:t>
      </w:r>
    </w:p>
    <w:bookmarkEnd w:id="325"/>
    <w:bookmarkStart w:name="z377" w:id="326"/>
    <w:p>
      <w:pPr>
        <w:spacing w:after="0"/>
        <w:ind w:left="0"/>
        <w:jc w:val="both"/>
      </w:pPr>
      <w:r>
        <w:rPr>
          <w:rFonts w:ascii="Times New Roman"/>
          <w:b w:val="false"/>
          <w:i w:val="false"/>
          <w:color w:val="000000"/>
          <w:sz w:val="28"/>
        </w:rPr>
        <w:t>
      3) в 7 классе – 2 часа в неделю, 68 часов в учебном году;</w:t>
      </w:r>
    </w:p>
    <w:bookmarkEnd w:id="326"/>
    <w:bookmarkStart w:name="z378" w:id="327"/>
    <w:p>
      <w:pPr>
        <w:spacing w:after="0"/>
        <w:ind w:left="0"/>
        <w:jc w:val="both"/>
      </w:pPr>
      <w:r>
        <w:rPr>
          <w:rFonts w:ascii="Times New Roman"/>
          <w:b w:val="false"/>
          <w:i w:val="false"/>
          <w:color w:val="000000"/>
          <w:sz w:val="28"/>
        </w:rPr>
        <w:t>
      4) в 8 классе – 2 часа в неделю, 68 часов в учебном году;</w:t>
      </w:r>
    </w:p>
    <w:bookmarkEnd w:id="327"/>
    <w:bookmarkStart w:name="z379" w:id="328"/>
    <w:p>
      <w:pPr>
        <w:spacing w:after="0"/>
        <w:ind w:left="0"/>
        <w:jc w:val="both"/>
      </w:pPr>
      <w:r>
        <w:rPr>
          <w:rFonts w:ascii="Times New Roman"/>
          <w:b w:val="false"/>
          <w:i w:val="false"/>
          <w:color w:val="000000"/>
          <w:sz w:val="28"/>
        </w:rPr>
        <w:t>
      5) в 9 классе – 2 часа в неделю, 68 часов в учебном году.</w:t>
      </w:r>
    </w:p>
    <w:bookmarkEnd w:id="328"/>
    <w:bookmarkStart w:name="z380" w:id="329"/>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329"/>
    <w:bookmarkStart w:name="z381" w:id="3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"Французский язык" для 5-9 классов уровня основного среднего образования, утвержденной указанным приказом:</w:t>
      </w:r>
    </w:p>
    <w:bookmarkEnd w:id="3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383" w:id="331"/>
    <w:p>
      <w:pPr>
        <w:spacing w:after="0"/>
        <w:ind w:left="0"/>
        <w:jc w:val="both"/>
      </w:pPr>
      <w:r>
        <w:rPr>
          <w:rFonts w:ascii="Times New Roman"/>
          <w:b w:val="false"/>
          <w:i w:val="false"/>
          <w:color w:val="000000"/>
          <w:sz w:val="28"/>
        </w:rPr>
        <w:t>
      "4. Максимальный объем учебной нагрузки по учебному предмету "Французский язык" в классах с русским и казахским языками обучения составляет:</w:t>
      </w:r>
    </w:p>
    <w:bookmarkEnd w:id="331"/>
    <w:bookmarkStart w:name="z384" w:id="332"/>
    <w:p>
      <w:pPr>
        <w:spacing w:after="0"/>
        <w:ind w:left="0"/>
        <w:jc w:val="both"/>
      </w:pPr>
      <w:r>
        <w:rPr>
          <w:rFonts w:ascii="Times New Roman"/>
          <w:b w:val="false"/>
          <w:i w:val="false"/>
          <w:color w:val="000000"/>
          <w:sz w:val="28"/>
        </w:rPr>
        <w:t>
      1) в 5 классе – 3 часа в неделю, 102 часа в учебном году;</w:t>
      </w:r>
    </w:p>
    <w:bookmarkEnd w:id="332"/>
    <w:bookmarkStart w:name="z385" w:id="333"/>
    <w:p>
      <w:pPr>
        <w:spacing w:after="0"/>
        <w:ind w:left="0"/>
        <w:jc w:val="both"/>
      </w:pPr>
      <w:r>
        <w:rPr>
          <w:rFonts w:ascii="Times New Roman"/>
          <w:b w:val="false"/>
          <w:i w:val="false"/>
          <w:color w:val="000000"/>
          <w:sz w:val="28"/>
        </w:rPr>
        <w:t>
      2) в 6 классе – 3 часа в неделю, 102 часа в учебном году;</w:t>
      </w:r>
    </w:p>
    <w:bookmarkEnd w:id="333"/>
    <w:bookmarkStart w:name="z386" w:id="334"/>
    <w:p>
      <w:pPr>
        <w:spacing w:after="0"/>
        <w:ind w:left="0"/>
        <w:jc w:val="both"/>
      </w:pPr>
      <w:r>
        <w:rPr>
          <w:rFonts w:ascii="Times New Roman"/>
          <w:b w:val="false"/>
          <w:i w:val="false"/>
          <w:color w:val="000000"/>
          <w:sz w:val="28"/>
        </w:rPr>
        <w:t>
      3) в 7 классе – 3 часа в неделю, 102 часа в учебном году;</w:t>
      </w:r>
    </w:p>
    <w:bookmarkEnd w:id="334"/>
    <w:bookmarkStart w:name="z387" w:id="335"/>
    <w:p>
      <w:pPr>
        <w:spacing w:after="0"/>
        <w:ind w:left="0"/>
        <w:jc w:val="both"/>
      </w:pPr>
      <w:r>
        <w:rPr>
          <w:rFonts w:ascii="Times New Roman"/>
          <w:b w:val="false"/>
          <w:i w:val="false"/>
          <w:color w:val="000000"/>
          <w:sz w:val="28"/>
        </w:rPr>
        <w:t>
      4) в 8 классе – 3 часа в неделю, 102 часа в учебном году;</w:t>
      </w:r>
    </w:p>
    <w:bookmarkEnd w:id="335"/>
    <w:bookmarkStart w:name="z388" w:id="336"/>
    <w:p>
      <w:pPr>
        <w:spacing w:after="0"/>
        <w:ind w:left="0"/>
        <w:jc w:val="both"/>
      </w:pPr>
      <w:r>
        <w:rPr>
          <w:rFonts w:ascii="Times New Roman"/>
          <w:b w:val="false"/>
          <w:i w:val="false"/>
          <w:color w:val="000000"/>
          <w:sz w:val="28"/>
        </w:rPr>
        <w:t>
      5) в 9 классе – 3 часа в неделю, 102 часа в учебном году.</w:t>
      </w:r>
    </w:p>
    <w:bookmarkEnd w:id="336"/>
    <w:bookmarkStart w:name="z389" w:id="337"/>
    <w:p>
      <w:pPr>
        <w:spacing w:after="0"/>
        <w:ind w:left="0"/>
        <w:jc w:val="both"/>
      </w:pPr>
      <w:r>
        <w:rPr>
          <w:rFonts w:ascii="Times New Roman"/>
          <w:b w:val="false"/>
          <w:i w:val="false"/>
          <w:color w:val="000000"/>
          <w:sz w:val="28"/>
        </w:rPr>
        <w:t>
      5. Объем учебной нагрузки учебного предмета "Французский язык" в классах с уйгурским, узбекским, таджикским языками обучения составляет:</w:t>
      </w:r>
    </w:p>
    <w:bookmarkEnd w:id="337"/>
    <w:bookmarkStart w:name="z390" w:id="338"/>
    <w:p>
      <w:pPr>
        <w:spacing w:after="0"/>
        <w:ind w:left="0"/>
        <w:jc w:val="both"/>
      </w:pPr>
      <w:r>
        <w:rPr>
          <w:rFonts w:ascii="Times New Roman"/>
          <w:b w:val="false"/>
          <w:i w:val="false"/>
          <w:color w:val="000000"/>
          <w:sz w:val="28"/>
        </w:rPr>
        <w:t>
      1) в 5 классе – 2 часа в неделю, 68 часов в учебном году;</w:t>
      </w:r>
    </w:p>
    <w:bookmarkEnd w:id="338"/>
    <w:bookmarkStart w:name="z391" w:id="339"/>
    <w:p>
      <w:pPr>
        <w:spacing w:after="0"/>
        <w:ind w:left="0"/>
        <w:jc w:val="both"/>
      </w:pPr>
      <w:r>
        <w:rPr>
          <w:rFonts w:ascii="Times New Roman"/>
          <w:b w:val="false"/>
          <w:i w:val="false"/>
          <w:color w:val="000000"/>
          <w:sz w:val="28"/>
        </w:rPr>
        <w:t>
      2) в 6 классе – 2 часа в неделю, 68 часов в учебном году;</w:t>
      </w:r>
    </w:p>
    <w:bookmarkEnd w:id="339"/>
    <w:bookmarkStart w:name="z392" w:id="340"/>
    <w:p>
      <w:pPr>
        <w:spacing w:after="0"/>
        <w:ind w:left="0"/>
        <w:jc w:val="both"/>
      </w:pPr>
      <w:r>
        <w:rPr>
          <w:rFonts w:ascii="Times New Roman"/>
          <w:b w:val="false"/>
          <w:i w:val="false"/>
          <w:color w:val="000000"/>
          <w:sz w:val="28"/>
        </w:rPr>
        <w:t>
      3) в 7 классе – 2 часа в неделю, 68 часов в учебном году;</w:t>
      </w:r>
    </w:p>
    <w:bookmarkEnd w:id="340"/>
    <w:bookmarkStart w:name="z393" w:id="341"/>
    <w:p>
      <w:pPr>
        <w:spacing w:after="0"/>
        <w:ind w:left="0"/>
        <w:jc w:val="both"/>
      </w:pPr>
      <w:r>
        <w:rPr>
          <w:rFonts w:ascii="Times New Roman"/>
          <w:b w:val="false"/>
          <w:i w:val="false"/>
          <w:color w:val="000000"/>
          <w:sz w:val="28"/>
        </w:rPr>
        <w:t>
      4) в 8 классе – 2 часа в неделю, 68 часов в учебном году;</w:t>
      </w:r>
    </w:p>
    <w:bookmarkEnd w:id="341"/>
    <w:bookmarkStart w:name="z394" w:id="342"/>
    <w:p>
      <w:pPr>
        <w:spacing w:after="0"/>
        <w:ind w:left="0"/>
        <w:jc w:val="both"/>
      </w:pPr>
      <w:r>
        <w:rPr>
          <w:rFonts w:ascii="Times New Roman"/>
          <w:b w:val="false"/>
          <w:i w:val="false"/>
          <w:color w:val="000000"/>
          <w:sz w:val="28"/>
        </w:rPr>
        <w:t>
      5) в 9 классе – 2 часа в неделю, 68 часов в учебном году.</w:t>
      </w:r>
    </w:p>
    <w:bookmarkEnd w:id="342"/>
    <w:bookmarkStart w:name="z395" w:id="343"/>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343"/>
    <w:bookmarkStart w:name="z396" w:id="3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"Математика" для 5-6 классов уровня основного среднего образования, утвержденной указанным приказом:</w:t>
      </w:r>
    </w:p>
    <w:bookmarkEnd w:id="3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398" w:id="345"/>
    <w:p>
      <w:pPr>
        <w:spacing w:after="0"/>
        <w:ind w:left="0"/>
        <w:jc w:val="both"/>
      </w:pPr>
      <w:r>
        <w:rPr>
          <w:rFonts w:ascii="Times New Roman"/>
          <w:b w:val="false"/>
          <w:i w:val="false"/>
          <w:color w:val="000000"/>
          <w:sz w:val="28"/>
        </w:rPr>
        <w:t>
      "4. Максимальный объем учебной нагрузки по учебному предмету "Математика" составляет:</w:t>
      </w:r>
    </w:p>
    <w:bookmarkEnd w:id="345"/>
    <w:bookmarkStart w:name="z399" w:id="346"/>
    <w:p>
      <w:pPr>
        <w:spacing w:after="0"/>
        <w:ind w:left="0"/>
        <w:jc w:val="both"/>
      </w:pPr>
      <w:r>
        <w:rPr>
          <w:rFonts w:ascii="Times New Roman"/>
          <w:b w:val="false"/>
          <w:i w:val="false"/>
          <w:color w:val="000000"/>
          <w:sz w:val="28"/>
        </w:rPr>
        <w:t>
      1) в 5-ом классе – 5 часов в неделю, 170 часов в учебном году;</w:t>
      </w:r>
    </w:p>
    <w:bookmarkEnd w:id="346"/>
    <w:bookmarkStart w:name="z400" w:id="347"/>
    <w:p>
      <w:pPr>
        <w:spacing w:after="0"/>
        <w:ind w:left="0"/>
        <w:jc w:val="both"/>
      </w:pPr>
      <w:r>
        <w:rPr>
          <w:rFonts w:ascii="Times New Roman"/>
          <w:b w:val="false"/>
          <w:i w:val="false"/>
          <w:color w:val="000000"/>
          <w:sz w:val="28"/>
        </w:rPr>
        <w:t>
      2) в 6-ом классе – 5 часов в неделю, 170 часов в учебном году.</w:t>
      </w:r>
    </w:p>
    <w:bookmarkEnd w:id="347"/>
    <w:bookmarkStart w:name="z401" w:id="348"/>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348"/>
    <w:bookmarkStart w:name="z402" w:id="3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"Алгебра" для 7-9 классов уровня основного среднего образования, утвержденной указанным приказом: </w:t>
      </w:r>
    </w:p>
    <w:bookmarkEnd w:id="349"/>
    <w:bookmarkStart w:name="z403" w:id="350"/>
    <w:p>
      <w:pPr>
        <w:spacing w:after="0"/>
        <w:ind w:left="0"/>
        <w:jc w:val="both"/>
      </w:pPr>
      <w:r>
        <w:rPr>
          <w:rFonts w:ascii="Times New Roman"/>
          <w:b w:val="false"/>
          <w:i w:val="false"/>
          <w:color w:val="000000"/>
          <w:sz w:val="28"/>
        </w:rPr>
        <w:t>
      пункт 4 изложить в следующей редакции:</w:t>
      </w:r>
    </w:p>
    <w:bookmarkEnd w:id="350"/>
    <w:bookmarkStart w:name="z404" w:id="351"/>
    <w:p>
      <w:pPr>
        <w:spacing w:after="0"/>
        <w:ind w:left="0"/>
        <w:jc w:val="both"/>
      </w:pPr>
      <w:r>
        <w:rPr>
          <w:rFonts w:ascii="Times New Roman"/>
          <w:b w:val="false"/>
          <w:i w:val="false"/>
          <w:color w:val="000000"/>
          <w:sz w:val="28"/>
        </w:rPr>
        <w:t>
      "4. Максимальный объем учебной нагрузки по учебному предмету "Алгебра" составляет:</w:t>
      </w:r>
    </w:p>
    <w:bookmarkEnd w:id="351"/>
    <w:bookmarkStart w:name="z405" w:id="352"/>
    <w:p>
      <w:pPr>
        <w:spacing w:after="0"/>
        <w:ind w:left="0"/>
        <w:jc w:val="both"/>
      </w:pPr>
      <w:r>
        <w:rPr>
          <w:rFonts w:ascii="Times New Roman"/>
          <w:b w:val="false"/>
          <w:i w:val="false"/>
          <w:color w:val="000000"/>
          <w:sz w:val="28"/>
        </w:rPr>
        <w:t>
      1) в 7-ом классе – 3 часа в неделю, 102 часа в учебном году;</w:t>
      </w:r>
    </w:p>
    <w:bookmarkEnd w:id="352"/>
    <w:bookmarkStart w:name="z406" w:id="353"/>
    <w:p>
      <w:pPr>
        <w:spacing w:after="0"/>
        <w:ind w:left="0"/>
        <w:jc w:val="both"/>
      </w:pPr>
      <w:r>
        <w:rPr>
          <w:rFonts w:ascii="Times New Roman"/>
          <w:b w:val="false"/>
          <w:i w:val="false"/>
          <w:color w:val="000000"/>
          <w:sz w:val="28"/>
        </w:rPr>
        <w:t>
      2) в 8-ом классе – 3 часа в неделю, 102 часа в учебном году;</w:t>
      </w:r>
    </w:p>
    <w:bookmarkEnd w:id="353"/>
    <w:bookmarkStart w:name="z407" w:id="354"/>
    <w:p>
      <w:pPr>
        <w:spacing w:after="0"/>
        <w:ind w:left="0"/>
        <w:jc w:val="both"/>
      </w:pPr>
      <w:r>
        <w:rPr>
          <w:rFonts w:ascii="Times New Roman"/>
          <w:b w:val="false"/>
          <w:i w:val="false"/>
          <w:color w:val="000000"/>
          <w:sz w:val="28"/>
        </w:rPr>
        <w:t>
      3) в 9-ом классе – 3 часа в неделю, 102 часа в учебном году.</w:t>
      </w:r>
    </w:p>
    <w:bookmarkEnd w:id="354"/>
    <w:bookmarkStart w:name="z408" w:id="355"/>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355"/>
    <w:bookmarkStart w:name="z409" w:id="3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"Геометрия" для 7-9 классов уровня основного среднего образования, утвержденной указанным приказом:</w:t>
      </w:r>
    </w:p>
    <w:bookmarkEnd w:id="3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411" w:id="357"/>
    <w:p>
      <w:pPr>
        <w:spacing w:after="0"/>
        <w:ind w:left="0"/>
        <w:jc w:val="both"/>
      </w:pPr>
      <w:r>
        <w:rPr>
          <w:rFonts w:ascii="Times New Roman"/>
          <w:b w:val="false"/>
          <w:i w:val="false"/>
          <w:color w:val="000000"/>
          <w:sz w:val="28"/>
        </w:rPr>
        <w:t>
      "4. Максимальный объем учебной нагрузки по учебному предмету "Геометрия" составляет:</w:t>
      </w:r>
    </w:p>
    <w:bookmarkEnd w:id="357"/>
    <w:bookmarkStart w:name="z412" w:id="358"/>
    <w:p>
      <w:pPr>
        <w:spacing w:after="0"/>
        <w:ind w:left="0"/>
        <w:jc w:val="both"/>
      </w:pPr>
      <w:r>
        <w:rPr>
          <w:rFonts w:ascii="Times New Roman"/>
          <w:b w:val="false"/>
          <w:i w:val="false"/>
          <w:color w:val="000000"/>
          <w:sz w:val="28"/>
        </w:rPr>
        <w:t>
      1) в 7 классе - 2 часа в неделю, 68 часов в учебном году;</w:t>
      </w:r>
    </w:p>
    <w:bookmarkEnd w:id="358"/>
    <w:bookmarkStart w:name="z413" w:id="359"/>
    <w:p>
      <w:pPr>
        <w:spacing w:after="0"/>
        <w:ind w:left="0"/>
        <w:jc w:val="both"/>
      </w:pPr>
      <w:r>
        <w:rPr>
          <w:rFonts w:ascii="Times New Roman"/>
          <w:b w:val="false"/>
          <w:i w:val="false"/>
          <w:color w:val="000000"/>
          <w:sz w:val="28"/>
        </w:rPr>
        <w:t>
      2) в 8 классе - 2 часа в неделю, 68 часов в учебном году;</w:t>
      </w:r>
    </w:p>
    <w:bookmarkEnd w:id="359"/>
    <w:bookmarkStart w:name="z414" w:id="360"/>
    <w:p>
      <w:pPr>
        <w:spacing w:after="0"/>
        <w:ind w:left="0"/>
        <w:jc w:val="both"/>
      </w:pPr>
      <w:r>
        <w:rPr>
          <w:rFonts w:ascii="Times New Roman"/>
          <w:b w:val="false"/>
          <w:i w:val="false"/>
          <w:color w:val="000000"/>
          <w:sz w:val="28"/>
        </w:rPr>
        <w:t>
      3) в 9 классе - 2 часа в неделю, 68 часов в учебном году.</w:t>
      </w:r>
    </w:p>
    <w:bookmarkEnd w:id="360"/>
    <w:bookmarkStart w:name="z415" w:id="361"/>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3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417" w:id="362"/>
    <w:p>
      <w:pPr>
        <w:spacing w:after="0"/>
        <w:ind w:left="0"/>
        <w:jc w:val="both"/>
      </w:pPr>
      <w:r>
        <w:rPr>
          <w:rFonts w:ascii="Times New Roman"/>
          <w:b w:val="false"/>
          <w:i w:val="false"/>
          <w:color w:val="000000"/>
          <w:sz w:val="28"/>
        </w:rPr>
        <w:t>
      "14. Объем учебной нагрузки по учебному предмету "Геометрия" составляет:</w:t>
      </w:r>
    </w:p>
    <w:bookmarkEnd w:id="362"/>
    <w:bookmarkStart w:name="z418" w:id="363"/>
    <w:p>
      <w:pPr>
        <w:spacing w:after="0"/>
        <w:ind w:left="0"/>
        <w:jc w:val="both"/>
      </w:pPr>
      <w:r>
        <w:rPr>
          <w:rFonts w:ascii="Times New Roman"/>
          <w:b w:val="false"/>
          <w:i w:val="false"/>
          <w:color w:val="000000"/>
          <w:sz w:val="28"/>
        </w:rPr>
        <w:t>
      1) в 7-ом классе – 1 час в неделю, 34 часа в учебном году;</w:t>
      </w:r>
    </w:p>
    <w:bookmarkEnd w:id="363"/>
    <w:bookmarkStart w:name="z419" w:id="364"/>
    <w:p>
      <w:pPr>
        <w:spacing w:after="0"/>
        <w:ind w:left="0"/>
        <w:jc w:val="both"/>
      </w:pPr>
      <w:r>
        <w:rPr>
          <w:rFonts w:ascii="Times New Roman"/>
          <w:b w:val="false"/>
          <w:i w:val="false"/>
          <w:color w:val="000000"/>
          <w:sz w:val="28"/>
        </w:rPr>
        <w:t>
      2) в 8-ом классе – 1 час в неделю, 34 часа в учебном году;</w:t>
      </w:r>
    </w:p>
    <w:bookmarkEnd w:id="364"/>
    <w:bookmarkStart w:name="z420" w:id="365"/>
    <w:p>
      <w:pPr>
        <w:spacing w:after="0"/>
        <w:ind w:left="0"/>
        <w:jc w:val="both"/>
      </w:pPr>
      <w:r>
        <w:rPr>
          <w:rFonts w:ascii="Times New Roman"/>
          <w:b w:val="false"/>
          <w:i w:val="false"/>
          <w:color w:val="000000"/>
          <w:sz w:val="28"/>
        </w:rPr>
        <w:t>
      3) в 9-ом классе – 1 час в неделю, 34 часа в учебном году.</w:t>
      </w:r>
    </w:p>
    <w:bookmarkEnd w:id="365"/>
    <w:bookmarkStart w:name="z421" w:id="366"/>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366"/>
    <w:bookmarkStart w:name="z422" w:id="3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"Информатика" для 5-9 классов уровня основного среднего образования, утвержденной указанным приказом:</w:t>
      </w:r>
    </w:p>
    <w:bookmarkEnd w:id="3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424" w:id="368"/>
    <w:p>
      <w:pPr>
        <w:spacing w:after="0"/>
        <w:ind w:left="0"/>
        <w:jc w:val="both"/>
      </w:pPr>
      <w:r>
        <w:rPr>
          <w:rFonts w:ascii="Times New Roman"/>
          <w:b w:val="false"/>
          <w:i w:val="false"/>
          <w:color w:val="000000"/>
          <w:sz w:val="28"/>
        </w:rPr>
        <w:t>
      "4. Максимальный объем учебной нагрузки учебного предмета "Информатика" составляет:</w:t>
      </w:r>
    </w:p>
    <w:bookmarkEnd w:id="368"/>
    <w:bookmarkStart w:name="z425" w:id="369"/>
    <w:p>
      <w:pPr>
        <w:spacing w:after="0"/>
        <w:ind w:left="0"/>
        <w:jc w:val="both"/>
      </w:pPr>
      <w:r>
        <w:rPr>
          <w:rFonts w:ascii="Times New Roman"/>
          <w:b w:val="false"/>
          <w:i w:val="false"/>
          <w:color w:val="000000"/>
          <w:sz w:val="28"/>
        </w:rPr>
        <w:t>
      1) в 5 классе – 1 час в неделю, 34 часа в учебном году;</w:t>
      </w:r>
    </w:p>
    <w:bookmarkEnd w:id="369"/>
    <w:bookmarkStart w:name="z426" w:id="370"/>
    <w:p>
      <w:pPr>
        <w:spacing w:after="0"/>
        <w:ind w:left="0"/>
        <w:jc w:val="both"/>
      </w:pPr>
      <w:r>
        <w:rPr>
          <w:rFonts w:ascii="Times New Roman"/>
          <w:b w:val="false"/>
          <w:i w:val="false"/>
          <w:color w:val="000000"/>
          <w:sz w:val="28"/>
        </w:rPr>
        <w:t>
      2) в 6 классе – 1 час в неделю, 34 часа в учебном году;</w:t>
      </w:r>
    </w:p>
    <w:bookmarkEnd w:id="370"/>
    <w:bookmarkStart w:name="z427" w:id="371"/>
    <w:p>
      <w:pPr>
        <w:spacing w:after="0"/>
        <w:ind w:left="0"/>
        <w:jc w:val="both"/>
      </w:pPr>
      <w:r>
        <w:rPr>
          <w:rFonts w:ascii="Times New Roman"/>
          <w:b w:val="false"/>
          <w:i w:val="false"/>
          <w:color w:val="000000"/>
          <w:sz w:val="28"/>
        </w:rPr>
        <w:t>
      3) в 7 классе – 1 час в неделю, 34 часа в учебном году;</w:t>
      </w:r>
    </w:p>
    <w:bookmarkEnd w:id="371"/>
    <w:bookmarkStart w:name="z428" w:id="372"/>
    <w:p>
      <w:pPr>
        <w:spacing w:after="0"/>
        <w:ind w:left="0"/>
        <w:jc w:val="both"/>
      </w:pPr>
      <w:r>
        <w:rPr>
          <w:rFonts w:ascii="Times New Roman"/>
          <w:b w:val="false"/>
          <w:i w:val="false"/>
          <w:color w:val="000000"/>
          <w:sz w:val="28"/>
        </w:rPr>
        <w:t>
      4) в 8 классе – 1 час в неделю, 34 часа в учебном году;</w:t>
      </w:r>
    </w:p>
    <w:bookmarkEnd w:id="372"/>
    <w:bookmarkStart w:name="z429" w:id="373"/>
    <w:p>
      <w:pPr>
        <w:spacing w:after="0"/>
        <w:ind w:left="0"/>
        <w:jc w:val="both"/>
      </w:pPr>
      <w:r>
        <w:rPr>
          <w:rFonts w:ascii="Times New Roman"/>
          <w:b w:val="false"/>
          <w:i w:val="false"/>
          <w:color w:val="000000"/>
          <w:sz w:val="28"/>
        </w:rPr>
        <w:t>
      5) в 9 классе – 1 час в неделю, 34 часа в учебном году.</w:t>
      </w:r>
    </w:p>
    <w:bookmarkEnd w:id="373"/>
    <w:bookmarkStart w:name="z430" w:id="374"/>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374"/>
    <w:bookmarkStart w:name="z431" w:id="3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"Естествознание" для 5-6 классов уровня основного среднего образования, утвержденной указанным приказом: </w:t>
      </w:r>
    </w:p>
    <w:bookmarkEnd w:id="375"/>
    <w:bookmarkStart w:name="z432" w:id="376"/>
    <w:p>
      <w:pPr>
        <w:spacing w:after="0"/>
        <w:ind w:left="0"/>
        <w:jc w:val="both"/>
      </w:pPr>
      <w:r>
        <w:rPr>
          <w:rFonts w:ascii="Times New Roman"/>
          <w:b w:val="false"/>
          <w:i w:val="false"/>
          <w:color w:val="000000"/>
          <w:sz w:val="28"/>
        </w:rPr>
        <w:t>
      пункты 9, 10 и 11 изложить в следующей редакции:</w:t>
      </w:r>
    </w:p>
    <w:bookmarkEnd w:id="376"/>
    <w:bookmarkStart w:name="z433" w:id="377"/>
    <w:p>
      <w:pPr>
        <w:spacing w:after="0"/>
        <w:ind w:left="0"/>
        <w:jc w:val="both"/>
      </w:pPr>
      <w:r>
        <w:rPr>
          <w:rFonts w:ascii="Times New Roman"/>
          <w:b w:val="false"/>
          <w:i w:val="false"/>
          <w:color w:val="000000"/>
          <w:sz w:val="28"/>
        </w:rPr>
        <w:t>
      "9. Максимальный объем учебной нагрузки по предмету "Естествознание" составляет:</w:t>
      </w:r>
    </w:p>
    <w:bookmarkEnd w:id="377"/>
    <w:bookmarkStart w:name="z434" w:id="378"/>
    <w:p>
      <w:pPr>
        <w:spacing w:after="0"/>
        <w:ind w:left="0"/>
        <w:jc w:val="both"/>
      </w:pPr>
      <w:r>
        <w:rPr>
          <w:rFonts w:ascii="Times New Roman"/>
          <w:b w:val="false"/>
          <w:i w:val="false"/>
          <w:color w:val="000000"/>
          <w:sz w:val="28"/>
        </w:rPr>
        <w:t>
      1) в 5-ом классе – 2 часа в неделю, 68 часа в учебном году;</w:t>
      </w:r>
    </w:p>
    <w:bookmarkEnd w:id="378"/>
    <w:bookmarkStart w:name="z435" w:id="379"/>
    <w:p>
      <w:pPr>
        <w:spacing w:after="0"/>
        <w:ind w:left="0"/>
        <w:jc w:val="both"/>
      </w:pPr>
      <w:r>
        <w:rPr>
          <w:rFonts w:ascii="Times New Roman"/>
          <w:b w:val="false"/>
          <w:i w:val="false"/>
          <w:color w:val="000000"/>
          <w:sz w:val="28"/>
        </w:rPr>
        <w:t>
      2) в 6-ом классе – 2 часа в неделю, 68 часа в учебном году.</w:t>
      </w:r>
    </w:p>
    <w:bookmarkEnd w:id="379"/>
    <w:bookmarkStart w:name="z436" w:id="380"/>
    <w:p>
      <w:pPr>
        <w:spacing w:after="0"/>
        <w:ind w:left="0"/>
        <w:jc w:val="both"/>
      </w:pPr>
      <w:r>
        <w:rPr>
          <w:rFonts w:ascii="Times New Roman"/>
          <w:b w:val="false"/>
          <w:i w:val="false"/>
          <w:color w:val="000000"/>
          <w:sz w:val="28"/>
        </w:rPr>
        <w:t xml:space="preserve">
      10.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380"/>
    <w:bookmarkStart w:name="z437" w:id="381"/>
    <w:p>
      <w:pPr>
        <w:spacing w:after="0"/>
        <w:ind w:left="0"/>
        <w:jc w:val="both"/>
      </w:pPr>
      <w:r>
        <w:rPr>
          <w:rFonts w:ascii="Times New Roman"/>
          <w:b w:val="false"/>
          <w:i w:val="false"/>
          <w:color w:val="000000"/>
          <w:sz w:val="28"/>
        </w:rPr>
        <w:t>
      11. Содержание учебной программы по учебному предмету "Естествознание" организовано по разделам обучения. Разделы состоят из подразделов, которые содержат в себе цели обучения в виде ожидаемых результатов по классам.";</w:t>
      </w:r>
    </w:p>
    <w:bookmarkEnd w:id="381"/>
    <w:bookmarkStart w:name="z438" w:id="3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"Физика" для 7-9 классов уровня основного среднего образования, утвержденной указанным приказом: </w:t>
      </w:r>
    </w:p>
    <w:bookmarkEnd w:id="382"/>
    <w:bookmarkStart w:name="z439" w:id="383"/>
    <w:p>
      <w:pPr>
        <w:spacing w:after="0"/>
        <w:ind w:left="0"/>
        <w:jc w:val="both"/>
      </w:pPr>
      <w:r>
        <w:rPr>
          <w:rFonts w:ascii="Times New Roman"/>
          <w:b w:val="false"/>
          <w:i w:val="false"/>
          <w:color w:val="000000"/>
          <w:sz w:val="28"/>
        </w:rPr>
        <w:t>
      пункт 4 изложить в следующей редакции:</w:t>
      </w:r>
    </w:p>
    <w:bookmarkEnd w:id="383"/>
    <w:bookmarkStart w:name="z440" w:id="384"/>
    <w:p>
      <w:pPr>
        <w:spacing w:after="0"/>
        <w:ind w:left="0"/>
        <w:jc w:val="both"/>
      </w:pPr>
      <w:r>
        <w:rPr>
          <w:rFonts w:ascii="Times New Roman"/>
          <w:b w:val="false"/>
          <w:i w:val="false"/>
          <w:color w:val="000000"/>
          <w:sz w:val="28"/>
        </w:rPr>
        <w:t>
      "4. Максимальный объем учебной нагрузки по учебному предмету "Физика" составляет:</w:t>
      </w:r>
    </w:p>
    <w:bookmarkEnd w:id="384"/>
    <w:bookmarkStart w:name="z441" w:id="385"/>
    <w:p>
      <w:pPr>
        <w:spacing w:after="0"/>
        <w:ind w:left="0"/>
        <w:jc w:val="both"/>
      </w:pPr>
      <w:r>
        <w:rPr>
          <w:rFonts w:ascii="Times New Roman"/>
          <w:b w:val="false"/>
          <w:i w:val="false"/>
          <w:color w:val="000000"/>
          <w:sz w:val="28"/>
        </w:rPr>
        <w:t>
      1) в 7 классе - 2 часа в неделю, 68 часов в учебном году;</w:t>
      </w:r>
    </w:p>
    <w:bookmarkEnd w:id="385"/>
    <w:bookmarkStart w:name="z442" w:id="386"/>
    <w:p>
      <w:pPr>
        <w:spacing w:after="0"/>
        <w:ind w:left="0"/>
        <w:jc w:val="both"/>
      </w:pPr>
      <w:r>
        <w:rPr>
          <w:rFonts w:ascii="Times New Roman"/>
          <w:b w:val="false"/>
          <w:i w:val="false"/>
          <w:color w:val="000000"/>
          <w:sz w:val="28"/>
        </w:rPr>
        <w:t>
      2) в 8 классе - 2 часа в неделю, 68 часов в учебном году;</w:t>
      </w:r>
    </w:p>
    <w:bookmarkEnd w:id="386"/>
    <w:bookmarkStart w:name="z443" w:id="387"/>
    <w:p>
      <w:pPr>
        <w:spacing w:after="0"/>
        <w:ind w:left="0"/>
        <w:jc w:val="both"/>
      </w:pPr>
      <w:r>
        <w:rPr>
          <w:rFonts w:ascii="Times New Roman"/>
          <w:b w:val="false"/>
          <w:i w:val="false"/>
          <w:color w:val="000000"/>
          <w:sz w:val="28"/>
        </w:rPr>
        <w:t>
      3) в 9 классе - 2 часа в неделю, 68 часов в учебном году.</w:t>
      </w:r>
    </w:p>
    <w:bookmarkEnd w:id="387"/>
    <w:bookmarkStart w:name="z444" w:id="388"/>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388"/>
    <w:bookmarkStart w:name="z445" w:id="3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"Химия" для 7-9 классов уровня основного среднего образования, утвержденной указанным приказом: </w:t>
      </w:r>
    </w:p>
    <w:bookmarkEnd w:id="389"/>
    <w:bookmarkStart w:name="z446" w:id="390"/>
    <w:p>
      <w:pPr>
        <w:spacing w:after="0"/>
        <w:ind w:left="0"/>
        <w:jc w:val="both"/>
      </w:pPr>
      <w:r>
        <w:rPr>
          <w:rFonts w:ascii="Times New Roman"/>
          <w:b w:val="false"/>
          <w:i w:val="false"/>
          <w:color w:val="000000"/>
          <w:sz w:val="28"/>
        </w:rPr>
        <w:t>
      пункт 5 изложить в следующей редакции:</w:t>
      </w:r>
    </w:p>
    <w:bookmarkEnd w:id="390"/>
    <w:bookmarkStart w:name="z447" w:id="391"/>
    <w:p>
      <w:pPr>
        <w:spacing w:after="0"/>
        <w:ind w:left="0"/>
        <w:jc w:val="both"/>
      </w:pPr>
      <w:r>
        <w:rPr>
          <w:rFonts w:ascii="Times New Roman"/>
          <w:b w:val="false"/>
          <w:i w:val="false"/>
          <w:color w:val="000000"/>
          <w:sz w:val="28"/>
        </w:rPr>
        <w:t>
      "5. Максимальный объем учебной нагрузки по учебному предмету "Химия" составляет:</w:t>
      </w:r>
    </w:p>
    <w:bookmarkEnd w:id="391"/>
    <w:bookmarkStart w:name="z448" w:id="392"/>
    <w:p>
      <w:pPr>
        <w:spacing w:after="0"/>
        <w:ind w:left="0"/>
        <w:jc w:val="both"/>
      </w:pPr>
      <w:r>
        <w:rPr>
          <w:rFonts w:ascii="Times New Roman"/>
          <w:b w:val="false"/>
          <w:i w:val="false"/>
          <w:color w:val="000000"/>
          <w:sz w:val="28"/>
        </w:rPr>
        <w:t>
      1) в 7 классе - 1 час в неделю, 34 часа в учебном году;</w:t>
      </w:r>
    </w:p>
    <w:bookmarkEnd w:id="392"/>
    <w:bookmarkStart w:name="z449" w:id="393"/>
    <w:p>
      <w:pPr>
        <w:spacing w:after="0"/>
        <w:ind w:left="0"/>
        <w:jc w:val="both"/>
      </w:pPr>
      <w:r>
        <w:rPr>
          <w:rFonts w:ascii="Times New Roman"/>
          <w:b w:val="false"/>
          <w:i w:val="false"/>
          <w:color w:val="000000"/>
          <w:sz w:val="28"/>
        </w:rPr>
        <w:t xml:space="preserve">
      2) в 8 классе - 2 часа в неделю, 68 часов в учебном году; </w:t>
      </w:r>
    </w:p>
    <w:bookmarkEnd w:id="393"/>
    <w:bookmarkStart w:name="z450" w:id="394"/>
    <w:p>
      <w:pPr>
        <w:spacing w:after="0"/>
        <w:ind w:left="0"/>
        <w:jc w:val="both"/>
      </w:pPr>
      <w:r>
        <w:rPr>
          <w:rFonts w:ascii="Times New Roman"/>
          <w:b w:val="false"/>
          <w:i w:val="false"/>
          <w:color w:val="000000"/>
          <w:sz w:val="28"/>
        </w:rPr>
        <w:t>
      3) в 9 классе - 2 часа в неделю, 68 часов в учебном году.</w:t>
      </w:r>
    </w:p>
    <w:bookmarkEnd w:id="394"/>
    <w:bookmarkStart w:name="z451" w:id="395"/>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395"/>
    <w:bookmarkStart w:name="z452" w:id="396"/>
    <w:p>
      <w:pPr>
        <w:spacing w:after="0"/>
        <w:ind w:left="0"/>
        <w:jc w:val="both"/>
      </w:pPr>
      <w:r>
        <w:rPr>
          <w:rFonts w:ascii="Times New Roman"/>
          <w:b w:val="false"/>
          <w:i w:val="false"/>
          <w:color w:val="000000"/>
          <w:sz w:val="28"/>
        </w:rPr>
        <w:t>
      пункт 20 изложить в следующей редакции:</w:t>
      </w:r>
    </w:p>
    <w:bookmarkEnd w:id="396"/>
    <w:bookmarkStart w:name="z453" w:id="397"/>
    <w:p>
      <w:pPr>
        <w:spacing w:after="0"/>
        <w:ind w:left="0"/>
        <w:jc w:val="both"/>
      </w:pPr>
      <w:r>
        <w:rPr>
          <w:rFonts w:ascii="Times New Roman"/>
          <w:b w:val="false"/>
          <w:i w:val="false"/>
          <w:color w:val="000000"/>
          <w:sz w:val="28"/>
        </w:rPr>
        <w:t>
      "20. Объем учебной нагрузки по учебному предмету "Химия" (с сокращением учебной нагрузки) составляет:</w:t>
      </w:r>
    </w:p>
    <w:bookmarkEnd w:id="397"/>
    <w:bookmarkStart w:name="z454" w:id="398"/>
    <w:p>
      <w:pPr>
        <w:spacing w:after="0"/>
        <w:ind w:left="0"/>
        <w:jc w:val="both"/>
      </w:pPr>
      <w:r>
        <w:rPr>
          <w:rFonts w:ascii="Times New Roman"/>
          <w:b w:val="false"/>
          <w:i w:val="false"/>
          <w:color w:val="000000"/>
          <w:sz w:val="28"/>
        </w:rPr>
        <w:t>
      1) в 7 классе - 2 часа в неделю, 68 часов в учебном году;</w:t>
      </w:r>
    </w:p>
    <w:bookmarkEnd w:id="398"/>
    <w:bookmarkStart w:name="z455" w:id="399"/>
    <w:p>
      <w:pPr>
        <w:spacing w:after="0"/>
        <w:ind w:left="0"/>
        <w:jc w:val="both"/>
      </w:pPr>
      <w:r>
        <w:rPr>
          <w:rFonts w:ascii="Times New Roman"/>
          <w:b w:val="false"/>
          <w:i w:val="false"/>
          <w:color w:val="000000"/>
          <w:sz w:val="28"/>
        </w:rPr>
        <w:t xml:space="preserve">
      2) в 8 классе - 2 часа в неделю, 68 часов в учебном году; </w:t>
      </w:r>
    </w:p>
    <w:bookmarkEnd w:id="399"/>
    <w:bookmarkStart w:name="z456" w:id="400"/>
    <w:p>
      <w:pPr>
        <w:spacing w:after="0"/>
        <w:ind w:left="0"/>
        <w:jc w:val="both"/>
      </w:pPr>
      <w:r>
        <w:rPr>
          <w:rFonts w:ascii="Times New Roman"/>
          <w:b w:val="false"/>
          <w:i w:val="false"/>
          <w:color w:val="000000"/>
          <w:sz w:val="28"/>
        </w:rPr>
        <w:t>
      3) в 9 классе - 2 часа в неделю, 68 часов в учебном году.</w:t>
      </w:r>
    </w:p>
    <w:bookmarkEnd w:id="400"/>
    <w:bookmarkStart w:name="z457" w:id="401"/>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401"/>
    <w:bookmarkStart w:name="z458" w:id="40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"Биология" для 7-9 классов уровня основного среднего образования, утвержденной указанным приказом: </w:t>
      </w:r>
    </w:p>
    <w:bookmarkEnd w:id="402"/>
    <w:bookmarkStart w:name="z459" w:id="403"/>
    <w:p>
      <w:pPr>
        <w:spacing w:after="0"/>
        <w:ind w:left="0"/>
        <w:jc w:val="both"/>
      </w:pPr>
      <w:r>
        <w:rPr>
          <w:rFonts w:ascii="Times New Roman"/>
          <w:b w:val="false"/>
          <w:i w:val="false"/>
          <w:color w:val="000000"/>
          <w:sz w:val="28"/>
        </w:rPr>
        <w:t>
      пункт 4 изложить в следующей редакции:</w:t>
      </w:r>
    </w:p>
    <w:bookmarkEnd w:id="403"/>
    <w:bookmarkStart w:name="z460" w:id="404"/>
    <w:p>
      <w:pPr>
        <w:spacing w:after="0"/>
        <w:ind w:left="0"/>
        <w:jc w:val="both"/>
      </w:pPr>
      <w:r>
        <w:rPr>
          <w:rFonts w:ascii="Times New Roman"/>
          <w:b w:val="false"/>
          <w:i w:val="false"/>
          <w:color w:val="000000"/>
          <w:sz w:val="28"/>
        </w:rPr>
        <w:t>
      "4. Объем учебной нагрузки по предмету "Биология" составляет:</w:t>
      </w:r>
    </w:p>
    <w:bookmarkEnd w:id="404"/>
    <w:bookmarkStart w:name="z461" w:id="405"/>
    <w:p>
      <w:pPr>
        <w:spacing w:after="0"/>
        <w:ind w:left="0"/>
        <w:jc w:val="both"/>
      </w:pPr>
      <w:r>
        <w:rPr>
          <w:rFonts w:ascii="Times New Roman"/>
          <w:b w:val="false"/>
          <w:i w:val="false"/>
          <w:color w:val="000000"/>
          <w:sz w:val="28"/>
        </w:rPr>
        <w:t>
      1) в 7 классе – 2 часа в неделю, 68 часов в учебном году;</w:t>
      </w:r>
    </w:p>
    <w:bookmarkEnd w:id="405"/>
    <w:bookmarkStart w:name="z462" w:id="406"/>
    <w:p>
      <w:pPr>
        <w:spacing w:after="0"/>
        <w:ind w:left="0"/>
        <w:jc w:val="both"/>
      </w:pPr>
      <w:r>
        <w:rPr>
          <w:rFonts w:ascii="Times New Roman"/>
          <w:b w:val="false"/>
          <w:i w:val="false"/>
          <w:color w:val="000000"/>
          <w:sz w:val="28"/>
        </w:rPr>
        <w:t>
      2) в 8 классе – 2 часа в неделю, 68 часов в учебном году;</w:t>
      </w:r>
    </w:p>
    <w:bookmarkEnd w:id="406"/>
    <w:bookmarkStart w:name="z463" w:id="407"/>
    <w:p>
      <w:pPr>
        <w:spacing w:after="0"/>
        <w:ind w:left="0"/>
        <w:jc w:val="both"/>
      </w:pPr>
      <w:r>
        <w:rPr>
          <w:rFonts w:ascii="Times New Roman"/>
          <w:b w:val="false"/>
          <w:i w:val="false"/>
          <w:color w:val="000000"/>
          <w:sz w:val="28"/>
        </w:rPr>
        <w:t>
      3) в 9 классе – 2 часа в неделю, 68 часов в учебном году.";</w:t>
      </w:r>
    </w:p>
    <w:bookmarkEnd w:id="407"/>
    <w:bookmarkStart w:name="z464" w:id="40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"География" для 7-9 классов уровня основного среднего образования, утвержденной указанным приказом:</w:t>
      </w:r>
    </w:p>
    <w:bookmarkEnd w:id="4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466" w:id="409"/>
    <w:p>
      <w:pPr>
        <w:spacing w:after="0"/>
        <w:ind w:left="0"/>
        <w:jc w:val="both"/>
      </w:pPr>
      <w:r>
        <w:rPr>
          <w:rFonts w:ascii="Times New Roman"/>
          <w:b w:val="false"/>
          <w:i w:val="false"/>
          <w:color w:val="000000"/>
          <w:sz w:val="28"/>
        </w:rPr>
        <w:t>
      "8. Максимальный объем учебной нагрузки по предмету "География" составляет:</w:t>
      </w:r>
    </w:p>
    <w:bookmarkEnd w:id="409"/>
    <w:bookmarkStart w:name="z467" w:id="410"/>
    <w:p>
      <w:pPr>
        <w:spacing w:after="0"/>
        <w:ind w:left="0"/>
        <w:jc w:val="both"/>
      </w:pPr>
      <w:r>
        <w:rPr>
          <w:rFonts w:ascii="Times New Roman"/>
          <w:b w:val="false"/>
          <w:i w:val="false"/>
          <w:color w:val="000000"/>
          <w:sz w:val="28"/>
        </w:rPr>
        <w:t>
      1) в 7 классе - 2 часа в неделю, 68 часов в учебном году;</w:t>
      </w:r>
    </w:p>
    <w:bookmarkEnd w:id="410"/>
    <w:bookmarkStart w:name="z468" w:id="411"/>
    <w:p>
      <w:pPr>
        <w:spacing w:after="0"/>
        <w:ind w:left="0"/>
        <w:jc w:val="both"/>
      </w:pPr>
      <w:r>
        <w:rPr>
          <w:rFonts w:ascii="Times New Roman"/>
          <w:b w:val="false"/>
          <w:i w:val="false"/>
          <w:color w:val="000000"/>
          <w:sz w:val="28"/>
        </w:rPr>
        <w:t>
      2) в 8 классе - 2 часа в неделю, 68 часов в учебном году;</w:t>
      </w:r>
    </w:p>
    <w:bookmarkEnd w:id="411"/>
    <w:bookmarkStart w:name="z469" w:id="412"/>
    <w:p>
      <w:pPr>
        <w:spacing w:after="0"/>
        <w:ind w:left="0"/>
        <w:jc w:val="both"/>
      </w:pPr>
      <w:r>
        <w:rPr>
          <w:rFonts w:ascii="Times New Roman"/>
          <w:b w:val="false"/>
          <w:i w:val="false"/>
          <w:color w:val="000000"/>
          <w:sz w:val="28"/>
        </w:rPr>
        <w:t>
      3) в 9 классе - 2 часа в неделю, 68 часов в учебном году.</w:t>
      </w:r>
    </w:p>
    <w:bookmarkEnd w:id="412"/>
    <w:bookmarkStart w:name="z470" w:id="413"/>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4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472" w:id="414"/>
    <w:p>
      <w:pPr>
        <w:spacing w:after="0"/>
        <w:ind w:left="0"/>
        <w:jc w:val="both"/>
      </w:pPr>
      <w:r>
        <w:rPr>
          <w:rFonts w:ascii="Times New Roman"/>
          <w:b w:val="false"/>
          <w:i w:val="false"/>
          <w:color w:val="000000"/>
          <w:sz w:val="28"/>
        </w:rPr>
        <w:t>
      "24. Объем учебной нагрузки по предмету "География" составляет:</w:t>
      </w:r>
    </w:p>
    <w:bookmarkEnd w:id="414"/>
    <w:bookmarkStart w:name="z473" w:id="415"/>
    <w:p>
      <w:pPr>
        <w:spacing w:after="0"/>
        <w:ind w:left="0"/>
        <w:jc w:val="both"/>
      </w:pPr>
      <w:r>
        <w:rPr>
          <w:rFonts w:ascii="Times New Roman"/>
          <w:b w:val="false"/>
          <w:i w:val="false"/>
          <w:color w:val="000000"/>
          <w:sz w:val="28"/>
        </w:rPr>
        <w:t>
      1) в 7 классе – 1 час в неделю, 34 часа в учебном году;</w:t>
      </w:r>
    </w:p>
    <w:bookmarkEnd w:id="415"/>
    <w:bookmarkStart w:name="z474" w:id="416"/>
    <w:p>
      <w:pPr>
        <w:spacing w:after="0"/>
        <w:ind w:left="0"/>
        <w:jc w:val="both"/>
      </w:pPr>
      <w:r>
        <w:rPr>
          <w:rFonts w:ascii="Times New Roman"/>
          <w:b w:val="false"/>
          <w:i w:val="false"/>
          <w:color w:val="000000"/>
          <w:sz w:val="28"/>
        </w:rPr>
        <w:t>
      2) в 8 классе – 1 час в неделю, 34 часа в учебном году;</w:t>
      </w:r>
    </w:p>
    <w:bookmarkEnd w:id="416"/>
    <w:bookmarkStart w:name="z475" w:id="417"/>
    <w:p>
      <w:pPr>
        <w:spacing w:after="0"/>
        <w:ind w:left="0"/>
        <w:jc w:val="both"/>
      </w:pPr>
      <w:r>
        <w:rPr>
          <w:rFonts w:ascii="Times New Roman"/>
          <w:b w:val="false"/>
          <w:i w:val="false"/>
          <w:color w:val="000000"/>
          <w:sz w:val="28"/>
        </w:rPr>
        <w:t>
      3) в 9 классе – 1 час в неделю, 34 часа в учебном году.</w:t>
      </w:r>
    </w:p>
    <w:bookmarkEnd w:id="417"/>
    <w:bookmarkStart w:name="z476" w:id="418"/>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418"/>
    <w:bookmarkStart w:name="z477" w:id="4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"История Казахстана" для 5-9 классов уровня основного среднего образования, утвержденной указанным приказом: </w:t>
      </w:r>
    </w:p>
    <w:bookmarkEnd w:id="419"/>
    <w:bookmarkStart w:name="z478" w:id="420"/>
    <w:p>
      <w:pPr>
        <w:spacing w:after="0"/>
        <w:ind w:left="0"/>
        <w:jc w:val="both"/>
      </w:pPr>
      <w:r>
        <w:rPr>
          <w:rFonts w:ascii="Times New Roman"/>
          <w:b w:val="false"/>
          <w:i w:val="false"/>
          <w:color w:val="000000"/>
          <w:sz w:val="28"/>
        </w:rPr>
        <w:t>
      пункт 6 изложить в следующей редакции:</w:t>
      </w:r>
    </w:p>
    <w:bookmarkEnd w:id="420"/>
    <w:bookmarkStart w:name="z479" w:id="421"/>
    <w:p>
      <w:pPr>
        <w:spacing w:after="0"/>
        <w:ind w:left="0"/>
        <w:jc w:val="both"/>
      </w:pPr>
      <w:r>
        <w:rPr>
          <w:rFonts w:ascii="Times New Roman"/>
          <w:b w:val="false"/>
          <w:i w:val="false"/>
          <w:color w:val="000000"/>
          <w:sz w:val="28"/>
        </w:rPr>
        <w:t>
      "6. Максимальный объем учебной нагрузки по учебному предмету "История Казахстана" составляет:</w:t>
      </w:r>
    </w:p>
    <w:bookmarkEnd w:id="421"/>
    <w:bookmarkStart w:name="z480" w:id="422"/>
    <w:p>
      <w:pPr>
        <w:spacing w:after="0"/>
        <w:ind w:left="0"/>
        <w:jc w:val="both"/>
      </w:pPr>
      <w:r>
        <w:rPr>
          <w:rFonts w:ascii="Times New Roman"/>
          <w:b w:val="false"/>
          <w:i w:val="false"/>
          <w:color w:val="000000"/>
          <w:sz w:val="28"/>
        </w:rPr>
        <w:t>
      1) в 5 классе - 2 часа в неделю, 68 часов в учебном году;</w:t>
      </w:r>
    </w:p>
    <w:bookmarkEnd w:id="422"/>
    <w:bookmarkStart w:name="z481" w:id="423"/>
    <w:p>
      <w:pPr>
        <w:spacing w:after="0"/>
        <w:ind w:left="0"/>
        <w:jc w:val="both"/>
      </w:pPr>
      <w:r>
        <w:rPr>
          <w:rFonts w:ascii="Times New Roman"/>
          <w:b w:val="false"/>
          <w:i w:val="false"/>
          <w:color w:val="000000"/>
          <w:sz w:val="28"/>
        </w:rPr>
        <w:t>
      2) в 6 классе - 2 часа в неделю, 68 часов в учебном году;</w:t>
      </w:r>
    </w:p>
    <w:bookmarkEnd w:id="423"/>
    <w:bookmarkStart w:name="z482" w:id="424"/>
    <w:p>
      <w:pPr>
        <w:spacing w:after="0"/>
        <w:ind w:left="0"/>
        <w:jc w:val="both"/>
      </w:pPr>
      <w:r>
        <w:rPr>
          <w:rFonts w:ascii="Times New Roman"/>
          <w:b w:val="false"/>
          <w:i w:val="false"/>
          <w:color w:val="000000"/>
          <w:sz w:val="28"/>
        </w:rPr>
        <w:t>
      3) в 7 классе - 2 часа в неделю, 68 часов в учебном году;</w:t>
      </w:r>
    </w:p>
    <w:bookmarkEnd w:id="424"/>
    <w:bookmarkStart w:name="z483" w:id="425"/>
    <w:p>
      <w:pPr>
        <w:spacing w:after="0"/>
        <w:ind w:left="0"/>
        <w:jc w:val="both"/>
      </w:pPr>
      <w:r>
        <w:rPr>
          <w:rFonts w:ascii="Times New Roman"/>
          <w:b w:val="false"/>
          <w:i w:val="false"/>
          <w:color w:val="000000"/>
          <w:sz w:val="28"/>
        </w:rPr>
        <w:t>
      4) в 8 классе - 2 часа в неделю, 68 часов в учебном году;</w:t>
      </w:r>
    </w:p>
    <w:bookmarkEnd w:id="425"/>
    <w:bookmarkStart w:name="z484" w:id="426"/>
    <w:p>
      <w:pPr>
        <w:spacing w:after="0"/>
        <w:ind w:left="0"/>
        <w:jc w:val="both"/>
      </w:pPr>
      <w:r>
        <w:rPr>
          <w:rFonts w:ascii="Times New Roman"/>
          <w:b w:val="false"/>
          <w:i w:val="false"/>
          <w:color w:val="000000"/>
          <w:sz w:val="28"/>
        </w:rPr>
        <w:t>
      5) в 9 классе - 2 часа в неделю, 68 часов в учебном году.";</w:t>
      </w:r>
    </w:p>
    <w:bookmarkEnd w:id="426"/>
    <w:bookmarkStart w:name="z485" w:id="4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"Всемирная история" для 5-9 классов уровня основного среднего образования, утвержденной указанным приказом:</w:t>
      </w:r>
    </w:p>
    <w:bookmarkEnd w:id="4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487" w:id="428"/>
    <w:p>
      <w:pPr>
        <w:spacing w:after="0"/>
        <w:ind w:left="0"/>
        <w:jc w:val="both"/>
      </w:pPr>
      <w:r>
        <w:rPr>
          <w:rFonts w:ascii="Times New Roman"/>
          <w:b w:val="false"/>
          <w:i w:val="false"/>
          <w:color w:val="000000"/>
          <w:sz w:val="28"/>
        </w:rPr>
        <w:t>
      "4. Максимальный объем предмета "Всемирная история" составляет:</w:t>
      </w:r>
    </w:p>
    <w:bookmarkEnd w:id="428"/>
    <w:bookmarkStart w:name="z488" w:id="429"/>
    <w:p>
      <w:pPr>
        <w:spacing w:after="0"/>
        <w:ind w:left="0"/>
        <w:jc w:val="both"/>
      </w:pPr>
      <w:r>
        <w:rPr>
          <w:rFonts w:ascii="Times New Roman"/>
          <w:b w:val="false"/>
          <w:i w:val="false"/>
          <w:color w:val="000000"/>
          <w:sz w:val="28"/>
        </w:rPr>
        <w:t>
      1) в 5 классе – 1 час в неделю, 34 часа в учебном году;</w:t>
      </w:r>
    </w:p>
    <w:bookmarkEnd w:id="429"/>
    <w:bookmarkStart w:name="z489" w:id="430"/>
    <w:p>
      <w:pPr>
        <w:spacing w:after="0"/>
        <w:ind w:left="0"/>
        <w:jc w:val="both"/>
      </w:pPr>
      <w:r>
        <w:rPr>
          <w:rFonts w:ascii="Times New Roman"/>
          <w:b w:val="false"/>
          <w:i w:val="false"/>
          <w:color w:val="000000"/>
          <w:sz w:val="28"/>
        </w:rPr>
        <w:t>
      2) в 6 классе – 1 час в неделю, 34 часа в учебном году;</w:t>
      </w:r>
    </w:p>
    <w:bookmarkEnd w:id="430"/>
    <w:bookmarkStart w:name="z490" w:id="431"/>
    <w:p>
      <w:pPr>
        <w:spacing w:after="0"/>
        <w:ind w:left="0"/>
        <w:jc w:val="both"/>
      </w:pPr>
      <w:r>
        <w:rPr>
          <w:rFonts w:ascii="Times New Roman"/>
          <w:b w:val="false"/>
          <w:i w:val="false"/>
          <w:color w:val="000000"/>
          <w:sz w:val="28"/>
        </w:rPr>
        <w:t>
      3) в 7 классе – 1 час в неделю, 34 часа в учебном году.</w:t>
      </w:r>
    </w:p>
    <w:bookmarkEnd w:id="431"/>
    <w:bookmarkStart w:name="z491" w:id="432"/>
    <w:p>
      <w:pPr>
        <w:spacing w:after="0"/>
        <w:ind w:left="0"/>
        <w:jc w:val="both"/>
      </w:pPr>
      <w:r>
        <w:rPr>
          <w:rFonts w:ascii="Times New Roman"/>
          <w:b w:val="false"/>
          <w:i w:val="false"/>
          <w:color w:val="000000"/>
          <w:sz w:val="28"/>
        </w:rPr>
        <w:t>
      4) в 8 классе – 1 час в неделю, 34 часа в учебном году;</w:t>
      </w:r>
    </w:p>
    <w:bookmarkEnd w:id="432"/>
    <w:bookmarkStart w:name="z492" w:id="433"/>
    <w:p>
      <w:pPr>
        <w:spacing w:after="0"/>
        <w:ind w:left="0"/>
        <w:jc w:val="both"/>
      </w:pPr>
      <w:r>
        <w:rPr>
          <w:rFonts w:ascii="Times New Roman"/>
          <w:b w:val="false"/>
          <w:i w:val="false"/>
          <w:color w:val="000000"/>
          <w:sz w:val="28"/>
        </w:rPr>
        <w:t>
      5) в 9 классе – 1 час в неделю, 34 часа в учебном году.</w:t>
      </w:r>
    </w:p>
    <w:bookmarkEnd w:id="433"/>
    <w:bookmarkStart w:name="z493" w:id="434"/>
    <w:p>
      <w:pPr>
        <w:spacing w:after="0"/>
        <w:ind w:left="0"/>
        <w:jc w:val="both"/>
      </w:pPr>
      <w:r>
        <w:rPr>
          <w:rFonts w:ascii="Times New Roman"/>
          <w:b w:val="false"/>
          <w:i w:val="false"/>
          <w:color w:val="000000"/>
          <w:sz w:val="28"/>
        </w:rPr>
        <w:t xml:space="preserve">
      Объем учебной нагрузки по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434"/>
    <w:bookmarkStart w:name="z494" w:id="4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"Основы права" для 9 класса уровня основного среднего образования, утвержденной указанным приказом:</w:t>
      </w:r>
    </w:p>
    <w:bookmarkEnd w:id="4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496" w:id="436"/>
    <w:p>
      <w:pPr>
        <w:spacing w:after="0"/>
        <w:ind w:left="0"/>
        <w:jc w:val="both"/>
      </w:pPr>
      <w:r>
        <w:rPr>
          <w:rFonts w:ascii="Times New Roman"/>
          <w:b w:val="false"/>
          <w:i w:val="false"/>
          <w:color w:val="000000"/>
          <w:sz w:val="28"/>
        </w:rPr>
        <w:t>
      "4. Максимальный объем учебной нагрузки по учебному предмету "Основы права" в 9-м классе составляет 1 час в неделю, 34 часа в учебном году.</w:t>
      </w:r>
    </w:p>
    <w:bookmarkEnd w:id="436"/>
    <w:bookmarkStart w:name="z497" w:id="437"/>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437"/>
    <w:bookmarkStart w:name="z498" w:id="4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"Абайтану" для 5-9 классов специализированных сетевых школ "Абай мектептері" гуманитарного направления с углубленным изучением казахского языка и литературы уровня основного среднего образования (с казахским языком обучения), утвержденной указанным приказом:</w:t>
      </w:r>
    </w:p>
    <w:bookmarkEnd w:id="4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500" w:id="439"/>
    <w:p>
      <w:pPr>
        <w:spacing w:after="0"/>
        <w:ind w:left="0"/>
        <w:jc w:val="both"/>
      </w:pPr>
      <w:r>
        <w:rPr>
          <w:rFonts w:ascii="Times New Roman"/>
          <w:b w:val="false"/>
          <w:i w:val="false"/>
          <w:color w:val="000000"/>
          <w:sz w:val="28"/>
        </w:rPr>
        <w:t>
      "4. Объем учебной нагрузки по предмету "Абайтану":</w:t>
      </w:r>
    </w:p>
    <w:bookmarkEnd w:id="439"/>
    <w:bookmarkStart w:name="z501" w:id="440"/>
    <w:p>
      <w:pPr>
        <w:spacing w:after="0"/>
        <w:ind w:left="0"/>
        <w:jc w:val="both"/>
      </w:pPr>
      <w:r>
        <w:rPr>
          <w:rFonts w:ascii="Times New Roman"/>
          <w:b w:val="false"/>
          <w:i w:val="false"/>
          <w:color w:val="000000"/>
          <w:sz w:val="28"/>
        </w:rPr>
        <w:t>
      1) в 5 классе – 1 час в неделю, 34 часа в учебном году;</w:t>
      </w:r>
    </w:p>
    <w:bookmarkEnd w:id="440"/>
    <w:bookmarkStart w:name="z502" w:id="441"/>
    <w:p>
      <w:pPr>
        <w:spacing w:after="0"/>
        <w:ind w:left="0"/>
        <w:jc w:val="both"/>
      </w:pPr>
      <w:r>
        <w:rPr>
          <w:rFonts w:ascii="Times New Roman"/>
          <w:b w:val="false"/>
          <w:i w:val="false"/>
          <w:color w:val="000000"/>
          <w:sz w:val="28"/>
        </w:rPr>
        <w:t>
      2) в 6 классе – 1 час в неделю, 34 часа в учебном году;</w:t>
      </w:r>
    </w:p>
    <w:bookmarkEnd w:id="441"/>
    <w:bookmarkStart w:name="z503" w:id="442"/>
    <w:p>
      <w:pPr>
        <w:spacing w:after="0"/>
        <w:ind w:left="0"/>
        <w:jc w:val="both"/>
      </w:pPr>
      <w:r>
        <w:rPr>
          <w:rFonts w:ascii="Times New Roman"/>
          <w:b w:val="false"/>
          <w:i w:val="false"/>
          <w:color w:val="000000"/>
          <w:sz w:val="28"/>
        </w:rPr>
        <w:t>
      3) в 7 классе – 1 час в неделю, 34 часа в учебном году;</w:t>
      </w:r>
    </w:p>
    <w:bookmarkEnd w:id="442"/>
    <w:bookmarkStart w:name="z504" w:id="443"/>
    <w:p>
      <w:pPr>
        <w:spacing w:after="0"/>
        <w:ind w:left="0"/>
        <w:jc w:val="both"/>
      </w:pPr>
      <w:r>
        <w:rPr>
          <w:rFonts w:ascii="Times New Roman"/>
          <w:b w:val="false"/>
          <w:i w:val="false"/>
          <w:color w:val="000000"/>
          <w:sz w:val="28"/>
        </w:rPr>
        <w:t>
      4) в 8 классе – 2 часа в неделю, 68 часов в учебном году;</w:t>
      </w:r>
    </w:p>
    <w:bookmarkEnd w:id="443"/>
    <w:bookmarkStart w:name="z505" w:id="444"/>
    <w:p>
      <w:pPr>
        <w:spacing w:after="0"/>
        <w:ind w:left="0"/>
        <w:jc w:val="both"/>
      </w:pPr>
      <w:r>
        <w:rPr>
          <w:rFonts w:ascii="Times New Roman"/>
          <w:b w:val="false"/>
          <w:i w:val="false"/>
          <w:color w:val="000000"/>
          <w:sz w:val="28"/>
        </w:rPr>
        <w:t>
      5) в 9 классе – 2 часа в неделю, 68 часов в учебном году.</w:t>
      </w:r>
    </w:p>
    <w:bookmarkEnd w:id="444"/>
    <w:bookmarkStart w:name="z506" w:id="445"/>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445"/>
    <w:bookmarkStart w:name="z507" w:id="4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"Музыка" для 5-6 классов уровня основного среднего образования, утвержденной указанным приказом:</w:t>
      </w:r>
    </w:p>
    <w:bookmarkEnd w:id="4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509" w:id="447"/>
    <w:p>
      <w:pPr>
        <w:spacing w:after="0"/>
        <w:ind w:left="0"/>
        <w:jc w:val="both"/>
      </w:pPr>
      <w:r>
        <w:rPr>
          <w:rFonts w:ascii="Times New Roman"/>
          <w:b w:val="false"/>
          <w:i w:val="false"/>
          <w:color w:val="000000"/>
          <w:sz w:val="28"/>
        </w:rPr>
        <w:t>
      "5. Максимальный объем учебной нагрузки по учебному предмету "Музыка" составляет:</w:t>
      </w:r>
    </w:p>
    <w:bookmarkEnd w:id="447"/>
    <w:bookmarkStart w:name="z510" w:id="448"/>
    <w:p>
      <w:pPr>
        <w:spacing w:after="0"/>
        <w:ind w:left="0"/>
        <w:jc w:val="both"/>
      </w:pPr>
      <w:r>
        <w:rPr>
          <w:rFonts w:ascii="Times New Roman"/>
          <w:b w:val="false"/>
          <w:i w:val="false"/>
          <w:color w:val="000000"/>
          <w:sz w:val="28"/>
        </w:rPr>
        <w:t>
      1) в 5 классе – 1 час в неделю, 34 часа в учебном году;</w:t>
      </w:r>
    </w:p>
    <w:bookmarkEnd w:id="448"/>
    <w:bookmarkStart w:name="z511" w:id="449"/>
    <w:p>
      <w:pPr>
        <w:spacing w:after="0"/>
        <w:ind w:left="0"/>
        <w:jc w:val="both"/>
      </w:pPr>
      <w:r>
        <w:rPr>
          <w:rFonts w:ascii="Times New Roman"/>
          <w:b w:val="false"/>
          <w:i w:val="false"/>
          <w:color w:val="000000"/>
          <w:sz w:val="28"/>
        </w:rPr>
        <w:t>
      2) в 6 классе – 1 час в неделю, 34 часа в учебном году.</w:t>
      </w:r>
    </w:p>
    <w:bookmarkEnd w:id="449"/>
    <w:bookmarkStart w:name="z512" w:id="450"/>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450"/>
    <w:bookmarkStart w:name="z513" w:id="4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"Художественный труд" для 5-9 классов уровня основного среднего образования, утвержденной указанным приказом:</w:t>
      </w:r>
    </w:p>
    <w:bookmarkEnd w:id="4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515" w:id="452"/>
    <w:p>
      <w:pPr>
        <w:spacing w:after="0"/>
        <w:ind w:left="0"/>
        <w:jc w:val="both"/>
      </w:pPr>
      <w:r>
        <w:rPr>
          <w:rFonts w:ascii="Times New Roman"/>
          <w:b w:val="false"/>
          <w:i w:val="false"/>
          <w:color w:val="000000"/>
          <w:sz w:val="28"/>
        </w:rPr>
        <w:t>
      "5. Максимальный объем учебной нагрузки по предмету "Художественный труд" составляет:</w:t>
      </w:r>
    </w:p>
    <w:bookmarkEnd w:id="452"/>
    <w:bookmarkStart w:name="z516" w:id="453"/>
    <w:p>
      <w:pPr>
        <w:spacing w:after="0"/>
        <w:ind w:left="0"/>
        <w:jc w:val="both"/>
      </w:pPr>
      <w:r>
        <w:rPr>
          <w:rFonts w:ascii="Times New Roman"/>
          <w:b w:val="false"/>
          <w:i w:val="false"/>
          <w:color w:val="000000"/>
          <w:sz w:val="28"/>
        </w:rPr>
        <w:t>
      1) в 5 классе – 2 часа в неделю, 68 часов в учебном году;</w:t>
      </w:r>
    </w:p>
    <w:bookmarkEnd w:id="453"/>
    <w:bookmarkStart w:name="z517" w:id="454"/>
    <w:p>
      <w:pPr>
        <w:spacing w:after="0"/>
        <w:ind w:left="0"/>
        <w:jc w:val="both"/>
      </w:pPr>
      <w:r>
        <w:rPr>
          <w:rFonts w:ascii="Times New Roman"/>
          <w:b w:val="false"/>
          <w:i w:val="false"/>
          <w:color w:val="000000"/>
          <w:sz w:val="28"/>
        </w:rPr>
        <w:t>
      2) в 6 классе – 2 часа в неделю, 68 часов в учебном году;</w:t>
      </w:r>
    </w:p>
    <w:bookmarkEnd w:id="454"/>
    <w:bookmarkStart w:name="z518" w:id="455"/>
    <w:p>
      <w:pPr>
        <w:spacing w:after="0"/>
        <w:ind w:left="0"/>
        <w:jc w:val="both"/>
      </w:pPr>
      <w:r>
        <w:rPr>
          <w:rFonts w:ascii="Times New Roman"/>
          <w:b w:val="false"/>
          <w:i w:val="false"/>
          <w:color w:val="000000"/>
          <w:sz w:val="28"/>
        </w:rPr>
        <w:t>
      3) в 7 классе – 1 час в неделю, 34 часа в учебном году;</w:t>
      </w:r>
    </w:p>
    <w:bookmarkEnd w:id="455"/>
    <w:bookmarkStart w:name="z519" w:id="456"/>
    <w:p>
      <w:pPr>
        <w:spacing w:after="0"/>
        <w:ind w:left="0"/>
        <w:jc w:val="both"/>
      </w:pPr>
      <w:r>
        <w:rPr>
          <w:rFonts w:ascii="Times New Roman"/>
          <w:b w:val="false"/>
          <w:i w:val="false"/>
          <w:color w:val="000000"/>
          <w:sz w:val="28"/>
        </w:rPr>
        <w:t>
      4) в 8 классе – 1 час в неделю, 34 часа в учебном году;</w:t>
      </w:r>
    </w:p>
    <w:bookmarkEnd w:id="456"/>
    <w:bookmarkStart w:name="z520" w:id="457"/>
    <w:p>
      <w:pPr>
        <w:spacing w:after="0"/>
        <w:ind w:left="0"/>
        <w:jc w:val="both"/>
      </w:pPr>
      <w:r>
        <w:rPr>
          <w:rFonts w:ascii="Times New Roman"/>
          <w:b w:val="false"/>
          <w:i w:val="false"/>
          <w:color w:val="000000"/>
          <w:sz w:val="28"/>
        </w:rPr>
        <w:t>
      5) в 9 классе – 1 час в неделю, 34 часа в учебном году.</w:t>
      </w:r>
    </w:p>
    <w:bookmarkEnd w:id="457"/>
    <w:bookmarkStart w:name="z521" w:id="458"/>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458"/>
    <w:bookmarkStart w:name="z522" w:id="45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"Физическая культура" для 5-9 классов уровня основного среднего образования, утвержденной указанным приказом:</w:t>
      </w:r>
    </w:p>
    <w:bookmarkEnd w:id="4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524" w:id="460"/>
    <w:p>
      <w:pPr>
        <w:spacing w:after="0"/>
        <w:ind w:left="0"/>
        <w:jc w:val="both"/>
      </w:pPr>
      <w:r>
        <w:rPr>
          <w:rFonts w:ascii="Times New Roman"/>
          <w:b w:val="false"/>
          <w:i w:val="false"/>
          <w:color w:val="000000"/>
          <w:sz w:val="28"/>
        </w:rPr>
        <w:t>
      "6. Максимальный объем учебной нагрузки по учебному предмету "Физическая культура" составляет:</w:t>
      </w:r>
    </w:p>
    <w:bookmarkEnd w:id="460"/>
    <w:bookmarkStart w:name="z525" w:id="461"/>
    <w:p>
      <w:pPr>
        <w:spacing w:after="0"/>
        <w:ind w:left="0"/>
        <w:jc w:val="both"/>
      </w:pPr>
      <w:r>
        <w:rPr>
          <w:rFonts w:ascii="Times New Roman"/>
          <w:b w:val="false"/>
          <w:i w:val="false"/>
          <w:color w:val="000000"/>
          <w:sz w:val="28"/>
        </w:rPr>
        <w:t>
      1) в 5 классе – 3 часа в неделю, 102 часа в учебном году;</w:t>
      </w:r>
    </w:p>
    <w:bookmarkEnd w:id="461"/>
    <w:bookmarkStart w:name="z526" w:id="462"/>
    <w:p>
      <w:pPr>
        <w:spacing w:after="0"/>
        <w:ind w:left="0"/>
        <w:jc w:val="both"/>
      </w:pPr>
      <w:r>
        <w:rPr>
          <w:rFonts w:ascii="Times New Roman"/>
          <w:b w:val="false"/>
          <w:i w:val="false"/>
          <w:color w:val="000000"/>
          <w:sz w:val="28"/>
        </w:rPr>
        <w:t>
      2) в 6 классе – 3 часа в неделю, 102 часа в учебном году;</w:t>
      </w:r>
    </w:p>
    <w:bookmarkEnd w:id="462"/>
    <w:bookmarkStart w:name="z527" w:id="463"/>
    <w:p>
      <w:pPr>
        <w:spacing w:after="0"/>
        <w:ind w:left="0"/>
        <w:jc w:val="both"/>
      </w:pPr>
      <w:r>
        <w:rPr>
          <w:rFonts w:ascii="Times New Roman"/>
          <w:b w:val="false"/>
          <w:i w:val="false"/>
          <w:color w:val="000000"/>
          <w:sz w:val="28"/>
        </w:rPr>
        <w:t>
      3) в 7 классе – 3 часа в неделю, 102 часа в учебном году;</w:t>
      </w:r>
    </w:p>
    <w:bookmarkEnd w:id="463"/>
    <w:bookmarkStart w:name="z528" w:id="464"/>
    <w:p>
      <w:pPr>
        <w:spacing w:after="0"/>
        <w:ind w:left="0"/>
        <w:jc w:val="both"/>
      </w:pPr>
      <w:r>
        <w:rPr>
          <w:rFonts w:ascii="Times New Roman"/>
          <w:b w:val="false"/>
          <w:i w:val="false"/>
          <w:color w:val="000000"/>
          <w:sz w:val="28"/>
        </w:rPr>
        <w:t>
      4) в 8 классе – 3 часа в неделю, 102 часа в учебном году;</w:t>
      </w:r>
    </w:p>
    <w:bookmarkEnd w:id="464"/>
    <w:bookmarkStart w:name="z529" w:id="465"/>
    <w:p>
      <w:pPr>
        <w:spacing w:after="0"/>
        <w:ind w:left="0"/>
        <w:jc w:val="both"/>
      </w:pPr>
      <w:r>
        <w:rPr>
          <w:rFonts w:ascii="Times New Roman"/>
          <w:b w:val="false"/>
          <w:i w:val="false"/>
          <w:color w:val="000000"/>
          <w:sz w:val="28"/>
        </w:rPr>
        <w:t>
      5) в 9 классе – 3 часа в неделю, 102 часа в учебном году.</w:t>
      </w:r>
    </w:p>
    <w:bookmarkEnd w:id="465"/>
    <w:bookmarkStart w:name="z530" w:id="466"/>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466"/>
    <w:bookmarkStart w:name="z531" w:id="4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курса "Глобальные компетенции" для 5-9 классов уровня основного среднего образования, утвержденной указанным приказом: </w:t>
      </w:r>
    </w:p>
    <w:bookmarkEnd w:id="467"/>
    <w:bookmarkStart w:name="z532" w:id="468"/>
    <w:p>
      <w:pPr>
        <w:spacing w:after="0"/>
        <w:ind w:left="0"/>
        <w:jc w:val="both"/>
      </w:pPr>
      <w:r>
        <w:rPr>
          <w:rFonts w:ascii="Times New Roman"/>
          <w:b w:val="false"/>
          <w:i w:val="false"/>
          <w:color w:val="000000"/>
          <w:sz w:val="28"/>
        </w:rPr>
        <w:t>
      пункт 5 изложить в следующей редакции:</w:t>
      </w:r>
    </w:p>
    <w:bookmarkEnd w:id="468"/>
    <w:bookmarkStart w:name="z533" w:id="469"/>
    <w:p>
      <w:pPr>
        <w:spacing w:after="0"/>
        <w:ind w:left="0"/>
        <w:jc w:val="both"/>
      </w:pPr>
      <w:r>
        <w:rPr>
          <w:rFonts w:ascii="Times New Roman"/>
          <w:b w:val="false"/>
          <w:i w:val="false"/>
          <w:color w:val="000000"/>
          <w:sz w:val="28"/>
        </w:rPr>
        <w:t>
      "5. Объем учебной нагрузки по курсу "Глобальные компетенции" составляет:</w:t>
      </w:r>
    </w:p>
    <w:bookmarkEnd w:id="469"/>
    <w:bookmarkStart w:name="z534" w:id="470"/>
    <w:p>
      <w:pPr>
        <w:spacing w:after="0"/>
        <w:ind w:left="0"/>
        <w:jc w:val="both"/>
      </w:pPr>
      <w:r>
        <w:rPr>
          <w:rFonts w:ascii="Times New Roman"/>
          <w:b w:val="false"/>
          <w:i w:val="false"/>
          <w:color w:val="000000"/>
          <w:sz w:val="28"/>
        </w:rPr>
        <w:t>
      1) в 5 классе - 0,5 часа в неделю, 17 часов в учебном году;</w:t>
      </w:r>
    </w:p>
    <w:bookmarkEnd w:id="470"/>
    <w:bookmarkStart w:name="z535" w:id="471"/>
    <w:p>
      <w:pPr>
        <w:spacing w:after="0"/>
        <w:ind w:left="0"/>
        <w:jc w:val="both"/>
      </w:pPr>
      <w:r>
        <w:rPr>
          <w:rFonts w:ascii="Times New Roman"/>
          <w:b w:val="false"/>
          <w:i w:val="false"/>
          <w:color w:val="000000"/>
          <w:sz w:val="28"/>
        </w:rPr>
        <w:t>
      2) в 6 классе - 0,5 часа в неделю, 17 часов в учебном году;</w:t>
      </w:r>
    </w:p>
    <w:bookmarkEnd w:id="471"/>
    <w:bookmarkStart w:name="z536" w:id="472"/>
    <w:p>
      <w:pPr>
        <w:spacing w:after="0"/>
        <w:ind w:left="0"/>
        <w:jc w:val="both"/>
      </w:pPr>
      <w:r>
        <w:rPr>
          <w:rFonts w:ascii="Times New Roman"/>
          <w:b w:val="false"/>
          <w:i w:val="false"/>
          <w:color w:val="000000"/>
          <w:sz w:val="28"/>
        </w:rPr>
        <w:t>
      3) в 7 классе - 0,5 часа в неделю, 17 часов в учебном году;</w:t>
      </w:r>
    </w:p>
    <w:bookmarkEnd w:id="472"/>
    <w:bookmarkStart w:name="z537" w:id="473"/>
    <w:p>
      <w:pPr>
        <w:spacing w:after="0"/>
        <w:ind w:left="0"/>
        <w:jc w:val="both"/>
      </w:pPr>
      <w:r>
        <w:rPr>
          <w:rFonts w:ascii="Times New Roman"/>
          <w:b w:val="false"/>
          <w:i w:val="false"/>
          <w:color w:val="000000"/>
          <w:sz w:val="28"/>
        </w:rPr>
        <w:t>
      4) в 8 классе - 0,5 часа в неделю, 17 часов в учебном году;</w:t>
      </w:r>
    </w:p>
    <w:bookmarkEnd w:id="473"/>
    <w:bookmarkStart w:name="z538" w:id="474"/>
    <w:p>
      <w:pPr>
        <w:spacing w:after="0"/>
        <w:ind w:left="0"/>
        <w:jc w:val="both"/>
      </w:pPr>
      <w:r>
        <w:rPr>
          <w:rFonts w:ascii="Times New Roman"/>
          <w:b w:val="false"/>
          <w:i w:val="false"/>
          <w:color w:val="000000"/>
          <w:sz w:val="28"/>
        </w:rPr>
        <w:t>
      5) в 9 классе - 1 час в неделю, 34 часа в учебном году.";</w:t>
      </w:r>
    </w:p>
    <w:bookmarkEnd w:id="474"/>
    <w:bookmarkStart w:name="z539" w:id="4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курсу "Краеведение" для 7 класса уровня основного среднего образования, утвержденной указанным приказом:</w:t>
      </w:r>
    </w:p>
    <w:bookmarkEnd w:id="4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541" w:id="476"/>
    <w:p>
      <w:pPr>
        <w:spacing w:after="0"/>
        <w:ind w:left="0"/>
        <w:jc w:val="both"/>
      </w:pPr>
      <w:r>
        <w:rPr>
          <w:rFonts w:ascii="Times New Roman"/>
          <w:b w:val="false"/>
          <w:i w:val="false"/>
          <w:color w:val="000000"/>
          <w:sz w:val="28"/>
        </w:rPr>
        <w:t>
      "13. Объем учебной нагрузки по курсу "Краеведение" составляет 1 час в неделю, всего 34 часа в учебном году.";</w:t>
      </w:r>
    </w:p>
    <w:bookmarkEnd w:id="4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14 изложить в следующей редакции:</w:t>
      </w:r>
    </w:p>
    <w:bookmarkStart w:name="z543" w:id="477"/>
    <w:p>
      <w:pPr>
        <w:spacing w:after="0"/>
        <w:ind w:left="0"/>
        <w:jc w:val="both"/>
      </w:pPr>
      <w:r>
        <w:rPr>
          <w:rFonts w:ascii="Times New Roman"/>
          <w:b w:val="false"/>
          <w:i w:val="false"/>
          <w:color w:val="000000"/>
          <w:sz w:val="28"/>
        </w:rPr>
        <w:t>
      "4) "Природные ресурсы края" (2 часа):</w:t>
      </w:r>
    </w:p>
    <w:bookmarkEnd w:id="477"/>
    <w:bookmarkStart w:name="z544" w:id="478"/>
    <w:p>
      <w:pPr>
        <w:spacing w:after="0"/>
        <w:ind w:left="0"/>
        <w:jc w:val="both"/>
      </w:pPr>
      <w:r>
        <w:rPr>
          <w:rFonts w:ascii="Times New Roman"/>
          <w:b w:val="false"/>
          <w:i w:val="false"/>
          <w:color w:val="000000"/>
          <w:sz w:val="28"/>
        </w:rPr>
        <w:t>
       выявление и составление перечня природных ресурсов родного края и их значение для развития экономики, ознакомление с полезными ископаемыми и историей открытия месторождений в крае, анализ туристко-рекреационных ресурсов;</w:t>
      </w:r>
    </w:p>
    <w:bookmarkEnd w:id="478"/>
    <w:bookmarkStart w:name="z545" w:id="479"/>
    <w:p>
      <w:pPr>
        <w:spacing w:after="0"/>
        <w:ind w:left="0"/>
        <w:jc w:val="both"/>
      </w:pPr>
      <w:r>
        <w:rPr>
          <w:rFonts w:ascii="Times New Roman"/>
          <w:b w:val="false"/>
          <w:i w:val="false"/>
          <w:color w:val="000000"/>
          <w:sz w:val="28"/>
        </w:rPr>
        <w:t>
      ознакомление с месторождениями полезных ископаемых и способами (видами) добычи, ресурсосохраняющие технологии, составление схемы месторождения, карьера, сбор образцов полезных ископаемых, горных пород;";</w:t>
      </w:r>
    </w:p>
    <w:bookmarkEnd w:id="4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пункта 14 изложить в следующей редакции:</w:t>
      </w:r>
    </w:p>
    <w:bookmarkStart w:name="z547" w:id="480"/>
    <w:p>
      <w:pPr>
        <w:spacing w:after="0"/>
        <w:ind w:left="0"/>
        <w:jc w:val="both"/>
      </w:pPr>
      <w:r>
        <w:rPr>
          <w:rFonts w:ascii="Times New Roman"/>
          <w:b w:val="false"/>
          <w:i w:val="false"/>
          <w:color w:val="000000"/>
          <w:sz w:val="28"/>
        </w:rPr>
        <w:t>
      "12) "Краткая история и культура народов, проживающих в крае" (3 часа):</w:t>
      </w:r>
    </w:p>
    <w:bookmarkEnd w:id="480"/>
    <w:bookmarkStart w:name="z548" w:id="481"/>
    <w:p>
      <w:pPr>
        <w:spacing w:after="0"/>
        <w:ind w:left="0"/>
        <w:jc w:val="both"/>
      </w:pPr>
      <w:r>
        <w:rPr>
          <w:rFonts w:ascii="Times New Roman"/>
          <w:b w:val="false"/>
          <w:i w:val="false"/>
          <w:color w:val="000000"/>
          <w:sz w:val="28"/>
        </w:rPr>
        <w:t>
      ближайшие археологические памятники, составление схемы древних стоянок, поселений, городищ, курганов, могильников, исследование литературных источников;</w:t>
      </w:r>
    </w:p>
    <w:bookmarkEnd w:id="481"/>
    <w:bookmarkStart w:name="z549" w:id="482"/>
    <w:p>
      <w:pPr>
        <w:spacing w:after="0"/>
        <w:ind w:left="0"/>
        <w:jc w:val="both"/>
      </w:pPr>
      <w:r>
        <w:rPr>
          <w:rFonts w:ascii="Times New Roman"/>
          <w:b w:val="false"/>
          <w:i w:val="false"/>
          <w:color w:val="000000"/>
          <w:sz w:val="28"/>
        </w:rPr>
        <w:t>
      общественно-исторические, экономические и природные факторы первоначального заселения края, краткая история процесса заселения, освоения и развития территории;</w:t>
      </w:r>
    </w:p>
    <w:bookmarkEnd w:id="482"/>
    <w:bookmarkStart w:name="z550" w:id="483"/>
    <w:p>
      <w:pPr>
        <w:spacing w:after="0"/>
        <w:ind w:left="0"/>
        <w:jc w:val="both"/>
      </w:pPr>
      <w:r>
        <w:rPr>
          <w:rFonts w:ascii="Times New Roman"/>
          <w:b w:val="false"/>
          <w:i w:val="false"/>
          <w:color w:val="000000"/>
          <w:sz w:val="28"/>
        </w:rPr>
        <w:t>
      культура (народное творчество, традиции, обычаи, обряды, национальная кухня, национальные ремесла казахского народа и народов, проживающих на территории края);</w:t>
      </w:r>
    </w:p>
    <w:bookmarkEnd w:id="483"/>
    <w:bookmarkStart w:name="z551" w:id="484"/>
    <w:p>
      <w:pPr>
        <w:spacing w:after="0"/>
        <w:ind w:left="0"/>
        <w:jc w:val="both"/>
      </w:pPr>
      <w:r>
        <w:rPr>
          <w:rFonts w:ascii="Times New Roman"/>
          <w:b w:val="false"/>
          <w:i w:val="false"/>
          <w:color w:val="000000"/>
          <w:sz w:val="28"/>
        </w:rPr>
        <w:t>
      выдающиеся люди края, знакомство с биографией и заслугами людей, внесших особый вклад в развитие края, города;";</w:t>
      </w:r>
    </w:p>
    <w:bookmarkEnd w:id="484"/>
    <w:bookmarkStart w:name="z552" w:id="48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 курса</w:t>
      </w:r>
      <w:r>
        <w:rPr>
          <w:rFonts w:ascii="Times New Roman"/>
          <w:b w:val="false"/>
          <w:i w:val="false"/>
          <w:color w:val="000000"/>
          <w:sz w:val="28"/>
        </w:rPr>
        <w:t xml:space="preserve"> "История становления межэтнических отношений" для 8-класса уровня основного среднего образования, утвержденной указанным приказом:</w:t>
      </w:r>
    </w:p>
    <w:bookmarkEnd w:id="4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пункта 5 изложить в следующей редакции:</w:t>
      </w:r>
    </w:p>
    <w:bookmarkStart w:name="z554" w:id="486"/>
    <w:p>
      <w:pPr>
        <w:spacing w:after="0"/>
        <w:ind w:left="0"/>
        <w:jc w:val="both"/>
      </w:pPr>
      <w:r>
        <w:rPr>
          <w:rFonts w:ascii="Times New Roman"/>
          <w:b w:val="false"/>
          <w:i w:val="false"/>
          <w:color w:val="000000"/>
          <w:sz w:val="28"/>
        </w:rPr>
        <w:t>
      "6. Поскольку история становления межэтнических отношений рассматривает все аспекты уровня развития этносов на разных этапах их жизни, возможность установления междисциплинарных связей очень велика. Межпредметная связь ведется по фактам, фактам, понятиям и идеям, общим для определенного этноса, что способствует творческому усвоению учащимися учебного материала, формированию учебных навыков и умений. В списке дисциплин, связанных с тематикой курса, можно увидеть не только гуманитарные предметы, такие как история, литература, но и предметы естественно-математического цикла.";</w:t>
      </w:r>
    </w:p>
    <w:bookmarkEnd w:id="4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пункта 5 текста на русском языке изложить в следующей редакции:</w:t>
      </w:r>
    </w:p>
    <w:bookmarkStart w:name="z556" w:id="487"/>
    <w:p>
      <w:pPr>
        <w:spacing w:after="0"/>
        <w:ind w:left="0"/>
        <w:jc w:val="both"/>
      </w:pPr>
      <w:r>
        <w:rPr>
          <w:rFonts w:ascii="Times New Roman"/>
          <w:b w:val="false"/>
          <w:i w:val="false"/>
          <w:color w:val="000000"/>
          <w:sz w:val="28"/>
        </w:rPr>
        <w:t xml:space="preserve">
      "7. Объем учебной нагрузки: </w:t>
      </w:r>
    </w:p>
    <w:bookmarkEnd w:id="487"/>
    <w:bookmarkStart w:name="z557" w:id="488"/>
    <w:p>
      <w:pPr>
        <w:spacing w:after="0"/>
        <w:ind w:left="0"/>
        <w:jc w:val="both"/>
      </w:pPr>
      <w:r>
        <w:rPr>
          <w:rFonts w:ascii="Times New Roman"/>
          <w:b w:val="false"/>
          <w:i w:val="false"/>
          <w:color w:val="000000"/>
          <w:sz w:val="28"/>
        </w:rPr>
        <w:t>
      в 8 классе 1 час в неделю, 34 часа в учебном году. ";</w:t>
      </w:r>
    </w:p>
    <w:bookmarkEnd w:id="4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559" w:id="489"/>
    <w:p>
      <w:pPr>
        <w:spacing w:after="0"/>
        <w:ind w:left="0"/>
        <w:jc w:val="both"/>
      </w:pPr>
      <w:r>
        <w:rPr>
          <w:rFonts w:ascii="Times New Roman"/>
          <w:b w:val="false"/>
          <w:i w:val="false"/>
          <w:color w:val="000000"/>
          <w:sz w:val="28"/>
        </w:rPr>
        <w:t>
      "10. "Мир этноса" (3 часа):</w:t>
      </w:r>
    </w:p>
    <w:bookmarkEnd w:id="489"/>
    <w:bookmarkStart w:name="z560" w:id="490"/>
    <w:p>
      <w:pPr>
        <w:spacing w:after="0"/>
        <w:ind w:left="0"/>
        <w:jc w:val="both"/>
      </w:pPr>
      <w:r>
        <w:rPr>
          <w:rFonts w:ascii="Times New Roman"/>
          <w:b w:val="false"/>
          <w:i w:val="false"/>
          <w:color w:val="000000"/>
          <w:sz w:val="28"/>
        </w:rPr>
        <w:t>
      1) понятие этноса: сущность понятия этноса. Основные понятия: этническая история, национальное государство, унитарное государство, федерация, титульный этнос, полиэтническое общество, межэтническая коммуникация, диаспора, интеграция, ассимиляция, консолидация (1 час);</w:t>
      </w:r>
    </w:p>
    <w:bookmarkEnd w:id="490"/>
    <w:bookmarkStart w:name="z561" w:id="491"/>
    <w:p>
      <w:pPr>
        <w:spacing w:after="0"/>
        <w:ind w:left="0"/>
        <w:jc w:val="both"/>
      </w:pPr>
      <w:r>
        <w:rPr>
          <w:rFonts w:ascii="Times New Roman"/>
          <w:b w:val="false"/>
          <w:i w:val="false"/>
          <w:color w:val="000000"/>
          <w:sz w:val="28"/>
        </w:rPr>
        <w:t>
      2) Формирование первых этнических объединений (антропогенез, расогенез и этногенез). Различные факторы, влияющие на формирование этносов (исторические, географические, политические, культурные). Влияние крупных миграционных процессов на формирование этнического облика земного шара (1 час);</w:t>
      </w:r>
    </w:p>
    <w:bookmarkEnd w:id="491"/>
    <w:bookmarkStart w:name="z562" w:id="492"/>
    <w:p>
      <w:pPr>
        <w:spacing w:after="0"/>
        <w:ind w:left="0"/>
        <w:jc w:val="both"/>
      </w:pPr>
      <w:r>
        <w:rPr>
          <w:rFonts w:ascii="Times New Roman"/>
          <w:b w:val="false"/>
          <w:i w:val="false"/>
          <w:color w:val="000000"/>
          <w:sz w:val="28"/>
        </w:rPr>
        <w:t>
      3) этнические отношения в современном мире: систематизация этносов, населявших Землю, по языковым, антропологическим, хозяйственным, религиозным особенностям. Взаимоотношения и основные процессы этносов в современном мире (1 час).";</w:t>
      </w:r>
    </w:p>
    <w:bookmarkEnd w:id="492"/>
    <w:bookmarkStart w:name="z563" w:id="49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курса "Светскость и основы религиоведения" для 9-класса уровня основного среднего образования, утвержденной указанным приказом:</w:t>
      </w:r>
    </w:p>
    <w:bookmarkEnd w:id="4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565" w:id="494"/>
    <w:p>
      <w:pPr>
        <w:spacing w:after="0"/>
        <w:ind w:left="0"/>
        <w:jc w:val="both"/>
      </w:pPr>
      <w:r>
        <w:rPr>
          <w:rFonts w:ascii="Times New Roman"/>
          <w:b w:val="false"/>
          <w:i w:val="false"/>
          <w:color w:val="000000"/>
          <w:sz w:val="28"/>
        </w:rPr>
        <w:t xml:space="preserve">
      "8. Объем учебной нагрузки: </w:t>
      </w:r>
    </w:p>
    <w:bookmarkEnd w:id="494"/>
    <w:bookmarkStart w:name="z566" w:id="495"/>
    <w:p>
      <w:pPr>
        <w:spacing w:after="0"/>
        <w:ind w:left="0"/>
        <w:jc w:val="both"/>
      </w:pPr>
      <w:r>
        <w:rPr>
          <w:rFonts w:ascii="Times New Roman"/>
          <w:b w:val="false"/>
          <w:i w:val="false"/>
          <w:color w:val="000000"/>
          <w:sz w:val="28"/>
        </w:rPr>
        <w:t>
      в 9 классе - 1 час в неделю, 34 часа в учебном году.";</w:t>
      </w:r>
    </w:p>
    <w:bookmarkEnd w:id="4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9 изложить в следующей редакции:</w:t>
      </w:r>
    </w:p>
    <w:bookmarkStart w:name="z568" w:id="496"/>
    <w:p>
      <w:pPr>
        <w:spacing w:after="0"/>
        <w:ind w:left="0"/>
        <w:jc w:val="both"/>
      </w:pPr>
      <w:r>
        <w:rPr>
          <w:rFonts w:ascii="Times New Roman"/>
          <w:b w:val="false"/>
          <w:i w:val="false"/>
          <w:color w:val="000000"/>
          <w:sz w:val="28"/>
        </w:rPr>
        <w:t>
      "2) Светскость и светское государство: определение понятия, значение и характер светскости. Светское государство и религия. Основы светской этики. Принципы светскости в системе образования (1 час);";</w:t>
      </w:r>
    </w:p>
    <w:bookmarkEnd w:id="4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9 изложить в следующей редакции:</w:t>
      </w:r>
    </w:p>
    <w:bookmarkStart w:name="z570" w:id="497"/>
    <w:p>
      <w:pPr>
        <w:spacing w:after="0"/>
        <w:ind w:left="0"/>
        <w:jc w:val="both"/>
      </w:pPr>
      <w:r>
        <w:rPr>
          <w:rFonts w:ascii="Times New Roman"/>
          <w:b w:val="false"/>
          <w:i w:val="false"/>
          <w:color w:val="000000"/>
          <w:sz w:val="28"/>
        </w:rPr>
        <w:t>
      "4) Истоки и исторические формы религии. Древние системы верований, национальные и традиционные религии. Религиозные представления в Древнем Египте, Греции, Риме. Системы религиозного мировоззрения стран Востока. Зороастрийская религиозная система. Тенгрианское мировоззрение. История древних религиозных общин книжников. Моисей и Тора. Талмуд. (3 часа);";</w:t>
      </w:r>
    </w:p>
    <w:bookmarkEnd w:id="497"/>
    <w:bookmarkStart w:name="z571" w:id="49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курса по выбору "Алаштану" для 9 класса уровня основного среднего образования, утвержденной указанным приказом:</w:t>
      </w:r>
    </w:p>
    <w:bookmarkEnd w:id="4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573" w:id="499"/>
    <w:p>
      <w:pPr>
        <w:spacing w:after="0"/>
        <w:ind w:left="0"/>
        <w:jc w:val="both"/>
      </w:pPr>
      <w:r>
        <w:rPr>
          <w:rFonts w:ascii="Times New Roman"/>
          <w:b w:val="false"/>
          <w:i w:val="false"/>
          <w:color w:val="000000"/>
          <w:sz w:val="28"/>
        </w:rPr>
        <w:t>
      "9. Объем учебной нагрузки:</w:t>
      </w:r>
    </w:p>
    <w:bookmarkEnd w:id="499"/>
    <w:bookmarkStart w:name="z574" w:id="500"/>
    <w:p>
      <w:pPr>
        <w:spacing w:after="0"/>
        <w:ind w:left="0"/>
        <w:jc w:val="both"/>
      </w:pPr>
      <w:r>
        <w:rPr>
          <w:rFonts w:ascii="Times New Roman"/>
          <w:b w:val="false"/>
          <w:i w:val="false"/>
          <w:color w:val="000000"/>
          <w:sz w:val="28"/>
        </w:rPr>
        <w:t>
      в 9 классе – 1 час в неделю, 34 часа в учебном году.";</w:t>
      </w:r>
    </w:p>
    <w:bookmarkEnd w:id="500"/>
    <w:bookmarkStart w:name="z575" w:id="5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курса "Абайтану" для 9-11 классов уровня основного среднего и общего среднего образования, утвержденной указанным приказом:</w:t>
      </w:r>
    </w:p>
    <w:bookmarkEnd w:id="5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Главы 2 изложить в следующей редакции:</w:t>
      </w:r>
    </w:p>
    <w:bookmarkStart w:name="z577" w:id="502"/>
    <w:p>
      <w:pPr>
        <w:spacing w:after="0"/>
        <w:ind w:left="0"/>
        <w:jc w:val="both"/>
      </w:pPr>
      <w:r>
        <w:rPr>
          <w:rFonts w:ascii="Times New Roman"/>
          <w:b w:val="false"/>
          <w:i w:val="false"/>
          <w:color w:val="000000"/>
          <w:sz w:val="28"/>
        </w:rPr>
        <w:t>
      "7) Абай және қазіргі қазақ әдебиетінің рухани байланысын ғылыми негізде пайымдау. Қазіргі абайтанушы ғалымдардың ақын шығармаларын зерттеу, жинақтау, жариялау, насихаттау турасындағы жемыстарынан хабардар ету.</w:t>
      </w:r>
    </w:p>
    <w:bookmarkEnd w:id="502"/>
    <w:bookmarkStart w:name="z578" w:id="503"/>
    <w:p>
      <w:pPr>
        <w:spacing w:after="0"/>
        <w:ind w:left="0"/>
        <w:jc w:val="both"/>
      </w:pPr>
      <w:r>
        <w:rPr>
          <w:rFonts w:ascii="Times New Roman"/>
          <w:b w:val="false"/>
          <w:i w:val="false"/>
          <w:color w:val="000000"/>
          <w:sz w:val="28"/>
        </w:rPr>
        <w:t>
      Курс жүктемесінің көлемі:</w:t>
      </w:r>
    </w:p>
    <w:bookmarkEnd w:id="503"/>
    <w:bookmarkStart w:name="z579" w:id="504"/>
    <w:p>
      <w:pPr>
        <w:spacing w:after="0"/>
        <w:ind w:left="0"/>
        <w:jc w:val="both"/>
      </w:pPr>
      <w:r>
        <w:rPr>
          <w:rFonts w:ascii="Times New Roman"/>
          <w:b w:val="false"/>
          <w:i w:val="false"/>
          <w:color w:val="000000"/>
          <w:sz w:val="28"/>
        </w:rPr>
        <w:t>
      1) 9-сынып – аптасына 1 сағат, оқу жылында – 34 сағат;</w:t>
      </w:r>
    </w:p>
    <w:bookmarkEnd w:id="504"/>
    <w:bookmarkStart w:name="z580" w:id="505"/>
    <w:p>
      <w:pPr>
        <w:spacing w:after="0"/>
        <w:ind w:left="0"/>
        <w:jc w:val="both"/>
      </w:pPr>
      <w:r>
        <w:rPr>
          <w:rFonts w:ascii="Times New Roman"/>
          <w:b w:val="false"/>
          <w:i w:val="false"/>
          <w:color w:val="000000"/>
          <w:sz w:val="28"/>
        </w:rPr>
        <w:t>
      2) 10-сынып – аптасына 1 сағат, оқу жылында – 34 сағат;</w:t>
      </w:r>
    </w:p>
    <w:bookmarkEnd w:id="505"/>
    <w:bookmarkStart w:name="z581" w:id="506"/>
    <w:p>
      <w:pPr>
        <w:spacing w:after="0"/>
        <w:ind w:left="0"/>
        <w:jc w:val="both"/>
      </w:pPr>
      <w:r>
        <w:rPr>
          <w:rFonts w:ascii="Times New Roman"/>
          <w:b w:val="false"/>
          <w:i w:val="false"/>
          <w:color w:val="000000"/>
          <w:sz w:val="28"/>
        </w:rPr>
        <w:t>
      3) 11-сынып – аптасына 1 сағат, оқу жылында – 34 сағат.";</w:t>
      </w:r>
    </w:p>
    <w:bookmarkEnd w:id="506"/>
    <w:bookmarkStart w:name="z582" w:id="50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"Казахский язык" для 10-11 классов естественно-математического направления уровня общего среднего образования (с казахским языком обучения), утвержденной указанным приказом:</w:t>
      </w:r>
    </w:p>
    <w:bookmarkEnd w:id="5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584" w:id="508"/>
    <w:p>
      <w:pPr>
        <w:spacing w:after="0"/>
        <w:ind w:left="0"/>
        <w:jc w:val="both"/>
      </w:pPr>
      <w:r>
        <w:rPr>
          <w:rFonts w:ascii="Times New Roman"/>
          <w:b w:val="false"/>
          <w:i w:val="false"/>
          <w:color w:val="000000"/>
          <w:sz w:val="28"/>
        </w:rPr>
        <w:t>
      "4. Максимальный объем учебной нагрузки по учебному предмету "Казахский язык" составляет:</w:t>
      </w:r>
    </w:p>
    <w:bookmarkEnd w:id="508"/>
    <w:bookmarkStart w:name="z585" w:id="509"/>
    <w:p>
      <w:pPr>
        <w:spacing w:after="0"/>
        <w:ind w:left="0"/>
        <w:jc w:val="both"/>
      </w:pPr>
      <w:r>
        <w:rPr>
          <w:rFonts w:ascii="Times New Roman"/>
          <w:b w:val="false"/>
          <w:i w:val="false"/>
          <w:color w:val="000000"/>
          <w:sz w:val="28"/>
        </w:rPr>
        <w:t>
      1) в 10 классе– 1 час в неделю, 34 часа в учебном году;</w:t>
      </w:r>
    </w:p>
    <w:bookmarkEnd w:id="509"/>
    <w:bookmarkStart w:name="z586" w:id="510"/>
    <w:p>
      <w:pPr>
        <w:spacing w:after="0"/>
        <w:ind w:left="0"/>
        <w:jc w:val="both"/>
      </w:pPr>
      <w:r>
        <w:rPr>
          <w:rFonts w:ascii="Times New Roman"/>
          <w:b w:val="false"/>
          <w:i w:val="false"/>
          <w:color w:val="000000"/>
          <w:sz w:val="28"/>
        </w:rPr>
        <w:t>
      2) в 11 классе – 1 час в неделю, 34 часа в учебном году.</w:t>
      </w:r>
    </w:p>
    <w:bookmarkEnd w:id="510"/>
    <w:bookmarkStart w:name="z587" w:id="511"/>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511"/>
    <w:bookmarkStart w:name="z588" w:id="5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"Казахский язык" для 10-11 классов общественно-гуманитарного направления уровня общего среднего образования (с казахским языком обучения), утвержденной указанным приказом:</w:t>
      </w:r>
    </w:p>
    <w:bookmarkEnd w:id="5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590" w:id="513"/>
    <w:p>
      <w:pPr>
        <w:spacing w:after="0"/>
        <w:ind w:left="0"/>
        <w:jc w:val="both"/>
      </w:pPr>
      <w:r>
        <w:rPr>
          <w:rFonts w:ascii="Times New Roman"/>
          <w:b w:val="false"/>
          <w:i w:val="false"/>
          <w:color w:val="000000"/>
          <w:sz w:val="28"/>
        </w:rPr>
        <w:t>
      "4. Максимальный объем учебной нагрузки по учебному предмету "Казахский язык" составляет:</w:t>
      </w:r>
    </w:p>
    <w:bookmarkEnd w:id="513"/>
    <w:bookmarkStart w:name="z591" w:id="514"/>
    <w:p>
      <w:pPr>
        <w:spacing w:after="0"/>
        <w:ind w:left="0"/>
        <w:jc w:val="both"/>
      </w:pPr>
      <w:r>
        <w:rPr>
          <w:rFonts w:ascii="Times New Roman"/>
          <w:b w:val="false"/>
          <w:i w:val="false"/>
          <w:color w:val="000000"/>
          <w:sz w:val="28"/>
        </w:rPr>
        <w:t>
      1) в 10 классе– 2 часа в неделю, 68 часов в учебном году;</w:t>
      </w:r>
    </w:p>
    <w:bookmarkEnd w:id="514"/>
    <w:bookmarkStart w:name="z592" w:id="515"/>
    <w:p>
      <w:pPr>
        <w:spacing w:after="0"/>
        <w:ind w:left="0"/>
        <w:jc w:val="both"/>
      </w:pPr>
      <w:r>
        <w:rPr>
          <w:rFonts w:ascii="Times New Roman"/>
          <w:b w:val="false"/>
          <w:i w:val="false"/>
          <w:color w:val="000000"/>
          <w:sz w:val="28"/>
        </w:rPr>
        <w:t>
      2) в 11 классе – 2 часа в неделю, 68 часов в учебном году.</w:t>
      </w:r>
    </w:p>
    <w:bookmarkEnd w:id="515"/>
    <w:bookmarkStart w:name="z593" w:id="516"/>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516"/>
    <w:bookmarkStart w:name="z594" w:id="5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"Қазақ тілі" для 10-11 классов уровня основного среднего образования для специализированных сетевых школ "Абай мектептері" гуманитарного направления с углубленным изучением казахского языка и литературы (с казахским языком обучения), утвержденной указанным приказом:</w:t>
      </w:r>
    </w:p>
    <w:bookmarkEnd w:id="5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596" w:id="518"/>
    <w:p>
      <w:pPr>
        <w:spacing w:after="0"/>
        <w:ind w:left="0"/>
        <w:jc w:val="both"/>
      </w:pPr>
      <w:r>
        <w:rPr>
          <w:rFonts w:ascii="Times New Roman"/>
          <w:b w:val="false"/>
          <w:i w:val="false"/>
          <w:color w:val="000000"/>
          <w:sz w:val="28"/>
        </w:rPr>
        <w:t>
      "4. Объем учебной нагрузки по предмету "Казақ тілі":</w:t>
      </w:r>
    </w:p>
    <w:bookmarkEnd w:id="518"/>
    <w:bookmarkStart w:name="z597" w:id="519"/>
    <w:p>
      <w:pPr>
        <w:spacing w:after="0"/>
        <w:ind w:left="0"/>
        <w:jc w:val="both"/>
      </w:pPr>
      <w:r>
        <w:rPr>
          <w:rFonts w:ascii="Times New Roman"/>
          <w:b w:val="false"/>
          <w:i w:val="false"/>
          <w:color w:val="000000"/>
          <w:sz w:val="28"/>
        </w:rPr>
        <w:t>
      1) в 10 классе – 4 часа в неделю, 136 часов в учебном году;</w:t>
      </w:r>
    </w:p>
    <w:bookmarkEnd w:id="519"/>
    <w:bookmarkStart w:name="z598" w:id="520"/>
    <w:p>
      <w:pPr>
        <w:spacing w:after="0"/>
        <w:ind w:left="0"/>
        <w:jc w:val="both"/>
      </w:pPr>
      <w:r>
        <w:rPr>
          <w:rFonts w:ascii="Times New Roman"/>
          <w:b w:val="false"/>
          <w:i w:val="false"/>
          <w:color w:val="000000"/>
          <w:sz w:val="28"/>
        </w:rPr>
        <w:t>
      2) в 11 классе – 4 часа в неделю, 136 часов в учебном году.</w:t>
      </w:r>
    </w:p>
    <w:bookmarkEnd w:id="520"/>
    <w:bookmarkStart w:name="z599" w:id="521"/>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521"/>
    <w:bookmarkStart w:name="z600" w:id="5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"Казахская литература" для 10-11 классов естественно-математического направления уровня общего среднего образования, утвержденной указанным приказом:</w:t>
      </w:r>
    </w:p>
    <w:bookmarkEnd w:id="5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602" w:id="523"/>
    <w:p>
      <w:pPr>
        <w:spacing w:after="0"/>
        <w:ind w:left="0"/>
        <w:jc w:val="both"/>
      </w:pPr>
      <w:r>
        <w:rPr>
          <w:rFonts w:ascii="Times New Roman"/>
          <w:b w:val="false"/>
          <w:i w:val="false"/>
          <w:color w:val="000000"/>
          <w:sz w:val="28"/>
        </w:rPr>
        <w:t>
      "4. Максимальный объем учебной нагрузки учебного предмета "Казахская литература" составляет:</w:t>
      </w:r>
    </w:p>
    <w:bookmarkEnd w:id="523"/>
    <w:bookmarkStart w:name="z603" w:id="524"/>
    <w:p>
      <w:pPr>
        <w:spacing w:after="0"/>
        <w:ind w:left="0"/>
        <w:jc w:val="both"/>
      </w:pPr>
      <w:r>
        <w:rPr>
          <w:rFonts w:ascii="Times New Roman"/>
          <w:b w:val="false"/>
          <w:i w:val="false"/>
          <w:color w:val="000000"/>
          <w:sz w:val="28"/>
        </w:rPr>
        <w:t>
      1) в 10 классе – 2 часа в неделю, 68 часов в учебном году;</w:t>
      </w:r>
    </w:p>
    <w:bookmarkEnd w:id="524"/>
    <w:bookmarkStart w:name="z604" w:id="525"/>
    <w:p>
      <w:pPr>
        <w:spacing w:after="0"/>
        <w:ind w:left="0"/>
        <w:jc w:val="both"/>
      </w:pPr>
      <w:r>
        <w:rPr>
          <w:rFonts w:ascii="Times New Roman"/>
          <w:b w:val="false"/>
          <w:i w:val="false"/>
          <w:color w:val="000000"/>
          <w:sz w:val="28"/>
        </w:rPr>
        <w:t>
      2) в 11классе – 2 часа в неделю, 68 часов в учебном году.</w:t>
      </w:r>
    </w:p>
    <w:bookmarkEnd w:id="525"/>
    <w:bookmarkStart w:name="z605" w:id="526"/>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5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78</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Start w:name="z607" w:id="5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"Қазақ әдебиеті" для 10-11 классов специализированных сетевых школ "Абай мектептері" гуманитарного направления с углубленным изучением казахского языка и литературы уровня общего среднего образования (с казахским языком обучения), утвержденной указанным приказом:</w:t>
      </w:r>
    </w:p>
    <w:bookmarkEnd w:id="5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609" w:id="528"/>
    <w:p>
      <w:pPr>
        <w:spacing w:after="0"/>
        <w:ind w:left="0"/>
        <w:jc w:val="both"/>
      </w:pPr>
      <w:r>
        <w:rPr>
          <w:rFonts w:ascii="Times New Roman"/>
          <w:b w:val="false"/>
          <w:i w:val="false"/>
          <w:color w:val="000000"/>
          <w:sz w:val="28"/>
        </w:rPr>
        <w:t>
      "6. Объем учебной нагрузки по предмету "Қазақ әдебиеті":</w:t>
      </w:r>
    </w:p>
    <w:bookmarkEnd w:id="528"/>
    <w:bookmarkStart w:name="z610" w:id="529"/>
    <w:p>
      <w:pPr>
        <w:spacing w:after="0"/>
        <w:ind w:left="0"/>
        <w:jc w:val="both"/>
      </w:pPr>
      <w:r>
        <w:rPr>
          <w:rFonts w:ascii="Times New Roman"/>
          <w:b w:val="false"/>
          <w:i w:val="false"/>
          <w:color w:val="000000"/>
          <w:sz w:val="28"/>
        </w:rPr>
        <w:t>
      1) 10 класс – 6 часов в неделю, 204 часов в учебном году;</w:t>
      </w:r>
    </w:p>
    <w:bookmarkEnd w:id="529"/>
    <w:bookmarkStart w:name="z611" w:id="530"/>
    <w:p>
      <w:pPr>
        <w:spacing w:after="0"/>
        <w:ind w:left="0"/>
        <w:jc w:val="both"/>
      </w:pPr>
      <w:r>
        <w:rPr>
          <w:rFonts w:ascii="Times New Roman"/>
          <w:b w:val="false"/>
          <w:i w:val="false"/>
          <w:color w:val="000000"/>
          <w:sz w:val="28"/>
        </w:rPr>
        <w:t>
      2) 11 класс – 6 часов в неделю, 204 часов в учебном году.</w:t>
      </w:r>
    </w:p>
    <w:bookmarkEnd w:id="530"/>
    <w:bookmarkStart w:name="z612" w:id="531"/>
    <w:p>
      <w:pPr>
        <w:spacing w:after="0"/>
        <w:ind w:left="0"/>
        <w:jc w:val="both"/>
      </w:pPr>
      <w:r>
        <w:rPr>
          <w:rFonts w:ascii="Times New Roman"/>
          <w:b w:val="false"/>
          <w:i w:val="false"/>
          <w:color w:val="000000"/>
          <w:sz w:val="28"/>
        </w:rPr>
        <w:t xml:space="preserve">
      Объем учебной нагрузки по предмету зависит от типовой учебной программы,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программ для начального, основного среднего и общего среднего образования в Республике Казахстан" (зарегистрирован в Реестре государственной регистрации нормативных правовых актов под № 8170).";</w:t>
      </w:r>
    </w:p>
    <w:bookmarkEnd w:id="531"/>
    <w:bookmarkStart w:name="z613" w:id="5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"Русский язык" для 10-11 классов естественно-математического направления уровня общего среднего образования (с русским языком обучения), утвержденной указанным приказом:</w:t>
      </w:r>
    </w:p>
    <w:bookmarkEnd w:id="5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615" w:id="533"/>
    <w:p>
      <w:pPr>
        <w:spacing w:after="0"/>
        <w:ind w:left="0"/>
        <w:jc w:val="both"/>
      </w:pPr>
      <w:r>
        <w:rPr>
          <w:rFonts w:ascii="Times New Roman"/>
          <w:b w:val="false"/>
          <w:i w:val="false"/>
          <w:color w:val="000000"/>
          <w:sz w:val="28"/>
        </w:rPr>
        <w:t>
      "8. Максимальный объем учебной нагрузки по учебному предмету "Русский язык" составляет:</w:t>
      </w:r>
    </w:p>
    <w:bookmarkEnd w:id="533"/>
    <w:bookmarkStart w:name="z616" w:id="534"/>
    <w:p>
      <w:pPr>
        <w:spacing w:after="0"/>
        <w:ind w:left="0"/>
        <w:jc w:val="both"/>
      </w:pPr>
      <w:r>
        <w:rPr>
          <w:rFonts w:ascii="Times New Roman"/>
          <w:b w:val="false"/>
          <w:i w:val="false"/>
          <w:color w:val="000000"/>
          <w:sz w:val="28"/>
        </w:rPr>
        <w:t>
      1) в 10 классе – 1 час в неделю, 34 часа в учебном году;</w:t>
      </w:r>
    </w:p>
    <w:bookmarkEnd w:id="534"/>
    <w:bookmarkStart w:name="z617" w:id="535"/>
    <w:p>
      <w:pPr>
        <w:spacing w:after="0"/>
        <w:ind w:left="0"/>
        <w:jc w:val="both"/>
      </w:pPr>
      <w:r>
        <w:rPr>
          <w:rFonts w:ascii="Times New Roman"/>
          <w:b w:val="false"/>
          <w:i w:val="false"/>
          <w:color w:val="000000"/>
          <w:sz w:val="28"/>
        </w:rPr>
        <w:t>
      2) в 11 классе – 1 час в неделю, 34 часа в учебном году.</w:t>
      </w:r>
    </w:p>
    <w:bookmarkEnd w:id="535"/>
    <w:bookmarkStart w:name="z618" w:id="536"/>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536"/>
    <w:bookmarkStart w:name="z619" w:id="5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"Русский язык" для 10-11 классов общественно-гуманитарного направления уровня общего среднего образования (с русским языком обучения), утвержденной приказом:</w:t>
      </w:r>
    </w:p>
    <w:bookmarkEnd w:id="5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621" w:id="538"/>
    <w:p>
      <w:pPr>
        <w:spacing w:after="0"/>
        <w:ind w:left="0"/>
        <w:jc w:val="both"/>
      </w:pPr>
      <w:r>
        <w:rPr>
          <w:rFonts w:ascii="Times New Roman"/>
          <w:b w:val="false"/>
          <w:i w:val="false"/>
          <w:color w:val="000000"/>
          <w:sz w:val="28"/>
        </w:rPr>
        <w:t>
      "8. Максимальный объем учебной нагрузки по учебному предмету "Русский язык" составляет:</w:t>
      </w:r>
    </w:p>
    <w:bookmarkEnd w:id="538"/>
    <w:bookmarkStart w:name="z622" w:id="539"/>
    <w:p>
      <w:pPr>
        <w:spacing w:after="0"/>
        <w:ind w:left="0"/>
        <w:jc w:val="both"/>
      </w:pPr>
      <w:r>
        <w:rPr>
          <w:rFonts w:ascii="Times New Roman"/>
          <w:b w:val="false"/>
          <w:i w:val="false"/>
          <w:color w:val="000000"/>
          <w:sz w:val="28"/>
        </w:rPr>
        <w:t>
      1) в 10 классе – 2 часа в неделю, 68 часов в учебном году;</w:t>
      </w:r>
    </w:p>
    <w:bookmarkEnd w:id="539"/>
    <w:bookmarkStart w:name="z623" w:id="540"/>
    <w:p>
      <w:pPr>
        <w:spacing w:after="0"/>
        <w:ind w:left="0"/>
        <w:jc w:val="both"/>
      </w:pPr>
      <w:r>
        <w:rPr>
          <w:rFonts w:ascii="Times New Roman"/>
          <w:b w:val="false"/>
          <w:i w:val="false"/>
          <w:color w:val="000000"/>
          <w:sz w:val="28"/>
        </w:rPr>
        <w:t>
      2) в 11 классе – 2 часа в неделю, 68 часов в учебном году.</w:t>
      </w:r>
    </w:p>
    <w:bookmarkEnd w:id="540"/>
    <w:bookmarkStart w:name="z624" w:id="541"/>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541"/>
    <w:bookmarkStart w:name="z625" w:id="5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"Русская литература" для 10-11 классов естественно-математического направления уровня общего среднего образования (с русским языком обучения), утвержденной указанным приказом:</w:t>
      </w:r>
    </w:p>
    <w:bookmarkEnd w:id="5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627" w:id="543"/>
    <w:p>
      <w:pPr>
        <w:spacing w:after="0"/>
        <w:ind w:left="0"/>
        <w:jc w:val="both"/>
      </w:pPr>
      <w:r>
        <w:rPr>
          <w:rFonts w:ascii="Times New Roman"/>
          <w:b w:val="false"/>
          <w:i w:val="false"/>
          <w:color w:val="000000"/>
          <w:sz w:val="28"/>
        </w:rPr>
        <w:t>
      "4. Максимальный объем учебной нагрузки учебного предмета "Русская литература" составляет:</w:t>
      </w:r>
    </w:p>
    <w:bookmarkEnd w:id="543"/>
    <w:bookmarkStart w:name="z628" w:id="544"/>
    <w:p>
      <w:pPr>
        <w:spacing w:after="0"/>
        <w:ind w:left="0"/>
        <w:jc w:val="both"/>
      </w:pPr>
      <w:r>
        <w:rPr>
          <w:rFonts w:ascii="Times New Roman"/>
          <w:b w:val="false"/>
          <w:i w:val="false"/>
          <w:color w:val="000000"/>
          <w:sz w:val="28"/>
        </w:rPr>
        <w:t>
      1) в 10 классе – 2 часа в неделю, 68 часов в учебном году;</w:t>
      </w:r>
    </w:p>
    <w:bookmarkEnd w:id="544"/>
    <w:bookmarkStart w:name="z629" w:id="545"/>
    <w:p>
      <w:pPr>
        <w:spacing w:after="0"/>
        <w:ind w:left="0"/>
        <w:jc w:val="both"/>
      </w:pPr>
      <w:r>
        <w:rPr>
          <w:rFonts w:ascii="Times New Roman"/>
          <w:b w:val="false"/>
          <w:i w:val="false"/>
          <w:color w:val="000000"/>
          <w:sz w:val="28"/>
        </w:rPr>
        <w:t>
      2) в 11 классе – 2 часа в неделю, 68 часов в учебном году.</w:t>
      </w:r>
    </w:p>
    <w:bookmarkEnd w:id="545"/>
    <w:bookmarkStart w:name="z630" w:id="546"/>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5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83</w:t>
      </w:r>
      <w:r>
        <w:rPr>
          <w:rFonts w:ascii="Times New Roman"/>
          <w:b w:val="false"/>
          <w:i w:val="false"/>
          <w:color w:val="000000"/>
          <w:sz w:val="28"/>
        </w:rPr>
        <w:t xml:space="preserve"> и </w:t>
      </w:r>
      <w:r>
        <w:rPr>
          <w:rFonts w:ascii="Times New Roman"/>
          <w:b w:val="false"/>
          <w:i w:val="false"/>
          <w:color w:val="000000"/>
          <w:sz w:val="28"/>
        </w:rPr>
        <w:t>84</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настоящему приказу;</w:t>
      </w:r>
    </w:p>
    <w:bookmarkStart w:name="z632" w:id="5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"Русский язык и литература" для 10-11 классов (естественно-математическое направление, общественно-гуманитарное направление) уровня общего среднего образования, утвержденной указанным приказом:</w:t>
      </w:r>
    </w:p>
    <w:bookmarkEnd w:id="5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634" w:id="548"/>
    <w:p>
      <w:pPr>
        <w:spacing w:after="0"/>
        <w:ind w:left="0"/>
        <w:jc w:val="both"/>
      </w:pPr>
      <w:r>
        <w:rPr>
          <w:rFonts w:ascii="Times New Roman"/>
          <w:b w:val="false"/>
          <w:i w:val="false"/>
          <w:color w:val="000000"/>
          <w:sz w:val="28"/>
        </w:rPr>
        <w:t>
      "9. Максимальный объем учебной нагрузки по учебному предмету "Русский язык и литература" составляет:</w:t>
      </w:r>
    </w:p>
    <w:bookmarkEnd w:id="548"/>
    <w:bookmarkStart w:name="z635" w:id="549"/>
    <w:p>
      <w:pPr>
        <w:spacing w:after="0"/>
        <w:ind w:left="0"/>
        <w:jc w:val="both"/>
      </w:pPr>
      <w:r>
        <w:rPr>
          <w:rFonts w:ascii="Times New Roman"/>
          <w:b w:val="false"/>
          <w:i w:val="false"/>
          <w:color w:val="000000"/>
          <w:sz w:val="28"/>
        </w:rPr>
        <w:t>
      1) в 10 классе – 2 часа в неделю, 68 часов в учебном году;</w:t>
      </w:r>
    </w:p>
    <w:bookmarkEnd w:id="549"/>
    <w:bookmarkStart w:name="z636" w:id="550"/>
    <w:p>
      <w:pPr>
        <w:spacing w:after="0"/>
        <w:ind w:left="0"/>
        <w:jc w:val="both"/>
      </w:pPr>
      <w:r>
        <w:rPr>
          <w:rFonts w:ascii="Times New Roman"/>
          <w:b w:val="false"/>
          <w:i w:val="false"/>
          <w:color w:val="000000"/>
          <w:sz w:val="28"/>
        </w:rPr>
        <w:t>
      2) в 11 классе – 2 часа в неделю, 68 часов в учебном году.</w:t>
      </w:r>
    </w:p>
    <w:bookmarkEnd w:id="550"/>
    <w:bookmarkStart w:name="z637" w:id="551"/>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551"/>
    <w:bookmarkStart w:name="z638" w:id="5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"Уйгурский язык" для 10-11 классов естественно-математического направления уровня общего среднего образования (с уйгурским языком обучения), утвержденной указанным приказом:</w:t>
      </w:r>
    </w:p>
    <w:bookmarkEnd w:id="5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640" w:id="553"/>
    <w:p>
      <w:pPr>
        <w:spacing w:after="0"/>
        <w:ind w:left="0"/>
        <w:jc w:val="both"/>
      </w:pPr>
      <w:r>
        <w:rPr>
          <w:rFonts w:ascii="Times New Roman"/>
          <w:b w:val="false"/>
          <w:i w:val="false"/>
          <w:color w:val="000000"/>
          <w:sz w:val="28"/>
        </w:rPr>
        <w:t>
      "8. Максимальный объем учебной нагрузки по учебному предмету "Уйгурский язык" составляет:</w:t>
      </w:r>
    </w:p>
    <w:bookmarkEnd w:id="553"/>
    <w:bookmarkStart w:name="z641" w:id="554"/>
    <w:p>
      <w:pPr>
        <w:spacing w:after="0"/>
        <w:ind w:left="0"/>
        <w:jc w:val="both"/>
      </w:pPr>
      <w:r>
        <w:rPr>
          <w:rFonts w:ascii="Times New Roman"/>
          <w:b w:val="false"/>
          <w:i w:val="false"/>
          <w:color w:val="000000"/>
          <w:sz w:val="28"/>
        </w:rPr>
        <w:t>
      1) в 10 классе – 2 часа в неделю, 68 часов в учебном году;</w:t>
      </w:r>
    </w:p>
    <w:bookmarkEnd w:id="554"/>
    <w:bookmarkStart w:name="z642" w:id="555"/>
    <w:p>
      <w:pPr>
        <w:spacing w:after="0"/>
        <w:ind w:left="0"/>
        <w:jc w:val="both"/>
      </w:pPr>
      <w:r>
        <w:rPr>
          <w:rFonts w:ascii="Times New Roman"/>
          <w:b w:val="false"/>
          <w:i w:val="false"/>
          <w:color w:val="000000"/>
          <w:sz w:val="28"/>
        </w:rPr>
        <w:t>
      2) в 11 классе – 2 часа в неделю, 68 часов в учебном году.</w:t>
      </w:r>
    </w:p>
    <w:bookmarkEnd w:id="555"/>
    <w:bookmarkStart w:name="z643" w:id="556"/>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556"/>
    <w:bookmarkStart w:name="z644" w:id="5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"Уйгурский язык" для 10-11 классов общественно-гуманитарного направления уровня общего среднего образования (с уйгурским языком обучения), утвержденной указанным приказом:</w:t>
      </w:r>
    </w:p>
    <w:bookmarkEnd w:id="5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646" w:id="558"/>
    <w:p>
      <w:pPr>
        <w:spacing w:after="0"/>
        <w:ind w:left="0"/>
        <w:jc w:val="both"/>
      </w:pPr>
      <w:r>
        <w:rPr>
          <w:rFonts w:ascii="Times New Roman"/>
          <w:b w:val="false"/>
          <w:i w:val="false"/>
          <w:color w:val="000000"/>
          <w:sz w:val="28"/>
        </w:rPr>
        <w:t>
      "8. Максимальный объем учебной нагрузки по учебному предмету "Уйгурский язык" составляет:</w:t>
      </w:r>
    </w:p>
    <w:bookmarkEnd w:id="558"/>
    <w:bookmarkStart w:name="z647" w:id="559"/>
    <w:p>
      <w:pPr>
        <w:spacing w:after="0"/>
        <w:ind w:left="0"/>
        <w:jc w:val="both"/>
      </w:pPr>
      <w:r>
        <w:rPr>
          <w:rFonts w:ascii="Times New Roman"/>
          <w:b w:val="false"/>
          <w:i w:val="false"/>
          <w:color w:val="000000"/>
          <w:sz w:val="28"/>
        </w:rPr>
        <w:t>
      1) в 10 классе – 2 часа в неделю, 68 часов в учебном году;</w:t>
      </w:r>
    </w:p>
    <w:bookmarkEnd w:id="559"/>
    <w:bookmarkStart w:name="z648" w:id="560"/>
    <w:p>
      <w:pPr>
        <w:spacing w:after="0"/>
        <w:ind w:left="0"/>
        <w:jc w:val="both"/>
      </w:pPr>
      <w:r>
        <w:rPr>
          <w:rFonts w:ascii="Times New Roman"/>
          <w:b w:val="false"/>
          <w:i w:val="false"/>
          <w:color w:val="000000"/>
          <w:sz w:val="28"/>
        </w:rPr>
        <w:t>
      2) в 11 классе – 2 часа в неделю, 68 часов в учебном году.</w:t>
      </w:r>
    </w:p>
    <w:bookmarkEnd w:id="560"/>
    <w:bookmarkStart w:name="z649" w:id="561"/>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561"/>
    <w:bookmarkStart w:name="z650" w:id="5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"Узбекский язык" для 10-11 классов естественно-математического направления уровня общего среднего образования (с узбекским языком обучения), утвержденной указанным приказом:</w:t>
      </w:r>
    </w:p>
    <w:bookmarkEnd w:id="5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652" w:id="563"/>
    <w:p>
      <w:pPr>
        <w:spacing w:after="0"/>
        <w:ind w:left="0"/>
        <w:jc w:val="both"/>
      </w:pPr>
      <w:r>
        <w:rPr>
          <w:rFonts w:ascii="Times New Roman"/>
          <w:b w:val="false"/>
          <w:i w:val="false"/>
          <w:color w:val="000000"/>
          <w:sz w:val="28"/>
        </w:rPr>
        <w:t>
      "8. Максимальный объем учебной нагрузки по учебному предмету "Узбекский язык" составляет:</w:t>
      </w:r>
    </w:p>
    <w:bookmarkEnd w:id="563"/>
    <w:bookmarkStart w:name="z653" w:id="564"/>
    <w:p>
      <w:pPr>
        <w:spacing w:after="0"/>
        <w:ind w:left="0"/>
        <w:jc w:val="both"/>
      </w:pPr>
      <w:r>
        <w:rPr>
          <w:rFonts w:ascii="Times New Roman"/>
          <w:b w:val="false"/>
          <w:i w:val="false"/>
          <w:color w:val="000000"/>
          <w:sz w:val="28"/>
        </w:rPr>
        <w:t>
      1) в 10 классе – 2 часа в неделю, 68 часов в учебном году;</w:t>
      </w:r>
    </w:p>
    <w:bookmarkEnd w:id="564"/>
    <w:bookmarkStart w:name="z654" w:id="565"/>
    <w:p>
      <w:pPr>
        <w:spacing w:after="0"/>
        <w:ind w:left="0"/>
        <w:jc w:val="both"/>
      </w:pPr>
      <w:r>
        <w:rPr>
          <w:rFonts w:ascii="Times New Roman"/>
          <w:b w:val="false"/>
          <w:i w:val="false"/>
          <w:color w:val="000000"/>
          <w:sz w:val="28"/>
        </w:rPr>
        <w:t>
      2) в 11 классе – 2 часа в неделю, 68 часов в учебном году.</w:t>
      </w:r>
    </w:p>
    <w:bookmarkEnd w:id="565"/>
    <w:bookmarkStart w:name="z655" w:id="566"/>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566"/>
    <w:bookmarkStart w:name="z656" w:id="5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"Узбекский язык" для 10-11 классов общественно-гуманитарного направления уровня общего среднего образования (с узбекским языком обучения), утвержденной указанным приказом:</w:t>
      </w:r>
    </w:p>
    <w:bookmarkEnd w:id="5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658" w:id="568"/>
    <w:p>
      <w:pPr>
        <w:spacing w:after="0"/>
        <w:ind w:left="0"/>
        <w:jc w:val="both"/>
      </w:pPr>
      <w:r>
        <w:rPr>
          <w:rFonts w:ascii="Times New Roman"/>
          <w:b w:val="false"/>
          <w:i w:val="false"/>
          <w:color w:val="000000"/>
          <w:sz w:val="28"/>
        </w:rPr>
        <w:t>
      "8. Максимальный объем учебной нагрузки по учебному предмету "Узбекский язык" составляет:</w:t>
      </w:r>
    </w:p>
    <w:bookmarkEnd w:id="568"/>
    <w:bookmarkStart w:name="z659" w:id="569"/>
    <w:p>
      <w:pPr>
        <w:spacing w:after="0"/>
        <w:ind w:left="0"/>
        <w:jc w:val="both"/>
      </w:pPr>
      <w:r>
        <w:rPr>
          <w:rFonts w:ascii="Times New Roman"/>
          <w:b w:val="false"/>
          <w:i w:val="false"/>
          <w:color w:val="000000"/>
          <w:sz w:val="28"/>
        </w:rPr>
        <w:t>
      1) в 10 классе – 2 часа в неделю, 68 часов в учебном году;</w:t>
      </w:r>
    </w:p>
    <w:bookmarkEnd w:id="569"/>
    <w:bookmarkStart w:name="z660" w:id="570"/>
    <w:p>
      <w:pPr>
        <w:spacing w:after="0"/>
        <w:ind w:left="0"/>
        <w:jc w:val="both"/>
      </w:pPr>
      <w:r>
        <w:rPr>
          <w:rFonts w:ascii="Times New Roman"/>
          <w:b w:val="false"/>
          <w:i w:val="false"/>
          <w:color w:val="000000"/>
          <w:sz w:val="28"/>
        </w:rPr>
        <w:t>
      2) в 11 классе – 2 часа в неделю, 68 часов в учебном году.</w:t>
      </w:r>
    </w:p>
    <w:bookmarkEnd w:id="570"/>
    <w:bookmarkStart w:name="z661" w:id="571"/>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571"/>
    <w:bookmarkStart w:name="z662" w:id="5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Типовой учебной программе </w:t>
      </w:r>
      <w:r>
        <w:rPr>
          <w:rFonts w:ascii="Times New Roman"/>
          <w:b w:val="false"/>
          <w:i w:val="false"/>
          <w:color w:val="000000"/>
          <w:sz w:val="28"/>
        </w:rPr>
        <w:t>по учебному предмету "Таджикский язык" для 10-11 классов естественно-математического направления уровня общего среднего образования (с таджикским языком обучения), утвержденной указанным приказом:</w:t>
      </w:r>
    </w:p>
    <w:bookmarkEnd w:id="5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664" w:id="573"/>
    <w:p>
      <w:pPr>
        <w:spacing w:after="0"/>
        <w:ind w:left="0"/>
        <w:jc w:val="both"/>
      </w:pPr>
      <w:r>
        <w:rPr>
          <w:rFonts w:ascii="Times New Roman"/>
          <w:b w:val="false"/>
          <w:i w:val="false"/>
          <w:color w:val="000000"/>
          <w:sz w:val="28"/>
        </w:rPr>
        <w:t>
      "8. Максимальный объем учебной нагрузки по учебному предмету "Таджикский язык" составляет:</w:t>
      </w:r>
    </w:p>
    <w:bookmarkEnd w:id="573"/>
    <w:bookmarkStart w:name="z665" w:id="574"/>
    <w:p>
      <w:pPr>
        <w:spacing w:after="0"/>
        <w:ind w:left="0"/>
        <w:jc w:val="both"/>
      </w:pPr>
      <w:r>
        <w:rPr>
          <w:rFonts w:ascii="Times New Roman"/>
          <w:b w:val="false"/>
          <w:i w:val="false"/>
          <w:color w:val="000000"/>
          <w:sz w:val="28"/>
        </w:rPr>
        <w:t>
      1) в 10 классе – 2 часа в неделю, 68 часов в учебном году;</w:t>
      </w:r>
    </w:p>
    <w:bookmarkEnd w:id="574"/>
    <w:bookmarkStart w:name="z666" w:id="575"/>
    <w:p>
      <w:pPr>
        <w:spacing w:after="0"/>
        <w:ind w:left="0"/>
        <w:jc w:val="both"/>
      </w:pPr>
      <w:r>
        <w:rPr>
          <w:rFonts w:ascii="Times New Roman"/>
          <w:b w:val="false"/>
          <w:i w:val="false"/>
          <w:color w:val="000000"/>
          <w:sz w:val="28"/>
        </w:rPr>
        <w:t>
      2) в 11 классе – 2 часа в неделю, 68 часов в учебном году.</w:t>
      </w:r>
    </w:p>
    <w:bookmarkEnd w:id="575"/>
    <w:bookmarkStart w:name="z667" w:id="576"/>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576"/>
    <w:bookmarkStart w:name="z668" w:id="57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"Таджикский язык" для 10-11 классов общественно-гуманитарного направления уровня общего среднего образования (с таджикским языком обучения), утвержденной указанным приказом:</w:t>
      </w:r>
    </w:p>
    <w:bookmarkEnd w:id="5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670" w:id="578"/>
    <w:p>
      <w:pPr>
        <w:spacing w:after="0"/>
        <w:ind w:left="0"/>
        <w:jc w:val="both"/>
      </w:pPr>
      <w:r>
        <w:rPr>
          <w:rFonts w:ascii="Times New Roman"/>
          <w:b w:val="false"/>
          <w:i w:val="false"/>
          <w:color w:val="000000"/>
          <w:sz w:val="28"/>
        </w:rPr>
        <w:t>
      "8. Максимальный объем учебной нагрузки по учебному предмету "Таджикский язык" составляет:</w:t>
      </w:r>
    </w:p>
    <w:bookmarkEnd w:id="578"/>
    <w:bookmarkStart w:name="z671" w:id="579"/>
    <w:p>
      <w:pPr>
        <w:spacing w:after="0"/>
        <w:ind w:left="0"/>
        <w:jc w:val="both"/>
      </w:pPr>
      <w:r>
        <w:rPr>
          <w:rFonts w:ascii="Times New Roman"/>
          <w:b w:val="false"/>
          <w:i w:val="false"/>
          <w:color w:val="000000"/>
          <w:sz w:val="28"/>
        </w:rPr>
        <w:t>
      1) в 10 классе – 2 часа в неделю, 68 часов в учебном году;</w:t>
      </w:r>
    </w:p>
    <w:bookmarkEnd w:id="579"/>
    <w:bookmarkStart w:name="z672" w:id="580"/>
    <w:p>
      <w:pPr>
        <w:spacing w:after="0"/>
        <w:ind w:left="0"/>
        <w:jc w:val="both"/>
      </w:pPr>
      <w:r>
        <w:rPr>
          <w:rFonts w:ascii="Times New Roman"/>
          <w:b w:val="false"/>
          <w:i w:val="false"/>
          <w:color w:val="000000"/>
          <w:sz w:val="28"/>
        </w:rPr>
        <w:t>
      2) в 11 классе – 2 часа в неделю, 68 часов в учебном году.</w:t>
      </w:r>
    </w:p>
    <w:bookmarkEnd w:id="580"/>
    <w:bookmarkStart w:name="z673" w:id="581"/>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581"/>
    <w:bookmarkStart w:name="z674" w:id="5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"Уйгурская литература" для 10-11 классов естественно-математического направления уровня общего среднего образования, утвержденной указанным приказом:</w:t>
      </w:r>
    </w:p>
    <w:bookmarkEnd w:id="5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676" w:id="583"/>
    <w:p>
      <w:pPr>
        <w:spacing w:after="0"/>
        <w:ind w:left="0"/>
        <w:jc w:val="both"/>
      </w:pPr>
      <w:r>
        <w:rPr>
          <w:rFonts w:ascii="Times New Roman"/>
          <w:b w:val="false"/>
          <w:i w:val="false"/>
          <w:color w:val="000000"/>
          <w:sz w:val="28"/>
        </w:rPr>
        <w:t>
      "4. Максимальный объем учебной нагрузки по учебному предмету "Уйгурская литература" составляет:</w:t>
      </w:r>
    </w:p>
    <w:bookmarkEnd w:id="583"/>
    <w:bookmarkStart w:name="z677" w:id="584"/>
    <w:p>
      <w:pPr>
        <w:spacing w:after="0"/>
        <w:ind w:left="0"/>
        <w:jc w:val="both"/>
      </w:pPr>
      <w:r>
        <w:rPr>
          <w:rFonts w:ascii="Times New Roman"/>
          <w:b w:val="false"/>
          <w:i w:val="false"/>
          <w:color w:val="000000"/>
          <w:sz w:val="28"/>
        </w:rPr>
        <w:t>
      1) в 10 классе – 2 часа в неделю, 68 часов в учебном году;</w:t>
      </w:r>
    </w:p>
    <w:bookmarkEnd w:id="584"/>
    <w:bookmarkStart w:name="z678" w:id="585"/>
    <w:p>
      <w:pPr>
        <w:spacing w:after="0"/>
        <w:ind w:left="0"/>
        <w:jc w:val="both"/>
      </w:pPr>
      <w:r>
        <w:rPr>
          <w:rFonts w:ascii="Times New Roman"/>
          <w:b w:val="false"/>
          <w:i w:val="false"/>
          <w:color w:val="000000"/>
          <w:sz w:val="28"/>
        </w:rPr>
        <w:t>
      2) в 11 классе – 2 часа в неделю, 68 часов в учебном году.</w:t>
      </w:r>
    </w:p>
    <w:bookmarkEnd w:id="585"/>
    <w:bookmarkStart w:name="z679" w:id="586"/>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586"/>
    <w:bookmarkStart w:name="z680" w:id="58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"Уйгурская литература" для 10-11 классов общественно-гуманитарного направления уровня общего среднего образования, утвержденной указанным приказом:</w:t>
      </w:r>
    </w:p>
    <w:bookmarkEnd w:id="5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682" w:id="588"/>
    <w:p>
      <w:pPr>
        <w:spacing w:after="0"/>
        <w:ind w:left="0"/>
        <w:jc w:val="both"/>
      </w:pPr>
      <w:r>
        <w:rPr>
          <w:rFonts w:ascii="Times New Roman"/>
          <w:b w:val="false"/>
          <w:i w:val="false"/>
          <w:color w:val="000000"/>
          <w:sz w:val="28"/>
        </w:rPr>
        <w:t>
      "4. Максимальный объем учебной нагрузки по учебному предмету "Уйгурская литература" составляет:</w:t>
      </w:r>
    </w:p>
    <w:bookmarkEnd w:id="588"/>
    <w:bookmarkStart w:name="z683" w:id="589"/>
    <w:p>
      <w:pPr>
        <w:spacing w:after="0"/>
        <w:ind w:left="0"/>
        <w:jc w:val="both"/>
      </w:pPr>
      <w:r>
        <w:rPr>
          <w:rFonts w:ascii="Times New Roman"/>
          <w:b w:val="false"/>
          <w:i w:val="false"/>
          <w:color w:val="000000"/>
          <w:sz w:val="28"/>
        </w:rPr>
        <w:t>
      1) в 10 классе – 2 часа в неделю, 68 часов в учебном году;</w:t>
      </w:r>
    </w:p>
    <w:bookmarkEnd w:id="589"/>
    <w:bookmarkStart w:name="z684" w:id="590"/>
    <w:p>
      <w:pPr>
        <w:spacing w:after="0"/>
        <w:ind w:left="0"/>
        <w:jc w:val="both"/>
      </w:pPr>
      <w:r>
        <w:rPr>
          <w:rFonts w:ascii="Times New Roman"/>
          <w:b w:val="false"/>
          <w:i w:val="false"/>
          <w:color w:val="000000"/>
          <w:sz w:val="28"/>
        </w:rPr>
        <w:t>
      2) в 11 классе – 2 часа в неделю, 68 часов в учебном году.</w:t>
      </w:r>
    </w:p>
    <w:bookmarkEnd w:id="590"/>
    <w:bookmarkStart w:name="z685" w:id="591"/>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591"/>
    <w:bookmarkStart w:name="z686" w:id="59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"Узбекская литература" для 10-11 классов естественно-математического направления уровня общего среднего образования (с узбекским языком обучения), утвержденной указанным приказом:</w:t>
      </w:r>
    </w:p>
    <w:bookmarkEnd w:id="5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688" w:id="593"/>
    <w:p>
      <w:pPr>
        <w:spacing w:after="0"/>
        <w:ind w:left="0"/>
        <w:jc w:val="both"/>
      </w:pPr>
      <w:r>
        <w:rPr>
          <w:rFonts w:ascii="Times New Roman"/>
          <w:b w:val="false"/>
          <w:i w:val="false"/>
          <w:color w:val="000000"/>
          <w:sz w:val="28"/>
        </w:rPr>
        <w:t>
      "4. Максимальный объем учебной нагрузки по учебному предмету "Узбекская литература" составляет:</w:t>
      </w:r>
    </w:p>
    <w:bookmarkEnd w:id="593"/>
    <w:bookmarkStart w:name="z689" w:id="594"/>
    <w:p>
      <w:pPr>
        <w:spacing w:after="0"/>
        <w:ind w:left="0"/>
        <w:jc w:val="both"/>
      </w:pPr>
      <w:r>
        <w:rPr>
          <w:rFonts w:ascii="Times New Roman"/>
          <w:b w:val="false"/>
          <w:i w:val="false"/>
          <w:color w:val="000000"/>
          <w:sz w:val="28"/>
        </w:rPr>
        <w:t>
      1) в 10 классе – 2 часа в неделю, 68 часов в учебном году;</w:t>
      </w:r>
    </w:p>
    <w:bookmarkEnd w:id="594"/>
    <w:bookmarkStart w:name="z690" w:id="595"/>
    <w:p>
      <w:pPr>
        <w:spacing w:after="0"/>
        <w:ind w:left="0"/>
        <w:jc w:val="both"/>
      </w:pPr>
      <w:r>
        <w:rPr>
          <w:rFonts w:ascii="Times New Roman"/>
          <w:b w:val="false"/>
          <w:i w:val="false"/>
          <w:color w:val="000000"/>
          <w:sz w:val="28"/>
        </w:rPr>
        <w:t>
      2) в 11 классе – 2 часа в неделю, 68 часов в учебном году.</w:t>
      </w:r>
    </w:p>
    <w:bookmarkEnd w:id="595"/>
    <w:bookmarkStart w:name="z691" w:id="596"/>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596"/>
    <w:bookmarkStart w:name="z692" w:id="59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"Узбекская литература" для 10-11 классов общественно-гуманитарного направления уровня общего среднего образования (с узбекским языком обучения), утвержденной указанным приказом:</w:t>
      </w:r>
    </w:p>
    <w:bookmarkEnd w:id="5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694" w:id="598"/>
    <w:p>
      <w:pPr>
        <w:spacing w:after="0"/>
        <w:ind w:left="0"/>
        <w:jc w:val="both"/>
      </w:pPr>
      <w:r>
        <w:rPr>
          <w:rFonts w:ascii="Times New Roman"/>
          <w:b w:val="false"/>
          <w:i w:val="false"/>
          <w:color w:val="000000"/>
          <w:sz w:val="28"/>
        </w:rPr>
        <w:t>
      "4. Максимальный объем учебной нагрузки по учебному предмету "Узбекская литература" составляет:</w:t>
      </w:r>
    </w:p>
    <w:bookmarkEnd w:id="598"/>
    <w:bookmarkStart w:name="z695" w:id="599"/>
    <w:p>
      <w:pPr>
        <w:spacing w:after="0"/>
        <w:ind w:left="0"/>
        <w:jc w:val="both"/>
      </w:pPr>
      <w:r>
        <w:rPr>
          <w:rFonts w:ascii="Times New Roman"/>
          <w:b w:val="false"/>
          <w:i w:val="false"/>
          <w:color w:val="000000"/>
          <w:sz w:val="28"/>
        </w:rPr>
        <w:t>
      1) в 10 классе – 2 часа в неделю, 68 часов в учебном году;</w:t>
      </w:r>
    </w:p>
    <w:bookmarkEnd w:id="599"/>
    <w:bookmarkStart w:name="z696" w:id="600"/>
    <w:p>
      <w:pPr>
        <w:spacing w:after="0"/>
        <w:ind w:left="0"/>
        <w:jc w:val="both"/>
      </w:pPr>
      <w:r>
        <w:rPr>
          <w:rFonts w:ascii="Times New Roman"/>
          <w:b w:val="false"/>
          <w:i w:val="false"/>
          <w:color w:val="000000"/>
          <w:sz w:val="28"/>
        </w:rPr>
        <w:t>
      2) в 11 классе – 2 часа в неделю, 68 часов в учебном году.</w:t>
      </w:r>
    </w:p>
    <w:bookmarkEnd w:id="600"/>
    <w:bookmarkStart w:name="z697" w:id="601"/>
    <w:p>
      <w:pPr>
        <w:spacing w:after="0"/>
        <w:ind w:left="0"/>
        <w:jc w:val="both"/>
      </w:pPr>
      <w:r>
        <w:rPr>
          <w:rFonts w:ascii="Times New Roman"/>
          <w:b w:val="false"/>
          <w:i w:val="false"/>
          <w:color w:val="000000"/>
          <w:sz w:val="28"/>
        </w:rPr>
        <w:t>
      Объем учебной нагрузки по учебному предмету зависит от типового учебного плана, утвержденного приказом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601"/>
    <w:bookmarkStart w:name="z698" w:id="60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"Таджикская литература" для 10-11 классов естественно-математического направления уровня общего среднего образования (с таджикским языком обучения), утвержденной указанным приказом:</w:t>
      </w:r>
    </w:p>
    <w:bookmarkEnd w:id="6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700" w:id="603"/>
    <w:p>
      <w:pPr>
        <w:spacing w:after="0"/>
        <w:ind w:left="0"/>
        <w:jc w:val="both"/>
      </w:pPr>
      <w:r>
        <w:rPr>
          <w:rFonts w:ascii="Times New Roman"/>
          <w:b w:val="false"/>
          <w:i w:val="false"/>
          <w:color w:val="000000"/>
          <w:sz w:val="28"/>
        </w:rPr>
        <w:t>
      "4. Максимальный объем учебной нагрузки по учебному предмету "Таджикская литература" составляет:</w:t>
      </w:r>
    </w:p>
    <w:bookmarkEnd w:id="603"/>
    <w:bookmarkStart w:name="z701" w:id="604"/>
    <w:p>
      <w:pPr>
        <w:spacing w:after="0"/>
        <w:ind w:left="0"/>
        <w:jc w:val="both"/>
      </w:pPr>
      <w:r>
        <w:rPr>
          <w:rFonts w:ascii="Times New Roman"/>
          <w:b w:val="false"/>
          <w:i w:val="false"/>
          <w:color w:val="000000"/>
          <w:sz w:val="28"/>
        </w:rPr>
        <w:t>
      1) в 10 классе – 2 часа в неделю, 68 часов в учебном году;</w:t>
      </w:r>
    </w:p>
    <w:bookmarkEnd w:id="604"/>
    <w:bookmarkStart w:name="z702" w:id="605"/>
    <w:p>
      <w:pPr>
        <w:spacing w:after="0"/>
        <w:ind w:left="0"/>
        <w:jc w:val="both"/>
      </w:pPr>
      <w:r>
        <w:rPr>
          <w:rFonts w:ascii="Times New Roman"/>
          <w:b w:val="false"/>
          <w:i w:val="false"/>
          <w:color w:val="000000"/>
          <w:sz w:val="28"/>
        </w:rPr>
        <w:t>
      2) в 11 классе – 2 часа в неделю, 68 часов в учебном году.</w:t>
      </w:r>
    </w:p>
    <w:bookmarkEnd w:id="605"/>
    <w:bookmarkStart w:name="z703" w:id="606"/>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606"/>
    <w:bookmarkStart w:name="z704" w:id="60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"Таджикская литература" для 10-11 классов общественно-гуманитарного направления уровня общего среднего образования (с таджикским языком обучения), утвержденной указанным приказом:</w:t>
      </w:r>
    </w:p>
    <w:bookmarkEnd w:id="6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706" w:id="608"/>
    <w:p>
      <w:pPr>
        <w:spacing w:after="0"/>
        <w:ind w:left="0"/>
        <w:jc w:val="both"/>
      </w:pPr>
      <w:r>
        <w:rPr>
          <w:rFonts w:ascii="Times New Roman"/>
          <w:b w:val="false"/>
          <w:i w:val="false"/>
          <w:color w:val="000000"/>
          <w:sz w:val="28"/>
        </w:rPr>
        <w:t>
      "4. Максимальный объем учебной нагрузки по учебному предмету "Таджикская литература" составляет:</w:t>
      </w:r>
    </w:p>
    <w:bookmarkEnd w:id="608"/>
    <w:bookmarkStart w:name="z707" w:id="609"/>
    <w:p>
      <w:pPr>
        <w:spacing w:after="0"/>
        <w:ind w:left="0"/>
        <w:jc w:val="both"/>
      </w:pPr>
      <w:r>
        <w:rPr>
          <w:rFonts w:ascii="Times New Roman"/>
          <w:b w:val="false"/>
          <w:i w:val="false"/>
          <w:color w:val="000000"/>
          <w:sz w:val="28"/>
        </w:rPr>
        <w:t>
      1) в 10 классе – 2 часа в неделю, 68 часов в учебном году;</w:t>
      </w:r>
    </w:p>
    <w:bookmarkEnd w:id="609"/>
    <w:bookmarkStart w:name="z708" w:id="610"/>
    <w:p>
      <w:pPr>
        <w:spacing w:after="0"/>
        <w:ind w:left="0"/>
        <w:jc w:val="both"/>
      </w:pPr>
      <w:r>
        <w:rPr>
          <w:rFonts w:ascii="Times New Roman"/>
          <w:b w:val="false"/>
          <w:i w:val="false"/>
          <w:color w:val="000000"/>
          <w:sz w:val="28"/>
        </w:rPr>
        <w:t>
      2) в 11 классе – 2 часа в неделю, 68 часов в учебном году.</w:t>
      </w:r>
    </w:p>
    <w:bookmarkEnd w:id="610"/>
    <w:bookmarkStart w:name="z709" w:id="611"/>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611"/>
    <w:bookmarkStart w:name="z710" w:id="6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"Английский язык" для 10-11 классов естественно-математического направления уровня общего среднего образования, утвержденной указанным приказом:</w:t>
      </w:r>
    </w:p>
    <w:bookmarkEnd w:id="612"/>
    <w:bookmarkStart w:name="z711" w:id="613"/>
    <w:p>
      <w:pPr>
        <w:spacing w:after="0"/>
        <w:ind w:left="0"/>
        <w:jc w:val="both"/>
      </w:pPr>
      <w:r>
        <w:rPr>
          <w:rFonts w:ascii="Times New Roman"/>
          <w:b w:val="false"/>
          <w:i w:val="false"/>
          <w:color w:val="000000"/>
          <w:sz w:val="28"/>
        </w:rPr>
        <w:t>
      пункт 4 изложить в следующей редакции:</w:t>
      </w:r>
    </w:p>
    <w:bookmarkEnd w:id="613"/>
    <w:bookmarkStart w:name="z712" w:id="614"/>
    <w:p>
      <w:pPr>
        <w:spacing w:after="0"/>
        <w:ind w:left="0"/>
        <w:jc w:val="both"/>
      </w:pPr>
      <w:r>
        <w:rPr>
          <w:rFonts w:ascii="Times New Roman"/>
          <w:b w:val="false"/>
          <w:i w:val="false"/>
          <w:color w:val="000000"/>
          <w:sz w:val="28"/>
        </w:rPr>
        <w:t>
      "4. Максимальный объем учебной нагрузки по учебному предмету "Английский язык" составляет:</w:t>
      </w:r>
    </w:p>
    <w:bookmarkEnd w:id="614"/>
    <w:bookmarkStart w:name="z713" w:id="615"/>
    <w:p>
      <w:pPr>
        <w:spacing w:after="0"/>
        <w:ind w:left="0"/>
        <w:jc w:val="both"/>
      </w:pPr>
      <w:r>
        <w:rPr>
          <w:rFonts w:ascii="Times New Roman"/>
          <w:b w:val="false"/>
          <w:i w:val="false"/>
          <w:color w:val="000000"/>
          <w:sz w:val="28"/>
        </w:rPr>
        <w:t>
      1) в 10 классе – 3 часа в неделю, 102 часа в учебном году;</w:t>
      </w:r>
    </w:p>
    <w:bookmarkEnd w:id="615"/>
    <w:bookmarkStart w:name="z714" w:id="616"/>
    <w:p>
      <w:pPr>
        <w:spacing w:after="0"/>
        <w:ind w:left="0"/>
        <w:jc w:val="both"/>
      </w:pPr>
      <w:r>
        <w:rPr>
          <w:rFonts w:ascii="Times New Roman"/>
          <w:b w:val="false"/>
          <w:i w:val="false"/>
          <w:color w:val="000000"/>
          <w:sz w:val="28"/>
        </w:rPr>
        <w:t>
      2) в 11 классе – 3 часа в неделю, 102 часа в учебном году.</w:t>
      </w:r>
    </w:p>
    <w:bookmarkEnd w:id="616"/>
    <w:bookmarkStart w:name="z715" w:id="617"/>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617"/>
    <w:bookmarkStart w:name="z716" w:id="6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"Английский язык" для 10-11 классов общественно-гуманитарного направления уровня общего среднего образования, утвержденной указанным приказом:</w:t>
      </w:r>
    </w:p>
    <w:bookmarkEnd w:id="618"/>
    <w:bookmarkStart w:name="z717" w:id="619"/>
    <w:p>
      <w:pPr>
        <w:spacing w:after="0"/>
        <w:ind w:left="0"/>
        <w:jc w:val="both"/>
      </w:pPr>
      <w:r>
        <w:rPr>
          <w:rFonts w:ascii="Times New Roman"/>
          <w:b w:val="false"/>
          <w:i w:val="false"/>
          <w:color w:val="000000"/>
          <w:sz w:val="28"/>
        </w:rPr>
        <w:t>
      пункт 4 изложить в следующей редакции:</w:t>
      </w:r>
    </w:p>
    <w:bookmarkEnd w:id="619"/>
    <w:bookmarkStart w:name="z718" w:id="620"/>
    <w:p>
      <w:pPr>
        <w:spacing w:after="0"/>
        <w:ind w:left="0"/>
        <w:jc w:val="both"/>
      </w:pPr>
      <w:r>
        <w:rPr>
          <w:rFonts w:ascii="Times New Roman"/>
          <w:b w:val="false"/>
          <w:i w:val="false"/>
          <w:color w:val="000000"/>
          <w:sz w:val="28"/>
        </w:rPr>
        <w:t>
      "4. Максимальный объем учебной нагрузки по учебному предмету "Английский язык" составляет:</w:t>
      </w:r>
    </w:p>
    <w:bookmarkEnd w:id="620"/>
    <w:bookmarkStart w:name="z719" w:id="621"/>
    <w:p>
      <w:pPr>
        <w:spacing w:after="0"/>
        <w:ind w:left="0"/>
        <w:jc w:val="both"/>
      </w:pPr>
      <w:r>
        <w:rPr>
          <w:rFonts w:ascii="Times New Roman"/>
          <w:b w:val="false"/>
          <w:i w:val="false"/>
          <w:color w:val="000000"/>
          <w:sz w:val="28"/>
        </w:rPr>
        <w:t>
      1) в 10 классе – 3 часа в неделю, 102 часа в учебном году;</w:t>
      </w:r>
    </w:p>
    <w:bookmarkEnd w:id="621"/>
    <w:bookmarkStart w:name="z720" w:id="622"/>
    <w:p>
      <w:pPr>
        <w:spacing w:after="0"/>
        <w:ind w:left="0"/>
        <w:jc w:val="both"/>
      </w:pPr>
      <w:r>
        <w:rPr>
          <w:rFonts w:ascii="Times New Roman"/>
          <w:b w:val="false"/>
          <w:i w:val="false"/>
          <w:color w:val="000000"/>
          <w:sz w:val="28"/>
        </w:rPr>
        <w:t>
      2) в 11 классе – 3 часа в неделю, 102 часа в учебном году.</w:t>
      </w:r>
    </w:p>
    <w:bookmarkEnd w:id="622"/>
    <w:bookmarkStart w:name="z721" w:id="623"/>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623"/>
    <w:bookmarkStart w:name="z722" w:id="624"/>
    <w:p>
      <w:pPr>
        <w:spacing w:after="0"/>
        <w:ind w:left="0"/>
        <w:jc w:val="both"/>
      </w:pPr>
      <w:r>
        <w:rPr>
          <w:rFonts w:ascii="Times New Roman"/>
          <w:b w:val="false"/>
          <w:i w:val="false"/>
          <w:color w:val="000000"/>
          <w:sz w:val="28"/>
        </w:rPr>
        <w:t>
      в Главе 3 Организация содержания учебного предмета "Английский язык" (с сокращением учебной нагрузки):</w:t>
      </w:r>
    </w:p>
    <w:bookmarkEnd w:id="624"/>
    <w:bookmarkStart w:name="z723" w:id="625"/>
    <w:p>
      <w:pPr>
        <w:spacing w:after="0"/>
        <w:ind w:left="0"/>
        <w:jc w:val="both"/>
      </w:pPr>
      <w:r>
        <w:rPr>
          <w:rFonts w:ascii="Times New Roman"/>
          <w:b w:val="false"/>
          <w:i w:val="false"/>
          <w:color w:val="000000"/>
          <w:sz w:val="28"/>
        </w:rPr>
        <w:t>
      пункт 16 изложить в следующей редакции:</w:t>
      </w:r>
    </w:p>
    <w:bookmarkEnd w:id="625"/>
    <w:bookmarkStart w:name="z724" w:id="626"/>
    <w:p>
      <w:pPr>
        <w:spacing w:after="0"/>
        <w:ind w:left="0"/>
        <w:jc w:val="both"/>
      </w:pPr>
      <w:r>
        <w:rPr>
          <w:rFonts w:ascii="Times New Roman"/>
          <w:b w:val="false"/>
          <w:i w:val="false"/>
          <w:color w:val="000000"/>
          <w:sz w:val="28"/>
        </w:rPr>
        <w:t>
      "16-1. Максимальный объем учебной нагрузки по учебному предмету "Английский язык" составляет:</w:t>
      </w:r>
    </w:p>
    <w:bookmarkEnd w:id="626"/>
    <w:bookmarkStart w:name="z725" w:id="627"/>
    <w:p>
      <w:pPr>
        <w:spacing w:after="0"/>
        <w:ind w:left="0"/>
        <w:jc w:val="both"/>
      </w:pPr>
      <w:r>
        <w:rPr>
          <w:rFonts w:ascii="Times New Roman"/>
          <w:b w:val="false"/>
          <w:i w:val="false"/>
          <w:color w:val="000000"/>
          <w:sz w:val="28"/>
        </w:rPr>
        <w:t>
      1) в 10 классе – 4 часа в неделю, 136 часов в учебном году;</w:t>
      </w:r>
    </w:p>
    <w:bookmarkEnd w:id="627"/>
    <w:bookmarkStart w:name="z726" w:id="628"/>
    <w:p>
      <w:pPr>
        <w:spacing w:after="0"/>
        <w:ind w:left="0"/>
        <w:jc w:val="both"/>
      </w:pPr>
      <w:r>
        <w:rPr>
          <w:rFonts w:ascii="Times New Roman"/>
          <w:b w:val="false"/>
          <w:i w:val="false"/>
          <w:color w:val="000000"/>
          <w:sz w:val="28"/>
        </w:rPr>
        <w:t>
      2) в 11 классе – 4 часа в неделю, 136 часов в учебном году.</w:t>
      </w:r>
    </w:p>
    <w:bookmarkEnd w:id="628"/>
    <w:bookmarkStart w:name="z727" w:id="629"/>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629"/>
    <w:bookmarkStart w:name="z728" w:id="6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"Немецкий язык" для 10-11 классов естественно-математического направления уровня общего среднего образования, утвержденной указанным приказом:</w:t>
      </w:r>
    </w:p>
    <w:bookmarkEnd w:id="630"/>
    <w:bookmarkStart w:name="z729" w:id="631"/>
    <w:p>
      <w:pPr>
        <w:spacing w:after="0"/>
        <w:ind w:left="0"/>
        <w:jc w:val="both"/>
      </w:pPr>
      <w:r>
        <w:rPr>
          <w:rFonts w:ascii="Times New Roman"/>
          <w:b w:val="false"/>
          <w:i w:val="false"/>
          <w:color w:val="000000"/>
          <w:sz w:val="28"/>
        </w:rPr>
        <w:t>
      пункт 4 изложить в следующей редакции:</w:t>
      </w:r>
    </w:p>
    <w:bookmarkEnd w:id="631"/>
    <w:bookmarkStart w:name="z730" w:id="632"/>
    <w:p>
      <w:pPr>
        <w:spacing w:after="0"/>
        <w:ind w:left="0"/>
        <w:jc w:val="both"/>
      </w:pPr>
      <w:r>
        <w:rPr>
          <w:rFonts w:ascii="Times New Roman"/>
          <w:b w:val="false"/>
          <w:i w:val="false"/>
          <w:color w:val="000000"/>
          <w:sz w:val="28"/>
        </w:rPr>
        <w:t>
      "4. Максимальный объем учебной нагрузки по учебному предмету "Немецкий язык" составляет:</w:t>
      </w:r>
    </w:p>
    <w:bookmarkEnd w:id="632"/>
    <w:bookmarkStart w:name="z731" w:id="633"/>
    <w:p>
      <w:pPr>
        <w:spacing w:after="0"/>
        <w:ind w:left="0"/>
        <w:jc w:val="both"/>
      </w:pPr>
      <w:r>
        <w:rPr>
          <w:rFonts w:ascii="Times New Roman"/>
          <w:b w:val="false"/>
          <w:i w:val="false"/>
          <w:color w:val="000000"/>
          <w:sz w:val="28"/>
        </w:rPr>
        <w:t>
      1) в 10 классе – 3 часа в неделю, 102 часа в учебном году;</w:t>
      </w:r>
    </w:p>
    <w:bookmarkEnd w:id="633"/>
    <w:bookmarkStart w:name="z732" w:id="634"/>
    <w:p>
      <w:pPr>
        <w:spacing w:after="0"/>
        <w:ind w:left="0"/>
        <w:jc w:val="both"/>
      </w:pPr>
      <w:r>
        <w:rPr>
          <w:rFonts w:ascii="Times New Roman"/>
          <w:b w:val="false"/>
          <w:i w:val="false"/>
          <w:color w:val="000000"/>
          <w:sz w:val="28"/>
        </w:rPr>
        <w:t>
      2) в 11 классе – 3 часа в неделю, 102 часа в учебном году.</w:t>
      </w:r>
    </w:p>
    <w:bookmarkEnd w:id="634"/>
    <w:bookmarkStart w:name="z733" w:id="635"/>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635"/>
    <w:bookmarkStart w:name="z734" w:id="6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"Немецкий язык" для 10-11 классов общественно-гуманитарного направления уровня общего среднего образования, утвержденной указанным приказом:</w:t>
      </w:r>
    </w:p>
    <w:bookmarkEnd w:id="636"/>
    <w:bookmarkStart w:name="z735" w:id="637"/>
    <w:p>
      <w:pPr>
        <w:spacing w:after="0"/>
        <w:ind w:left="0"/>
        <w:jc w:val="both"/>
      </w:pPr>
      <w:r>
        <w:rPr>
          <w:rFonts w:ascii="Times New Roman"/>
          <w:b w:val="false"/>
          <w:i w:val="false"/>
          <w:color w:val="000000"/>
          <w:sz w:val="28"/>
        </w:rPr>
        <w:t>
      пункт 4 изложить в следующей редакции:</w:t>
      </w:r>
    </w:p>
    <w:bookmarkEnd w:id="637"/>
    <w:bookmarkStart w:name="z736" w:id="638"/>
    <w:p>
      <w:pPr>
        <w:spacing w:after="0"/>
        <w:ind w:left="0"/>
        <w:jc w:val="both"/>
      </w:pPr>
      <w:r>
        <w:rPr>
          <w:rFonts w:ascii="Times New Roman"/>
          <w:b w:val="false"/>
          <w:i w:val="false"/>
          <w:color w:val="000000"/>
          <w:sz w:val="28"/>
        </w:rPr>
        <w:t>
      "4. Максимальный объем учебной нагрузки по учебному предмету "Немецкий язык" составляет:</w:t>
      </w:r>
    </w:p>
    <w:bookmarkEnd w:id="638"/>
    <w:bookmarkStart w:name="z737" w:id="639"/>
    <w:p>
      <w:pPr>
        <w:spacing w:after="0"/>
        <w:ind w:left="0"/>
        <w:jc w:val="both"/>
      </w:pPr>
      <w:r>
        <w:rPr>
          <w:rFonts w:ascii="Times New Roman"/>
          <w:b w:val="false"/>
          <w:i w:val="false"/>
          <w:color w:val="000000"/>
          <w:sz w:val="28"/>
        </w:rPr>
        <w:t>
      1) в 10 классе – 3 часа в неделю, 102 часа в учебном году;</w:t>
      </w:r>
    </w:p>
    <w:bookmarkEnd w:id="639"/>
    <w:bookmarkStart w:name="z738" w:id="640"/>
    <w:p>
      <w:pPr>
        <w:spacing w:after="0"/>
        <w:ind w:left="0"/>
        <w:jc w:val="both"/>
      </w:pPr>
      <w:r>
        <w:rPr>
          <w:rFonts w:ascii="Times New Roman"/>
          <w:b w:val="false"/>
          <w:i w:val="false"/>
          <w:color w:val="000000"/>
          <w:sz w:val="28"/>
        </w:rPr>
        <w:t>
      2) в 11 классе – 3 часа в неделю, 102 часа в учебном году.</w:t>
      </w:r>
    </w:p>
    <w:bookmarkEnd w:id="640"/>
    <w:bookmarkStart w:name="z739" w:id="641"/>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641"/>
    <w:bookmarkStart w:name="z740" w:id="642"/>
    <w:p>
      <w:pPr>
        <w:spacing w:after="0"/>
        <w:ind w:left="0"/>
        <w:jc w:val="both"/>
      </w:pPr>
      <w:r>
        <w:rPr>
          <w:rFonts w:ascii="Times New Roman"/>
          <w:b w:val="false"/>
          <w:i w:val="false"/>
          <w:color w:val="000000"/>
          <w:sz w:val="28"/>
        </w:rPr>
        <w:t>
      пункт 26 изложить в следующей редакции:</w:t>
      </w:r>
    </w:p>
    <w:bookmarkEnd w:id="642"/>
    <w:bookmarkStart w:name="z741" w:id="643"/>
    <w:p>
      <w:pPr>
        <w:spacing w:after="0"/>
        <w:ind w:left="0"/>
        <w:jc w:val="both"/>
      </w:pPr>
      <w:r>
        <w:rPr>
          <w:rFonts w:ascii="Times New Roman"/>
          <w:b w:val="false"/>
          <w:i w:val="false"/>
          <w:color w:val="000000"/>
          <w:sz w:val="28"/>
        </w:rPr>
        <w:t>
      "26. Максимальный объем учебной нагрузки по учебному предмету "Немецкий язык" составляет:</w:t>
      </w:r>
    </w:p>
    <w:bookmarkEnd w:id="643"/>
    <w:bookmarkStart w:name="z742" w:id="644"/>
    <w:p>
      <w:pPr>
        <w:spacing w:after="0"/>
        <w:ind w:left="0"/>
        <w:jc w:val="both"/>
      </w:pPr>
      <w:r>
        <w:rPr>
          <w:rFonts w:ascii="Times New Roman"/>
          <w:b w:val="false"/>
          <w:i w:val="false"/>
          <w:color w:val="000000"/>
          <w:sz w:val="28"/>
        </w:rPr>
        <w:t>
      1) в 10 классе – 4 часа в неделю, 136 часа в учебном году;</w:t>
      </w:r>
    </w:p>
    <w:bookmarkEnd w:id="644"/>
    <w:bookmarkStart w:name="z743" w:id="645"/>
    <w:p>
      <w:pPr>
        <w:spacing w:after="0"/>
        <w:ind w:left="0"/>
        <w:jc w:val="both"/>
      </w:pPr>
      <w:r>
        <w:rPr>
          <w:rFonts w:ascii="Times New Roman"/>
          <w:b w:val="false"/>
          <w:i w:val="false"/>
          <w:color w:val="000000"/>
          <w:sz w:val="28"/>
        </w:rPr>
        <w:t>
      2) в 11 классе – 4 часа в неделю, 136 часа в учебном году.</w:t>
      </w:r>
    </w:p>
    <w:bookmarkEnd w:id="645"/>
    <w:bookmarkStart w:name="z744" w:id="646"/>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646"/>
    <w:bookmarkStart w:name="z745" w:id="6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"Французский язык" для 10-11 классов естественно-математического направления уровня общего среднего образования, утвержденной указанным приказом:</w:t>
      </w:r>
    </w:p>
    <w:bookmarkEnd w:id="647"/>
    <w:bookmarkStart w:name="z746" w:id="648"/>
    <w:p>
      <w:pPr>
        <w:spacing w:after="0"/>
        <w:ind w:left="0"/>
        <w:jc w:val="both"/>
      </w:pPr>
      <w:r>
        <w:rPr>
          <w:rFonts w:ascii="Times New Roman"/>
          <w:b w:val="false"/>
          <w:i w:val="false"/>
          <w:color w:val="000000"/>
          <w:sz w:val="28"/>
        </w:rPr>
        <w:t>
      пункт 4 изложить в следующей редакции:</w:t>
      </w:r>
    </w:p>
    <w:bookmarkEnd w:id="648"/>
    <w:bookmarkStart w:name="z747" w:id="649"/>
    <w:p>
      <w:pPr>
        <w:spacing w:after="0"/>
        <w:ind w:left="0"/>
        <w:jc w:val="both"/>
      </w:pPr>
      <w:r>
        <w:rPr>
          <w:rFonts w:ascii="Times New Roman"/>
          <w:b w:val="false"/>
          <w:i w:val="false"/>
          <w:color w:val="000000"/>
          <w:sz w:val="28"/>
        </w:rPr>
        <w:t>
      "4. Максимальный объем учебной нагрузки по учебному предмету "Французский язык" составляет:</w:t>
      </w:r>
    </w:p>
    <w:bookmarkEnd w:id="649"/>
    <w:bookmarkStart w:name="z748" w:id="650"/>
    <w:p>
      <w:pPr>
        <w:spacing w:after="0"/>
        <w:ind w:left="0"/>
        <w:jc w:val="both"/>
      </w:pPr>
      <w:r>
        <w:rPr>
          <w:rFonts w:ascii="Times New Roman"/>
          <w:b w:val="false"/>
          <w:i w:val="false"/>
          <w:color w:val="000000"/>
          <w:sz w:val="28"/>
        </w:rPr>
        <w:t>
      1) в 10 классе – 3 часа в неделю, 102 часа в учебном году;</w:t>
      </w:r>
    </w:p>
    <w:bookmarkEnd w:id="650"/>
    <w:bookmarkStart w:name="z749" w:id="651"/>
    <w:p>
      <w:pPr>
        <w:spacing w:after="0"/>
        <w:ind w:left="0"/>
        <w:jc w:val="both"/>
      </w:pPr>
      <w:r>
        <w:rPr>
          <w:rFonts w:ascii="Times New Roman"/>
          <w:b w:val="false"/>
          <w:i w:val="false"/>
          <w:color w:val="000000"/>
          <w:sz w:val="28"/>
        </w:rPr>
        <w:t>
      2) в 11 классе – 3 часа в неделю, 102 часа в учебном году.</w:t>
      </w:r>
    </w:p>
    <w:bookmarkEnd w:id="651"/>
    <w:bookmarkStart w:name="z750" w:id="652"/>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652"/>
    <w:bookmarkStart w:name="z751" w:id="6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"Французский язык" для 10-11 классов общественно-гуманитарного направления уровня общего среднего образования, утвержденной указанным приказом:</w:t>
      </w:r>
    </w:p>
    <w:bookmarkEnd w:id="653"/>
    <w:bookmarkStart w:name="z752" w:id="654"/>
    <w:p>
      <w:pPr>
        <w:spacing w:after="0"/>
        <w:ind w:left="0"/>
        <w:jc w:val="both"/>
      </w:pPr>
      <w:r>
        <w:rPr>
          <w:rFonts w:ascii="Times New Roman"/>
          <w:b w:val="false"/>
          <w:i w:val="false"/>
          <w:color w:val="000000"/>
          <w:sz w:val="28"/>
        </w:rPr>
        <w:t>
      пункт 4 изложить в следующей редакции:</w:t>
      </w:r>
    </w:p>
    <w:bookmarkEnd w:id="654"/>
    <w:bookmarkStart w:name="z753" w:id="655"/>
    <w:p>
      <w:pPr>
        <w:spacing w:after="0"/>
        <w:ind w:left="0"/>
        <w:jc w:val="both"/>
      </w:pPr>
      <w:r>
        <w:rPr>
          <w:rFonts w:ascii="Times New Roman"/>
          <w:b w:val="false"/>
          <w:i w:val="false"/>
          <w:color w:val="000000"/>
          <w:sz w:val="28"/>
        </w:rPr>
        <w:t>
      "4. Максимальный объем учебной нагрузки по учебному предмету "Французский язык" составляет:</w:t>
      </w:r>
    </w:p>
    <w:bookmarkEnd w:id="655"/>
    <w:bookmarkStart w:name="z754" w:id="656"/>
    <w:p>
      <w:pPr>
        <w:spacing w:after="0"/>
        <w:ind w:left="0"/>
        <w:jc w:val="both"/>
      </w:pPr>
      <w:r>
        <w:rPr>
          <w:rFonts w:ascii="Times New Roman"/>
          <w:b w:val="false"/>
          <w:i w:val="false"/>
          <w:color w:val="000000"/>
          <w:sz w:val="28"/>
        </w:rPr>
        <w:t>
      1) в 10 классе – 3 часа в неделю, 102 часа в учебном году;</w:t>
      </w:r>
    </w:p>
    <w:bookmarkEnd w:id="656"/>
    <w:bookmarkStart w:name="z755" w:id="657"/>
    <w:p>
      <w:pPr>
        <w:spacing w:after="0"/>
        <w:ind w:left="0"/>
        <w:jc w:val="both"/>
      </w:pPr>
      <w:r>
        <w:rPr>
          <w:rFonts w:ascii="Times New Roman"/>
          <w:b w:val="false"/>
          <w:i w:val="false"/>
          <w:color w:val="000000"/>
          <w:sz w:val="28"/>
        </w:rPr>
        <w:t>
      2) в 11 классе – 3 часа в неделю, 102 часа в учебном году.</w:t>
      </w:r>
    </w:p>
    <w:bookmarkEnd w:id="657"/>
    <w:bookmarkStart w:name="z756" w:id="658"/>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658"/>
    <w:bookmarkStart w:name="z757" w:id="659"/>
    <w:p>
      <w:pPr>
        <w:spacing w:after="0"/>
        <w:ind w:left="0"/>
        <w:jc w:val="both"/>
      </w:pPr>
      <w:r>
        <w:rPr>
          <w:rFonts w:ascii="Times New Roman"/>
          <w:b w:val="false"/>
          <w:i w:val="false"/>
          <w:color w:val="000000"/>
          <w:sz w:val="28"/>
        </w:rPr>
        <w:t>
      пункт 16 изложить в следующей редакции</w:t>
      </w:r>
    </w:p>
    <w:bookmarkEnd w:id="659"/>
    <w:bookmarkStart w:name="z758" w:id="660"/>
    <w:p>
      <w:pPr>
        <w:spacing w:after="0"/>
        <w:ind w:left="0"/>
        <w:jc w:val="both"/>
      </w:pPr>
      <w:r>
        <w:rPr>
          <w:rFonts w:ascii="Times New Roman"/>
          <w:b w:val="false"/>
          <w:i w:val="false"/>
          <w:color w:val="000000"/>
          <w:sz w:val="28"/>
        </w:rPr>
        <w:t>
      "16. Максимальный объем учебной нагрузки по учебному предмету "Французский язык" составляет:</w:t>
      </w:r>
    </w:p>
    <w:bookmarkEnd w:id="660"/>
    <w:bookmarkStart w:name="z759" w:id="661"/>
    <w:p>
      <w:pPr>
        <w:spacing w:after="0"/>
        <w:ind w:left="0"/>
        <w:jc w:val="both"/>
      </w:pPr>
      <w:r>
        <w:rPr>
          <w:rFonts w:ascii="Times New Roman"/>
          <w:b w:val="false"/>
          <w:i w:val="false"/>
          <w:color w:val="000000"/>
          <w:sz w:val="28"/>
        </w:rPr>
        <w:t>
      1) в 10 классе – 4 часа в неделю, 136 часа в учебном году;</w:t>
      </w:r>
    </w:p>
    <w:bookmarkEnd w:id="661"/>
    <w:bookmarkStart w:name="z760" w:id="662"/>
    <w:p>
      <w:pPr>
        <w:spacing w:after="0"/>
        <w:ind w:left="0"/>
        <w:jc w:val="both"/>
      </w:pPr>
      <w:r>
        <w:rPr>
          <w:rFonts w:ascii="Times New Roman"/>
          <w:b w:val="false"/>
          <w:i w:val="false"/>
          <w:color w:val="000000"/>
          <w:sz w:val="28"/>
        </w:rPr>
        <w:t>
      2) в 11 классе – 4 часа в неделю, 136 часа в учебном году.</w:t>
      </w:r>
    </w:p>
    <w:bookmarkEnd w:id="662"/>
    <w:bookmarkStart w:name="z761" w:id="663"/>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663"/>
    <w:bookmarkStart w:name="z762" w:id="6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"Алгебра и начала анализа" для 10-11 классов естественно-математического направления уровня общего среднего образования, утвержденной указанным приказом: </w:t>
      </w:r>
    </w:p>
    <w:bookmarkEnd w:id="664"/>
    <w:bookmarkStart w:name="z763" w:id="665"/>
    <w:p>
      <w:pPr>
        <w:spacing w:after="0"/>
        <w:ind w:left="0"/>
        <w:jc w:val="both"/>
      </w:pPr>
      <w:r>
        <w:rPr>
          <w:rFonts w:ascii="Times New Roman"/>
          <w:b w:val="false"/>
          <w:i w:val="false"/>
          <w:color w:val="000000"/>
          <w:sz w:val="28"/>
        </w:rPr>
        <w:t>
      пункт 5 изложить в следующей редакции:</w:t>
      </w:r>
    </w:p>
    <w:bookmarkEnd w:id="665"/>
    <w:bookmarkStart w:name="z764" w:id="666"/>
    <w:p>
      <w:pPr>
        <w:spacing w:after="0"/>
        <w:ind w:left="0"/>
        <w:jc w:val="both"/>
      </w:pPr>
      <w:r>
        <w:rPr>
          <w:rFonts w:ascii="Times New Roman"/>
          <w:b w:val="false"/>
          <w:i w:val="false"/>
          <w:color w:val="000000"/>
          <w:sz w:val="28"/>
        </w:rPr>
        <w:t>
      "5. Максимальный объем учебной нагрузки по учебному предмету "Алгебра и начала анализа" составляет:</w:t>
      </w:r>
    </w:p>
    <w:bookmarkEnd w:id="666"/>
    <w:bookmarkStart w:name="z765" w:id="667"/>
    <w:p>
      <w:pPr>
        <w:spacing w:after="0"/>
        <w:ind w:left="0"/>
        <w:jc w:val="both"/>
      </w:pPr>
      <w:r>
        <w:rPr>
          <w:rFonts w:ascii="Times New Roman"/>
          <w:b w:val="false"/>
          <w:i w:val="false"/>
          <w:color w:val="000000"/>
          <w:sz w:val="28"/>
        </w:rPr>
        <w:t xml:space="preserve">
      1) в 10 классе – 4 часа в неделю, 136 часов в учебном году; </w:t>
      </w:r>
    </w:p>
    <w:bookmarkEnd w:id="667"/>
    <w:bookmarkStart w:name="z766" w:id="668"/>
    <w:p>
      <w:pPr>
        <w:spacing w:after="0"/>
        <w:ind w:left="0"/>
        <w:jc w:val="both"/>
      </w:pPr>
      <w:r>
        <w:rPr>
          <w:rFonts w:ascii="Times New Roman"/>
          <w:b w:val="false"/>
          <w:i w:val="false"/>
          <w:color w:val="000000"/>
          <w:sz w:val="28"/>
        </w:rPr>
        <w:t>
      2) в 11 классе – 4 часа в неделю, 136 часов в учебном году.</w:t>
      </w:r>
    </w:p>
    <w:bookmarkEnd w:id="668"/>
    <w:bookmarkStart w:name="z767" w:id="669"/>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669"/>
    <w:bookmarkStart w:name="z768" w:id="6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"Алгебра и начала анализа" для 10-11 классов общественно-гуманитарного направления уровня общего среднего образования, утвержденной указанным приказом: </w:t>
      </w:r>
    </w:p>
    <w:bookmarkEnd w:id="670"/>
    <w:bookmarkStart w:name="z769" w:id="671"/>
    <w:p>
      <w:pPr>
        <w:spacing w:after="0"/>
        <w:ind w:left="0"/>
        <w:jc w:val="both"/>
      </w:pPr>
      <w:r>
        <w:rPr>
          <w:rFonts w:ascii="Times New Roman"/>
          <w:b w:val="false"/>
          <w:i w:val="false"/>
          <w:color w:val="000000"/>
          <w:sz w:val="28"/>
        </w:rPr>
        <w:t>
      пункт 5 изложить в следующей редакции:</w:t>
      </w:r>
    </w:p>
    <w:bookmarkEnd w:id="671"/>
    <w:bookmarkStart w:name="z770" w:id="672"/>
    <w:p>
      <w:pPr>
        <w:spacing w:after="0"/>
        <w:ind w:left="0"/>
        <w:jc w:val="both"/>
      </w:pPr>
      <w:r>
        <w:rPr>
          <w:rFonts w:ascii="Times New Roman"/>
          <w:b w:val="false"/>
          <w:i w:val="false"/>
          <w:color w:val="000000"/>
          <w:sz w:val="28"/>
        </w:rPr>
        <w:t>
      "5. Максимальный объем учебной нагрузки по учебному предмету "Алгебра и начала анализа" составляет:</w:t>
      </w:r>
    </w:p>
    <w:bookmarkEnd w:id="672"/>
    <w:bookmarkStart w:name="z771" w:id="673"/>
    <w:p>
      <w:pPr>
        <w:spacing w:after="0"/>
        <w:ind w:left="0"/>
        <w:jc w:val="both"/>
      </w:pPr>
      <w:r>
        <w:rPr>
          <w:rFonts w:ascii="Times New Roman"/>
          <w:b w:val="false"/>
          <w:i w:val="false"/>
          <w:color w:val="000000"/>
          <w:sz w:val="28"/>
        </w:rPr>
        <w:t xml:space="preserve">
      1) в 10 классе – 3 часа в неделю, 102 часа в учебном году; </w:t>
      </w:r>
    </w:p>
    <w:bookmarkEnd w:id="673"/>
    <w:bookmarkStart w:name="z772" w:id="674"/>
    <w:p>
      <w:pPr>
        <w:spacing w:after="0"/>
        <w:ind w:left="0"/>
        <w:jc w:val="both"/>
      </w:pPr>
      <w:r>
        <w:rPr>
          <w:rFonts w:ascii="Times New Roman"/>
          <w:b w:val="false"/>
          <w:i w:val="false"/>
          <w:color w:val="000000"/>
          <w:sz w:val="28"/>
        </w:rPr>
        <w:t>
      2) в 11 классе – 3 часа в неделю, 102 часа в учебном году.</w:t>
      </w:r>
    </w:p>
    <w:bookmarkEnd w:id="674"/>
    <w:bookmarkStart w:name="z773" w:id="675"/>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675"/>
    <w:bookmarkStart w:name="z774" w:id="6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"Геометрия" для 10-11 классов естественно-математического направления уровня общего среднего образования, утвержденной указанным приказом:</w:t>
      </w:r>
    </w:p>
    <w:bookmarkEnd w:id="6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776" w:id="677"/>
    <w:p>
      <w:pPr>
        <w:spacing w:after="0"/>
        <w:ind w:left="0"/>
        <w:jc w:val="both"/>
      </w:pPr>
      <w:r>
        <w:rPr>
          <w:rFonts w:ascii="Times New Roman"/>
          <w:b w:val="false"/>
          <w:i w:val="false"/>
          <w:color w:val="000000"/>
          <w:sz w:val="28"/>
        </w:rPr>
        <w:t>
      "5. Максимальный объем учебной нагрузки по учебному предмету "Геометрия" составляет:</w:t>
      </w:r>
    </w:p>
    <w:bookmarkEnd w:id="677"/>
    <w:bookmarkStart w:name="z777" w:id="678"/>
    <w:p>
      <w:pPr>
        <w:spacing w:after="0"/>
        <w:ind w:left="0"/>
        <w:jc w:val="both"/>
      </w:pPr>
      <w:r>
        <w:rPr>
          <w:rFonts w:ascii="Times New Roman"/>
          <w:b w:val="false"/>
          <w:i w:val="false"/>
          <w:color w:val="000000"/>
          <w:sz w:val="28"/>
        </w:rPr>
        <w:t>
      1) в 10 классе – 2 часа в неделю, 68 часов в учебном году;</w:t>
      </w:r>
    </w:p>
    <w:bookmarkEnd w:id="678"/>
    <w:bookmarkStart w:name="z778" w:id="679"/>
    <w:p>
      <w:pPr>
        <w:spacing w:after="0"/>
        <w:ind w:left="0"/>
        <w:jc w:val="both"/>
      </w:pPr>
      <w:r>
        <w:rPr>
          <w:rFonts w:ascii="Times New Roman"/>
          <w:b w:val="false"/>
          <w:i w:val="false"/>
          <w:color w:val="000000"/>
          <w:sz w:val="28"/>
        </w:rPr>
        <w:t>
      2) в 11 классе – 2 часа в неделю, 68 часов в учебном году.</w:t>
      </w:r>
    </w:p>
    <w:bookmarkEnd w:id="679"/>
    <w:bookmarkStart w:name="z779" w:id="680"/>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680"/>
    <w:bookmarkStart w:name="z780" w:id="68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"Геометрия" для 10-11 классов общественно-гуманитарного направления уровня общего среднего образования, утвержденной указанным приказом:</w:t>
      </w:r>
    </w:p>
    <w:bookmarkEnd w:id="6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782" w:id="682"/>
    <w:p>
      <w:pPr>
        <w:spacing w:after="0"/>
        <w:ind w:left="0"/>
        <w:jc w:val="both"/>
      </w:pPr>
      <w:r>
        <w:rPr>
          <w:rFonts w:ascii="Times New Roman"/>
          <w:b w:val="false"/>
          <w:i w:val="false"/>
          <w:color w:val="000000"/>
          <w:sz w:val="28"/>
        </w:rPr>
        <w:t>
      "5. Максимальный объем учебной нагрузки по учебному предмету "Геометрия" составляет:</w:t>
      </w:r>
    </w:p>
    <w:bookmarkEnd w:id="682"/>
    <w:bookmarkStart w:name="z783" w:id="683"/>
    <w:p>
      <w:pPr>
        <w:spacing w:after="0"/>
        <w:ind w:left="0"/>
        <w:jc w:val="both"/>
      </w:pPr>
      <w:r>
        <w:rPr>
          <w:rFonts w:ascii="Times New Roman"/>
          <w:b w:val="false"/>
          <w:i w:val="false"/>
          <w:color w:val="000000"/>
          <w:sz w:val="28"/>
        </w:rPr>
        <w:t>
      1) в 10 классе – 1 час в неделю, 34 часа в учебном году;</w:t>
      </w:r>
    </w:p>
    <w:bookmarkEnd w:id="683"/>
    <w:bookmarkStart w:name="z784" w:id="684"/>
    <w:p>
      <w:pPr>
        <w:spacing w:after="0"/>
        <w:ind w:left="0"/>
        <w:jc w:val="both"/>
      </w:pPr>
      <w:r>
        <w:rPr>
          <w:rFonts w:ascii="Times New Roman"/>
          <w:b w:val="false"/>
          <w:i w:val="false"/>
          <w:color w:val="000000"/>
          <w:sz w:val="28"/>
        </w:rPr>
        <w:t>
      2) в 11 классе – 1 час в неделю, 34 часа в учебном году.</w:t>
      </w:r>
    </w:p>
    <w:bookmarkEnd w:id="684"/>
    <w:bookmarkStart w:name="z785" w:id="685"/>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685"/>
    <w:bookmarkStart w:name="z786" w:id="6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"Информатика" для 10-11 классов естественно-математического направления уровня общего среднего образования, утвержденной указанным приказом:</w:t>
      </w:r>
    </w:p>
    <w:bookmarkEnd w:id="6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в тексте на русском языке изложить в следующей редакции:</w:t>
      </w:r>
    </w:p>
    <w:bookmarkStart w:name="z788" w:id="687"/>
    <w:p>
      <w:pPr>
        <w:spacing w:after="0"/>
        <w:ind w:left="0"/>
        <w:jc w:val="both"/>
      </w:pPr>
      <w:r>
        <w:rPr>
          <w:rFonts w:ascii="Times New Roman"/>
          <w:b w:val="false"/>
          <w:i w:val="false"/>
          <w:color w:val="000000"/>
          <w:sz w:val="28"/>
        </w:rPr>
        <w:t>
      "4. Максимальный объем учебной нагрузки по учебному предмету "Информатика" составляет:</w:t>
      </w:r>
    </w:p>
    <w:bookmarkEnd w:id="687"/>
    <w:bookmarkStart w:name="z789" w:id="688"/>
    <w:p>
      <w:pPr>
        <w:spacing w:after="0"/>
        <w:ind w:left="0"/>
        <w:jc w:val="both"/>
      </w:pPr>
      <w:r>
        <w:rPr>
          <w:rFonts w:ascii="Times New Roman"/>
          <w:b w:val="false"/>
          <w:i w:val="false"/>
          <w:color w:val="000000"/>
          <w:sz w:val="28"/>
        </w:rPr>
        <w:t>
      1) в 10 классе – 2 часа в неделю, 68 часов в учебном году;</w:t>
      </w:r>
    </w:p>
    <w:bookmarkEnd w:id="688"/>
    <w:bookmarkStart w:name="z790" w:id="689"/>
    <w:p>
      <w:pPr>
        <w:spacing w:after="0"/>
        <w:ind w:left="0"/>
        <w:jc w:val="both"/>
      </w:pPr>
      <w:r>
        <w:rPr>
          <w:rFonts w:ascii="Times New Roman"/>
          <w:b w:val="false"/>
          <w:i w:val="false"/>
          <w:color w:val="000000"/>
          <w:sz w:val="28"/>
        </w:rPr>
        <w:t>
      2) в 11 классе – 2 часа в неделю, 68 часов в учебном году.</w:t>
      </w:r>
    </w:p>
    <w:bookmarkEnd w:id="689"/>
    <w:bookmarkStart w:name="z791" w:id="690"/>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690"/>
    <w:bookmarkStart w:name="z792" w:id="69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"Информатика" для 10-11 классов общественно-гуманитарного направления уровня общего среднего образования, утвержденной указанным приказом:</w:t>
      </w:r>
    </w:p>
    <w:bookmarkEnd w:id="6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794" w:id="692"/>
    <w:p>
      <w:pPr>
        <w:spacing w:after="0"/>
        <w:ind w:left="0"/>
        <w:jc w:val="both"/>
      </w:pPr>
      <w:r>
        <w:rPr>
          <w:rFonts w:ascii="Times New Roman"/>
          <w:b w:val="false"/>
          <w:i w:val="false"/>
          <w:color w:val="000000"/>
          <w:sz w:val="28"/>
        </w:rPr>
        <w:t>
      "4. Максимальный объем учебной нагрузки по учебному предмету "Информатика" составляет:</w:t>
      </w:r>
    </w:p>
    <w:bookmarkEnd w:id="692"/>
    <w:bookmarkStart w:name="z795" w:id="693"/>
    <w:p>
      <w:pPr>
        <w:spacing w:after="0"/>
        <w:ind w:left="0"/>
        <w:jc w:val="both"/>
      </w:pPr>
      <w:r>
        <w:rPr>
          <w:rFonts w:ascii="Times New Roman"/>
          <w:b w:val="false"/>
          <w:i w:val="false"/>
          <w:color w:val="000000"/>
          <w:sz w:val="28"/>
        </w:rPr>
        <w:t>
      1) в 10 классе – 1 час в неделю, 34 часа в учебном году;</w:t>
      </w:r>
    </w:p>
    <w:bookmarkEnd w:id="693"/>
    <w:bookmarkStart w:name="z796" w:id="694"/>
    <w:p>
      <w:pPr>
        <w:spacing w:after="0"/>
        <w:ind w:left="0"/>
        <w:jc w:val="both"/>
      </w:pPr>
      <w:r>
        <w:rPr>
          <w:rFonts w:ascii="Times New Roman"/>
          <w:b w:val="false"/>
          <w:i w:val="false"/>
          <w:color w:val="000000"/>
          <w:sz w:val="28"/>
        </w:rPr>
        <w:t>
      2) в 11 классе – 1 час в неделю, 34 часа в учебном году.</w:t>
      </w:r>
    </w:p>
    <w:bookmarkEnd w:id="694"/>
    <w:bookmarkStart w:name="z797" w:id="695"/>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695"/>
    <w:bookmarkStart w:name="z798" w:id="69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"Химия" для 10-11 классов естественно-математического направления уровня общего среднего образования, утвержденной указанным приказом: </w:t>
      </w:r>
    </w:p>
    <w:bookmarkEnd w:id="696"/>
    <w:bookmarkStart w:name="z799" w:id="697"/>
    <w:p>
      <w:pPr>
        <w:spacing w:after="0"/>
        <w:ind w:left="0"/>
        <w:jc w:val="both"/>
      </w:pPr>
      <w:r>
        <w:rPr>
          <w:rFonts w:ascii="Times New Roman"/>
          <w:b w:val="false"/>
          <w:i w:val="false"/>
          <w:color w:val="000000"/>
          <w:sz w:val="28"/>
        </w:rPr>
        <w:t>
      пункт 4 изложить в следующей редакции:</w:t>
      </w:r>
    </w:p>
    <w:bookmarkEnd w:id="697"/>
    <w:bookmarkStart w:name="z800" w:id="698"/>
    <w:p>
      <w:pPr>
        <w:spacing w:after="0"/>
        <w:ind w:left="0"/>
        <w:jc w:val="both"/>
      </w:pPr>
      <w:r>
        <w:rPr>
          <w:rFonts w:ascii="Times New Roman"/>
          <w:b w:val="false"/>
          <w:i w:val="false"/>
          <w:color w:val="000000"/>
          <w:sz w:val="28"/>
        </w:rPr>
        <w:t>
      "4. Максимальный объем учебной нагрузки по учебному предмету "Химия" составляет:</w:t>
      </w:r>
    </w:p>
    <w:bookmarkEnd w:id="698"/>
    <w:bookmarkStart w:name="z801" w:id="699"/>
    <w:p>
      <w:pPr>
        <w:spacing w:after="0"/>
        <w:ind w:left="0"/>
        <w:jc w:val="both"/>
      </w:pPr>
      <w:r>
        <w:rPr>
          <w:rFonts w:ascii="Times New Roman"/>
          <w:b w:val="false"/>
          <w:i w:val="false"/>
          <w:color w:val="000000"/>
          <w:sz w:val="28"/>
        </w:rPr>
        <w:t>
      1) в 10 классе – 2 часа в неделю, 68 часов в учебном году;</w:t>
      </w:r>
    </w:p>
    <w:bookmarkEnd w:id="699"/>
    <w:bookmarkStart w:name="z802" w:id="700"/>
    <w:p>
      <w:pPr>
        <w:spacing w:after="0"/>
        <w:ind w:left="0"/>
        <w:jc w:val="both"/>
      </w:pPr>
      <w:r>
        <w:rPr>
          <w:rFonts w:ascii="Times New Roman"/>
          <w:b w:val="false"/>
          <w:i w:val="false"/>
          <w:color w:val="000000"/>
          <w:sz w:val="28"/>
        </w:rPr>
        <w:t>
      2) в 11 классе – 2 часа в неделю, 68 часов в учебном году.</w:t>
      </w:r>
    </w:p>
    <w:bookmarkEnd w:id="700"/>
    <w:bookmarkStart w:name="z803" w:id="701"/>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701"/>
    <w:bookmarkStart w:name="z804" w:id="702"/>
    <w:p>
      <w:pPr>
        <w:spacing w:after="0"/>
        <w:ind w:left="0"/>
        <w:jc w:val="both"/>
      </w:pPr>
      <w:r>
        <w:rPr>
          <w:rFonts w:ascii="Times New Roman"/>
          <w:b w:val="false"/>
          <w:i w:val="false"/>
          <w:color w:val="000000"/>
          <w:sz w:val="28"/>
        </w:rPr>
        <w:t>
      пункт 16 изложить в следующей редакции:</w:t>
      </w:r>
    </w:p>
    <w:bookmarkEnd w:id="702"/>
    <w:bookmarkStart w:name="z805" w:id="703"/>
    <w:p>
      <w:pPr>
        <w:spacing w:after="0"/>
        <w:ind w:left="0"/>
        <w:jc w:val="both"/>
      </w:pPr>
      <w:r>
        <w:rPr>
          <w:rFonts w:ascii="Times New Roman"/>
          <w:b w:val="false"/>
          <w:i w:val="false"/>
          <w:color w:val="000000"/>
          <w:sz w:val="28"/>
        </w:rPr>
        <w:t>
      "16. Максимальный объем учебной нагрузки по учебному предмету "Химия" с сокращением учебной нагрузки составляет:</w:t>
      </w:r>
    </w:p>
    <w:bookmarkEnd w:id="703"/>
    <w:bookmarkStart w:name="z806" w:id="704"/>
    <w:p>
      <w:pPr>
        <w:spacing w:after="0"/>
        <w:ind w:left="0"/>
        <w:jc w:val="both"/>
      </w:pPr>
      <w:r>
        <w:rPr>
          <w:rFonts w:ascii="Times New Roman"/>
          <w:b w:val="false"/>
          <w:i w:val="false"/>
          <w:color w:val="000000"/>
          <w:sz w:val="28"/>
        </w:rPr>
        <w:t>
      1) в 10 классе – 3 часа в неделю, 102 часа в учебном году;</w:t>
      </w:r>
    </w:p>
    <w:bookmarkEnd w:id="704"/>
    <w:bookmarkStart w:name="z807" w:id="705"/>
    <w:p>
      <w:pPr>
        <w:spacing w:after="0"/>
        <w:ind w:left="0"/>
        <w:jc w:val="both"/>
      </w:pPr>
      <w:r>
        <w:rPr>
          <w:rFonts w:ascii="Times New Roman"/>
          <w:b w:val="false"/>
          <w:i w:val="false"/>
          <w:color w:val="000000"/>
          <w:sz w:val="28"/>
        </w:rPr>
        <w:t>
      2) в 11 классе – 3 часа в неделю, 102 часа в учебном году.</w:t>
      </w:r>
    </w:p>
    <w:bookmarkEnd w:id="705"/>
    <w:bookmarkStart w:name="z808" w:id="706"/>
    <w:p>
      <w:pPr>
        <w:spacing w:after="0"/>
        <w:ind w:left="0"/>
        <w:jc w:val="both"/>
      </w:pPr>
      <w:r>
        <w:rPr>
          <w:rFonts w:ascii="Times New Roman"/>
          <w:b w:val="false"/>
          <w:i w:val="false"/>
          <w:color w:val="000000"/>
          <w:sz w:val="28"/>
        </w:rPr>
        <w:t xml:space="preserve">
      Объем учебной нагрузки по учебному предмету "Химия"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 выбранного организацией среднего образования.";</w:t>
      </w:r>
    </w:p>
    <w:bookmarkEnd w:id="706"/>
    <w:bookmarkStart w:name="z809" w:id="70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"Химия" для 10-11 классов общественно-гуманитарного направления уровня общего среднего образования, утвержденной указанным приказом: </w:t>
      </w:r>
    </w:p>
    <w:bookmarkEnd w:id="707"/>
    <w:bookmarkStart w:name="z810" w:id="708"/>
    <w:p>
      <w:pPr>
        <w:spacing w:after="0"/>
        <w:ind w:left="0"/>
        <w:jc w:val="both"/>
      </w:pPr>
      <w:r>
        <w:rPr>
          <w:rFonts w:ascii="Times New Roman"/>
          <w:b w:val="false"/>
          <w:i w:val="false"/>
          <w:color w:val="000000"/>
          <w:sz w:val="28"/>
        </w:rPr>
        <w:t>
      пункт 4 изложить в следующей редакции:</w:t>
      </w:r>
    </w:p>
    <w:bookmarkEnd w:id="708"/>
    <w:bookmarkStart w:name="z811" w:id="709"/>
    <w:p>
      <w:pPr>
        <w:spacing w:after="0"/>
        <w:ind w:left="0"/>
        <w:jc w:val="both"/>
      </w:pPr>
      <w:r>
        <w:rPr>
          <w:rFonts w:ascii="Times New Roman"/>
          <w:b w:val="false"/>
          <w:i w:val="false"/>
          <w:color w:val="000000"/>
          <w:sz w:val="28"/>
        </w:rPr>
        <w:t>
      "4. Максимальный объем учебной нагрузки по учебному предмету "Химия" составляет:</w:t>
      </w:r>
    </w:p>
    <w:bookmarkEnd w:id="709"/>
    <w:bookmarkStart w:name="z812" w:id="710"/>
    <w:p>
      <w:pPr>
        <w:spacing w:after="0"/>
        <w:ind w:left="0"/>
        <w:jc w:val="both"/>
      </w:pPr>
      <w:r>
        <w:rPr>
          <w:rFonts w:ascii="Times New Roman"/>
          <w:b w:val="false"/>
          <w:i w:val="false"/>
          <w:color w:val="000000"/>
          <w:sz w:val="28"/>
        </w:rPr>
        <w:t>
      1) в 10 классе – 2 часа в неделю, 68 часов в учебном году;</w:t>
      </w:r>
    </w:p>
    <w:bookmarkEnd w:id="710"/>
    <w:bookmarkStart w:name="z813" w:id="711"/>
    <w:p>
      <w:pPr>
        <w:spacing w:after="0"/>
        <w:ind w:left="0"/>
        <w:jc w:val="both"/>
      </w:pPr>
      <w:r>
        <w:rPr>
          <w:rFonts w:ascii="Times New Roman"/>
          <w:b w:val="false"/>
          <w:i w:val="false"/>
          <w:color w:val="000000"/>
          <w:sz w:val="28"/>
        </w:rPr>
        <w:t>
      2) в 11 классе – 2 часа в неделю, 68 часов в учебном году.</w:t>
      </w:r>
    </w:p>
    <w:bookmarkEnd w:id="711"/>
    <w:bookmarkStart w:name="z814" w:id="712"/>
    <w:p>
      <w:pPr>
        <w:spacing w:after="0"/>
        <w:ind w:left="0"/>
        <w:jc w:val="both"/>
      </w:pPr>
      <w:r>
        <w:rPr>
          <w:rFonts w:ascii="Times New Roman"/>
          <w:b w:val="false"/>
          <w:i w:val="false"/>
          <w:color w:val="000000"/>
          <w:sz w:val="28"/>
        </w:rPr>
        <w:t xml:space="preserve">
      Объем учебной нагрузки по учебному предмету "Химия"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 выбранного организацией среднего образования.";</w:t>
      </w:r>
    </w:p>
    <w:bookmarkEnd w:id="712"/>
    <w:bookmarkStart w:name="z815" w:id="7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"Физика" для 10-11 классов естественно-математического направления уровня общего среднего образования, утвержденной указанным приказом: </w:t>
      </w:r>
    </w:p>
    <w:bookmarkEnd w:id="713"/>
    <w:bookmarkStart w:name="z816" w:id="714"/>
    <w:p>
      <w:pPr>
        <w:spacing w:after="0"/>
        <w:ind w:left="0"/>
        <w:jc w:val="both"/>
      </w:pPr>
      <w:r>
        <w:rPr>
          <w:rFonts w:ascii="Times New Roman"/>
          <w:b w:val="false"/>
          <w:i w:val="false"/>
          <w:color w:val="000000"/>
          <w:sz w:val="28"/>
        </w:rPr>
        <w:t>
      пункт 4 изложить в следующей редакции:</w:t>
      </w:r>
    </w:p>
    <w:bookmarkEnd w:id="714"/>
    <w:bookmarkStart w:name="z817" w:id="715"/>
    <w:p>
      <w:pPr>
        <w:spacing w:after="0"/>
        <w:ind w:left="0"/>
        <w:jc w:val="both"/>
      </w:pPr>
      <w:r>
        <w:rPr>
          <w:rFonts w:ascii="Times New Roman"/>
          <w:b w:val="false"/>
          <w:i w:val="false"/>
          <w:color w:val="000000"/>
          <w:sz w:val="28"/>
        </w:rPr>
        <w:t>
      "4. Максимальный объем учебной нагрузки по учебному предмету "Физика" составляет:</w:t>
      </w:r>
    </w:p>
    <w:bookmarkEnd w:id="715"/>
    <w:bookmarkStart w:name="z818" w:id="716"/>
    <w:p>
      <w:pPr>
        <w:spacing w:after="0"/>
        <w:ind w:left="0"/>
        <w:jc w:val="both"/>
      </w:pPr>
      <w:r>
        <w:rPr>
          <w:rFonts w:ascii="Times New Roman"/>
          <w:b w:val="false"/>
          <w:i w:val="false"/>
          <w:color w:val="000000"/>
          <w:sz w:val="28"/>
        </w:rPr>
        <w:t>
      1) в 10 классе – 2 часа в неделю, 68 часов в учебном году;</w:t>
      </w:r>
    </w:p>
    <w:bookmarkEnd w:id="716"/>
    <w:bookmarkStart w:name="z819" w:id="717"/>
    <w:p>
      <w:pPr>
        <w:spacing w:after="0"/>
        <w:ind w:left="0"/>
        <w:jc w:val="both"/>
      </w:pPr>
      <w:r>
        <w:rPr>
          <w:rFonts w:ascii="Times New Roman"/>
          <w:b w:val="false"/>
          <w:i w:val="false"/>
          <w:color w:val="000000"/>
          <w:sz w:val="28"/>
        </w:rPr>
        <w:t>
      2) в 11 классе – 2 часа в неделю, 68 часов в учебном году.</w:t>
      </w:r>
    </w:p>
    <w:bookmarkEnd w:id="717"/>
    <w:bookmarkStart w:name="z820" w:id="718"/>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718"/>
    <w:bookmarkStart w:name="z821" w:id="719"/>
    <w:p>
      <w:pPr>
        <w:spacing w:after="0"/>
        <w:ind w:left="0"/>
        <w:jc w:val="both"/>
      </w:pPr>
      <w:r>
        <w:rPr>
          <w:rFonts w:ascii="Times New Roman"/>
          <w:b w:val="false"/>
          <w:i w:val="false"/>
          <w:color w:val="000000"/>
          <w:sz w:val="28"/>
        </w:rPr>
        <w:t>
      пункт 18 изложить в следующей редакции:</w:t>
      </w:r>
    </w:p>
    <w:bookmarkEnd w:id="719"/>
    <w:bookmarkStart w:name="z822" w:id="720"/>
    <w:p>
      <w:pPr>
        <w:spacing w:after="0"/>
        <w:ind w:left="0"/>
        <w:jc w:val="both"/>
      </w:pPr>
      <w:r>
        <w:rPr>
          <w:rFonts w:ascii="Times New Roman"/>
          <w:b w:val="false"/>
          <w:i w:val="false"/>
          <w:color w:val="000000"/>
          <w:sz w:val="28"/>
        </w:rPr>
        <w:t>
      "18. Максимальный объем учебной нагрузки по учебному предмету "Физика" (с сокращением учебной нагрузки) составляет:</w:t>
      </w:r>
    </w:p>
    <w:bookmarkEnd w:id="720"/>
    <w:bookmarkStart w:name="z823" w:id="721"/>
    <w:p>
      <w:pPr>
        <w:spacing w:after="0"/>
        <w:ind w:left="0"/>
        <w:jc w:val="both"/>
      </w:pPr>
      <w:r>
        <w:rPr>
          <w:rFonts w:ascii="Times New Roman"/>
          <w:b w:val="false"/>
          <w:i w:val="false"/>
          <w:color w:val="000000"/>
          <w:sz w:val="28"/>
        </w:rPr>
        <w:t>
      1) в 10 классе –3 часа в неделю, 102 часа в учебном году;</w:t>
      </w:r>
    </w:p>
    <w:bookmarkEnd w:id="721"/>
    <w:bookmarkStart w:name="z824" w:id="722"/>
    <w:p>
      <w:pPr>
        <w:spacing w:after="0"/>
        <w:ind w:left="0"/>
        <w:jc w:val="both"/>
      </w:pPr>
      <w:r>
        <w:rPr>
          <w:rFonts w:ascii="Times New Roman"/>
          <w:b w:val="false"/>
          <w:i w:val="false"/>
          <w:color w:val="000000"/>
          <w:sz w:val="28"/>
        </w:rPr>
        <w:t>
      2) в 11 классе – 3 часа в неделю, 102 часа в учебном году.</w:t>
      </w:r>
    </w:p>
    <w:bookmarkEnd w:id="722"/>
    <w:bookmarkStart w:name="z825" w:id="723"/>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723"/>
    <w:bookmarkStart w:name="z826" w:id="7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"Физика" для 10-11 классов общественно-гуманитарного направления уровня общего среднего образования, утвержденной указанным приказом: </w:t>
      </w:r>
    </w:p>
    <w:bookmarkEnd w:id="724"/>
    <w:bookmarkStart w:name="z827" w:id="725"/>
    <w:p>
      <w:pPr>
        <w:spacing w:after="0"/>
        <w:ind w:left="0"/>
        <w:jc w:val="both"/>
      </w:pPr>
      <w:r>
        <w:rPr>
          <w:rFonts w:ascii="Times New Roman"/>
          <w:b w:val="false"/>
          <w:i w:val="false"/>
          <w:color w:val="000000"/>
          <w:sz w:val="28"/>
        </w:rPr>
        <w:t>
      пункт 4 изложить в следующей редакции:</w:t>
      </w:r>
    </w:p>
    <w:bookmarkEnd w:id="725"/>
    <w:bookmarkStart w:name="z828" w:id="726"/>
    <w:p>
      <w:pPr>
        <w:spacing w:after="0"/>
        <w:ind w:left="0"/>
        <w:jc w:val="both"/>
      </w:pPr>
      <w:r>
        <w:rPr>
          <w:rFonts w:ascii="Times New Roman"/>
          <w:b w:val="false"/>
          <w:i w:val="false"/>
          <w:color w:val="000000"/>
          <w:sz w:val="28"/>
        </w:rPr>
        <w:t>
      "4. Максимальный объем учебной нагрузки учебного предмета "Физика" составляет:</w:t>
      </w:r>
    </w:p>
    <w:bookmarkEnd w:id="726"/>
    <w:bookmarkStart w:name="z829" w:id="727"/>
    <w:p>
      <w:pPr>
        <w:spacing w:after="0"/>
        <w:ind w:left="0"/>
        <w:jc w:val="both"/>
      </w:pPr>
      <w:r>
        <w:rPr>
          <w:rFonts w:ascii="Times New Roman"/>
          <w:b w:val="false"/>
          <w:i w:val="false"/>
          <w:color w:val="000000"/>
          <w:sz w:val="28"/>
        </w:rPr>
        <w:t>
      1) в 10 классе – 2 часа в неделю, 68 часов в учебном году;</w:t>
      </w:r>
    </w:p>
    <w:bookmarkEnd w:id="727"/>
    <w:bookmarkStart w:name="z830" w:id="728"/>
    <w:p>
      <w:pPr>
        <w:spacing w:after="0"/>
        <w:ind w:left="0"/>
        <w:jc w:val="both"/>
      </w:pPr>
      <w:r>
        <w:rPr>
          <w:rFonts w:ascii="Times New Roman"/>
          <w:b w:val="false"/>
          <w:i w:val="false"/>
          <w:color w:val="000000"/>
          <w:sz w:val="28"/>
        </w:rPr>
        <w:t>
      2) в 11 классе – 2 часа в неделю, 68 часов в учебном году.";</w:t>
      </w:r>
    </w:p>
    <w:bookmarkEnd w:id="728"/>
    <w:bookmarkStart w:name="z831" w:id="7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"Биология" для 10-11 классов естественно-математического направления уровня общего среднего образования, утвержденной указанным приказом: </w:t>
      </w:r>
    </w:p>
    <w:bookmarkEnd w:id="729"/>
    <w:bookmarkStart w:name="z832" w:id="730"/>
    <w:p>
      <w:pPr>
        <w:spacing w:after="0"/>
        <w:ind w:left="0"/>
        <w:jc w:val="both"/>
      </w:pPr>
      <w:r>
        <w:rPr>
          <w:rFonts w:ascii="Times New Roman"/>
          <w:b w:val="false"/>
          <w:i w:val="false"/>
          <w:color w:val="000000"/>
          <w:sz w:val="28"/>
        </w:rPr>
        <w:t>
      пункт 4 изложить в следующей редакции:</w:t>
      </w:r>
    </w:p>
    <w:bookmarkEnd w:id="730"/>
    <w:bookmarkStart w:name="z833" w:id="731"/>
    <w:p>
      <w:pPr>
        <w:spacing w:after="0"/>
        <w:ind w:left="0"/>
        <w:jc w:val="both"/>
      </w:pPr>
      <w:r>
        <w:rPr>
          <w:rFonts w:ascii="Times New Roman"/>
          <w:b w:val="false"/>
          <w:i w:val="false"/>
          <w:color w:val="000000"/>
          <w:sz w:val="28"/>
        </w:rPr>
        <w:t>
      "4. Объем учебной нагрузки по предмету "Биология" составляет:</w:t>
      </w:r>
    </w:p>
    <w:bookmarkEnd w:id="731"/>
    <w:bookmarkStart w:name="z834" w:id="732"/>
    <w:p>
      <w:pPr>
        <w:spacing w:after="0"/>
        <w:ind w:left="0"/>
        <w:jc w:val="both"/>
      </w:pPr>
      <w:r>
        <w:rPr>
          <w:rFonts w:ascii="Times New Roman"/>
          <w:b w:val="false"/>
          <w:i w:val="false"/>
          <w:color w:val="000000"/>
          <w:sz w:val="28"/>
        </w:rPr>
        <w:t>
      1) в 10 классе - 2 часа в неделю, 68 часов в учебном году;</w:t>
      </w:r>
    </w:p>
    <w:bookmarkEnd w:id="732"/>
    <w:bookmarkStart w:name="z835" w:id="733"/>
    <w:p>
      <w:pPr>
        <w:spacing w:after="0"/>
        <w:ind w:left="0"/>
        <w:jc w:val="both"/>
      </w:pPr>
      <w:r>
        <w:rPr>
          <w:rFonts w:ascii="Times New Roman"/>
          <w:b w:val="false"/>
          <w:i w:val="false"/>
          <w:color w:val="000000"/>
          <w:sz w:val="28"/>
        </w:rPr>
        <w:t>
      2) в 11 классе - 2 часа в неделю, 68 часов в учебном году.";</w:t>
      </w:r>
    </w:p>
    <w:bookmarkEnd w:id="733"/>
    <w:bookmarkStart w:name="z836" w:id="734"/>
    <w:p>
      <w:pPr>
        <w:spacing w:after="0"/>
        <w:ind w:left="0"/>
        <w:jc w:val="both"/>
      </w:pPr>
      <w:r>
        <w:rPr>
          <w:rFonts w:ascii="Times New Roman"/>
          <w:b w:val="false"/>
          <w:i w:val="false"/>
          <w:color w:val="000000"/>
          <w:sz w:val="28"/>
        </w:rPr>
        <w:t>
      пункт 16 изложить в следующей редакции:</w:t>
      </w:r>
    </w:p>
    <w:bookmarkEnd w:id="734"/>
    <w:bookmarkStart w:name="z837" w:id="735"/>
    <w:p>
      <w:pPr>
        <w:spacing w:after="0"/>
        <w:ind w:left="0"/>
        <w:jc w:val="both"/>
      </w:pPr>
      <w:r>
        <w:rPr>
          <w:rFonts w:ascii="Times New Roman"/>
          <w:b w:val="false"/>
          <w:i w:val="false"/>
          <w:color w:val="000000"/>
          <w:sz w:val="28"/>
        </w:rPr>
        <w:t>
      "16. Объем учебной нагрузки по предмету "Биология" (с сокращением учебной нагрузки) составляет:</w:t>
      </w:r>
    </w:p>
    <w:bookmarkEnd w:id="735"/>
    <w:bookmarkStart w:name="z838" w:id="736"/>
    <w:p>
      <w:pPr>
        <w:spacing w:after="0"/>
        <w:ind w:left="0"/>
        <w:jc w:val="both"/>
      </w:pPr>
      <w:r>
        <w:rPr>
          <w:rFonts w:ascii="Times New Roman"/>
          <w:b w:val="false"/>
          <w:i w:val="false"/>
          <w:color w:val="000000"/>
          <w:sz w:val="28"/>
        </w:rPr>
        <w:t>
      1) в 10 классе – 3 часа в неделю, 102 часа в учебном году;</w:t>
      </w:r>
    </w:p>
    <w:bookmarkEnd w:id="736"/>
    <w:bookmarkStart w:name="z839" w:id="737"/>
    <w:p>
      <w:pPr>
        <w:spacing w:after="0"/>
        <w:ind w:left="0"/>
        <w:jc w:val="both"/>
      </w:pPr>
      <w:r>
        <w:rPr>
          <w:rFonts w:ascii="Times New Roman"/>
          <w:b w:val="false"/>
          <w:i w:val="false"/>
          <w:color w:val="000000"/>
          <w:sz w:val="28"/>
        </w:rPr>
        <w:t>
      2) в 11 классе – 3 часа в неделю, 102 часа в учебном году.";</w:t>
      </w:r>
    </w:p>
    <w:bookmarkEnd w:id="737"/>
    <w:bookmarkStart w:name="z840" w:id="7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"Биология" для 10-11 классов общественно-гуманитарного направления уровня общего среднего образования, утвержденной указанным приказом:</w:t>
      </w:r>
    </w:p>
    <w:bookmarkEnd w:id="738"/>
    <w:bookmarkStart w:name="z841" w:id="739"/>
    <w:p>
      <w:pPr>
        <w:spacing w:after="0"/>
        <w:ind w:left="0"/>
        <w:jc w:val="both"/>
      </w:pPr>
      <w:r>
        <w:rPr>
          <w:rFonts w:ascii="Times New Roman"/>
          <w:b w:val="false"/>
          <w:i w:val="false"/>
          <w:color w:val="000000"/>
          <w:sz w:val="28"/>
        </w:rPr>
        <w:t>
      пункт 4 изложить в следующей редакции:</w:t>
      </w:r>
    </w:p>
    <w:bookmarkEnd w:id="739"/>
    <w:bookmarkStart w:name="z842" w:id="740"/>
    <w:p>
      <w:pPr>
        <w:spacing w:after="0"/>
        <w:ind w:left="0"/>
        <w:jc w:val="both"/>
      </w:pPr>
      <w:r>
        <w:rPr>
          <w:rFonts w:ascii="Times New Roman"/>
          <w:b w:val="false"/>
          <w:i w:val="false"/>
          <w:color w:val="000000"/>
          <w:sz w:val="28"/>
        </w:rPr>
        <w:t>
      "4. Максимальный объем учебной нагрузки учебного предмета "Биология" составляет:</w:t>
      </w:r>
    </w:p>
    <w:bookmarkEnd w:id="740"/>
    <w:bookmarkStart w:name="z843" w:id="741"/>
    <w:p>
      <w:pPr>
        <w:spacing w:after="0"/>
        <w:ind w:left="0"/>
        <w:jc w:val="both"/>
      </w:pPr>
      <w:r>
        <w:rPr>
          <w:rFonts w:ascii="Times New Roman"/>
          <w:b w:val="false"/>
          <w:i w:val="false"/>
          <w:color w:val="000000"/>
          <w:sz w:val="28"/>
        </w:rPr>
        <w:t>
      1) в 10 классе – 2 часа в неделю, 68 часов в учебном году;</w:t>
      </w:r>
    </w:p>
    <w:bookmarkEnd w:id="741"/>
    <w:bookmarkStart w:name="z844" w:id="742"/>
    <w:p>
      <w:pPr>
        <w:spacing w:after="0"/>
        <w:ind w:left="0"/>
        <w:jc w:val="both"/>
      </w:pPr>
      <w:r>
        <w:rPr>
          <w:rFonts w:ascii="Times New Roman"/>
          <w:b w:val="false"/>
          <w:i w:val="false"/>
          <w:color w:val="000000"/>
          <w:sz w:val="28"/>
        </w:rPr>
        <w:t>
      2) в 11 классе – 2 часа в неделю, 68 часов в учебном году.</w:t>
      </w:r>
    </w:p>
    <w:bookmarkEnd w:id="742"/>
    <w:bookmarkStart w:name="z845" w:id="743"/>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743"/>
    <w:bookmarkStart w:name="z846" w:id="7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"География" для 10-11 классов естественно-математического направления уровня общего среднего образования, утвержденной указанным приказом:</w:t>
      </w:r>
    </w:p>
    <w:bookmarkEnd w:id="7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848" w:id="745"/>
    <w:p>
      <w:pPr>
        <w:spacing w:after="0"/>
        <w:ind w:left="0"/>
        <w:jc w:val="both"/>
      </w:pPr>
      <w:r>
        <w:rPr>
          <w:rFonts w:ascii="Times New Roman"/>
          <w:b w:val="false"/>
          <w:i w:val="false"/>
          <w:color w:val="000000"/>
          <w:sz w:val="28"/>
        </w:rPr>
        <w:t>
      "4. Максимальный объем учебной нагрузки по учебному предмету "География" составляет:</w:t>
      </w:r>
    </w:p>
    <w:bookmarkEnd w:id="745"/>
    <w:bookmarkStart w:name="z849" w:id="746"/>
    <w:p>
      <w:pPr>
        <w:spacing w:after="0"/>
        <w:ind w:left="0"/>
        <w:jc w:val="both"/>
      </w:pPr>
      <w:r>
        <w:rPr>
          <w:rFonts w:ascii="Times New Roman"/>
          <w:b w:val="false"/>
          <w:i w:val="false"/>
          <w:color w:val="000000"/>
          <w:sz w:val="28"/>
        </w:rPr>
        <w:t>
      1) в 10 классе – 2 часа в неделю, 68 часов в учебном году;</w:t>
      </w:r>
    </w:p>
    <w:bookmarkEnd w:id="746"/>
    <w:bookmarkStart w:name="z850" w:id="747"/>
    <w:p>
      <w:pPr>
        <w:spacing w:after="0"/>
        <w:ind w:left="0"/>
        <w:jc w:val="both"/>
      </w:pPr>
      <w:r>
        <w:rPr>
          <w:rFonts w:ascii="Times New Roman"/>
          <w:b w:val="false"/>
          <w:i w:val="false"/>
          <w:color w:val="000000"/>
          <w:sz w:val="28"/>
        </w:rPr>
        <w:t>
      2) в 11 классе – 2 часа в неделю, 68 часов в учебном году.</w:t>
      </w:r>
    </w:p>
    <w:bookmarkEnd w:id="747"/>
    <w:bookmarkStart w:name="z851" w:id="748"/>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7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853" w:id="749"/>
    <w:p>
      <w:pPr>
        <w:spacing w:after="0"/>
        <w:ind w:left="0"/>
        <w:jc w:val="both"/>
      </w:pPr>
      <w:r>
        <w:rPr>
          <w:rFonts w:ascii="Times New Roman"/>
          <w:b w:val="false"/>
          <w:i w:val="false"/>
          <w:color w:val="000000"/>
          <w:sz w:val="28"/>
        </w:rPr>
        <w:t>
      "19. Объем учебной нагрузки по учебному предмету "География" составляет:</w:t>
      </w:r>
    </w:p>
    <w:bookmarkEnd w:id="749"/>
    <w:bookmarkStart w:name="z854" w:id="750"/>
    <w:p>
      <w:pPr>
        <w:spacing w:after="0"/>
        <w:ind w:left="0"/>
        <w:jc w:val="both"/>
      </w:pPr>
      <w:r>
        <w:rPr>
          <w:rFonts w:ascii="Times New Roman"/>
          <w:b w:val="false"/>
          <w:i w:val="false"/>
          <w:color w:val="000000"/>
          <w:sz w:val="28"/>
        </w:rPr>
        <w:t>
      1) в 10 классе – 3 часа в неделю, 102 часа в учебном году;</w:t>
      </w:r>
    </w:p>
    <w:bookmarkEnd w:id="750"/>
    <w:bookmarkStart w:name="z855" w:id="751"/>
    <w:p>
      <w:pPr>
        <w:spacing w:after="0"/>
        <w:ind w:left="0"/>
        <w:jc w:val="both"/>
      </w:pPr>
      <w:r>
        <w:rPr>
          <w:rFonts w:ascii="Times New Roman"/>
          <w:b w:val="false"/>
          <w:i w:val="false"/>
          <w:color w:val="000000"/>
          <w:sz w:val="28"/>
        </w:rPr>
        <w:t>
      2) в 11 классе – 3 часа в неделю, 102 часа в учебном году.</w:t>
      </w:r>
    </w:p>
    <w:bookmarkEnd w:id="751"/>
    <w:bookmarkStart w:name="z856" w:id="752"/>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752"/>
    <w:bookmarkStart w:name="z857" w:id="7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"География" для 10-11 классов общественно-гуманитарного направления уровня общего среднего образования, утвержденной указанным приказом:</w:t>
      </w:r>
    </w:p>
    <w:bookmarkEnd w:id="753"/>
    <w:bookmarkStart w:name="z858" w:id="754"/>
    <w:p>
      <w:pPr>
        <w:spacing w:after="0"/>
        <w:ind w:left="0"/>
        <w:jc w:val="both"/>
      </w:pPr>
      <w:r>
        <w:rPr>
          <w:rFonts w:ascii="Times New Roman"/>
          <w:b w:val="false"/>
          <w:i w:val="false"/>
          <w:color w:val="000000"/>
          <w:sz w:val="28"/>
        </w:rPr>
        <w:t>
      пункт 4 изложить в следующей редакции:</w:t>
      </w:r>
    </w:p>
    <w:bookmarkEnd w:id="754"/>
    <w:bookmarkStart w:name="z859" w:id="755"/>
    <w:p>
      <w:pPr>
        <w:spacing w:after="0"/>
        <w:ind w:left="0"/>
        <w:jc w:val="both"/>
      </w:pPr>
      <w:r>
        <w:rPr>
          <w:rFonts w:ascii="Times New Roman"/>
          <w:b w:val="false"/>
          <w:i w:val="false"/>
          <w:color w:val="000000"/>
          <w:sz w:val="28"/>
        </w:rPr>
        <w:t>
      "4. Максимальный объем учебной нагрузки по учебному предмету "География" составляет:</w:t>
      </w:r>
    </w:p>
    <w:bookmarkEnd w:id="755"/>
    <w:bookmarkStart w:name="z860" w:id="756"/>
    <w:p>
      <w:pPr>
        <w:spacing w:after="0"/>
        <w:ind w:left="0"/>
        <w:jc w:val="both"/>
      </w:pPr>
      <w:r>
        <w:rPr>
          <w:rFonts w:ascii="Times New Roman"/>
          <w:b w:val="false"/>
          <w:i w:val="false"/>
          <w:color w:val="000000"/>
          <w:sz w:val="28"/>
        </w:rPr>
        <w:t>
      1) в 10 классе - 1 час в неделю, 34 часа в учебном году;</w:t>
      </w:r>
    </w:p>
    <w:bookmarkEnd w:id="756"/>
    <w:bookmarkStart w:name="z861" w:id="757"/>
    <w:p>
      <w:pPr>
        <w:spacing w:after="0"/>
        <w:ind w:left="0"/>
        <w:jc w:val="both"/>
      </w:pPr>
      <w:r>
        <w:rPr>
          <w:rFonts w:ascii="Times New Roman"/>
          <w:b w:val="false"/>
          <w:i w:val="false"/>
          <w:color w:val="000000"/>
          <w:sz w:val="28"/>
        </w:rPr>
        <w:t>
      2) в 11 классе - 1 час в неделю, 34 часа в учебном году.</w:t>
      </w:r>
    </w:p>
    <w:bookmarkEnd w:id="757"/>
    <w:bookmarkStart w:name="z862" w:id="758"/>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758"/>
    <w:bookmarkStart w:name="z863" w:id="759"/>
    <w:p>
      <w:pPr>
        <w:spacing w:after="0"/>
        <w:ind w:left="0"/>
        <w:jc w:val="both"/>
      </w:pPr>
      <w:r>
        <w:rPr>
          <w:rFonts w:ascii="Times New Roman"/>
          <w:b w:val="false"/>
          <w:i w:val="false"/>
          <w:color w:val="000000"/>
          <w:sz w:val="28"/>
        </w:rPr>
        <w:t>
      пункт 19 изложить в следующей редакции:</w:t>
      </w:r>
    </w:p>
    <w:bookmarkEnd w:id="759"/>
    <w:bookmarkStart w:name="z864" w:id="760"/>
    <w:p>
      <w:pPr>
        <w:spacing w:after="0"/>
        <w:ind w:left="0"/>
        <w:jc w:val="both"/>
      </w:pPr>
      <w:r>
        <w:rPr>
          <w:rFonts w:ascii="Times New Roman"/>
          <w:b w:val="false"/>
          <w:i w:val="false"/>
          <w:color w:val="000000"/>
          <w:sz w:val="28"/>
        </w:rPr>
        <w:t>
      "19. Максимальный объем учебной нагрузки по учебному предмету "География" составляет:</w:t>
      </w:r>
    </w:p>
    <w:bookmarkEnd w:id="760"/>
    <w:bookmarkStart w:name="z865" w:id="761"/>
    <w:p>
      <w:pPr>
        <w:spacing w:after="0"/>
        <w:ind w:left="0"/>
        <w:jc w:val="both"/>
      </w:pPr>
      <w:r>
        <w:rPr>
          <w:rFonts w:ascii="Times New Roman"/>
          <w:b w:val="false"/>
          <w:i w:val="false"/>
          <w:color w:val="000000"/>
          <w:sz w:val="28"/>
        </w:rPr>
        <w:t>
      1) в 10-классе - 2 часа в неделю, 68 часов в учебном году;</w:t>
      </w:r>
    </w:p>
    <w:bookmarkEnd w:id="761"/>
    <w:bookmarkStart w:name="z866" w:id="762"/>
    <w:p>
      <w:pPr>
        <w:spacing w:after="0"/>
        <w:ind w:left="0"/>
        <w:jc w:val="both"/>
      </w:pPr>
      <w:r>
        <w:rPr>
          <w:rFonts w:ascii="Times New Roman"/>
          <w:b w:val="false"/>
          <w:i w:val="false"/>
          <w:color w:val="000000"/>
          <w:sz w:val="28"/>
        </w:rPr>
        <w:t>
      2) в 11-классе - 2 часа в неделю, 68 часов в учебном году.</w:t>
      </w:r>
    </w:p>
    <w:bookmarkEnd w:id="762"/>
    <w:bookmarkStart w:name="z867" w:id="763"/>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763"/>
    <w:bookmarkStart w:name="z868" w:id="7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"История Казахстана" для 10-11 классов (естественно-математическое направление, общественно-гуманитарное направление) уровня общего среднего образования, утвержденной указанным приказом:</w:t>
      </w:r>
    </w:p>
    <w:bookmarkEnd w:id="7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870" w:id="765"/>
    <w:p>
      <w:pPr>
        <w:spacing w:after="0"/>
        <w:ind w:left="0"/>
        <w:jc w:val="both"/>
      </w:pPr>
      <w:r>
        <w:rPr>
          <w:rFonts w:ascii="Times New Roman"/>
          <w:b w:val="false"/>
          <w:i w:val="false"/>
          <w:color w:val="000000"/>
          <w:sz w:val="28"/>
        </w:rPr>
        <w:t>
      "6. Максимальный объем учебной нагрузки по учебному предмету "История Казахстана" составляет:</w:t>
      </w:r>
    </w:p>
    <w:bookmarkEnd w:id="765"/>
    <w:bookmarkStart w:name="z871" w:id="766"/>
    <w:p>
      <w:pPr>
        <w:spacing w:after="0"/>
        <w:ind w:left="0"/>
        <w:jc w:val="both"/>
      </w:pPr>
      <w:r>
        <w:rPr>
          <w:rFonts w:ascii="Times New Roman"/>
          <w:b w:val="false"/>
          <w:i w:val="false"/>
          <w:color w:val="000000"/>
          <w:sz w:val="28"/>
        </w:rPr>
        <w:t>
      1) в 10 классе – 2 часа в неделю, 68 часов в учебном году;</w:t>
      </w:r>
    </w:p>
    <w:bookmarkEnd w:id="766"/>
    <w:bookmarkStart w:name="z872" w:id="767"/>
    <w:p>
      <w:pPr>
        <w:spacing w:after="0"/>
        <w:ind w:left="0"/>
        <w:jc w:val="both"/>
      </w:pPr>
      <w:r>
        <w:rPr>
          <w:rFonts w:ascii="Times New Roman"/>
          <w:b w:val="false"/>
          <w:i w:val="false"/>
          <w:color w:val="000000"/>
          <w:sz w:val="28"/>
        </w:rPr>
        <w:t>
      2) в 11 классе – 2 часа в неделю, 68 часов в учебном году.</w:t>
      </w:r>
    </w:p>
    <w:bookmarkEnd w:id="767"/>
    <w:bookmarkStart w:name="z873" w:id="768"/>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7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875" w:id="769"/>
    <w:p>
      <w:pPr>
        <w:spacing w:after="0"/>
        <w:ind w:left="0"/>
        <w:jc w:val="both"/>
      </w:pPr>
      <w:r>
        <w:rPr>
          <w:rFonts w:ascii="Times New Roman"/>
          <w:b w:val="false"/>
          <w:i w:val="false"/>
          <w:color w:val="000000"/>
          <w:sz w:val="28"/>
        </w:rPr>
        <w:t>
      "27. Максимальный объем учебной нагрузки по учебному предмету "История Казахстана" составляет:</w:t>
      </w:r>
    </w:p>
    <w:bookmarkEnd w:id="769"/>
    <w:bookmarkStart w:name="z876" w:id="770"/>
    <w:p>
      <w:pPr>
        <w:spacing w:after="0"/>
        <w:ind w:left="0"/>
        <w:jc w:val="both"/>
      </w:pPr>
      <w:r>
        <w:rPr>
          <w:rFonts w:ascii="Times New Roman"/>
          <w:b w:val="false"/>
          <w:i w:val="false"/>
          <w:color w:val="000000"/>
          <w:sz w:val="28"/>
        </w:rPr>
        <w:t>
      1) в 10 классе – 1 час в неделю, 34 часа в учебном году;</w:t>
      </w:r>
    </w:p>
    <w:bookmarkEnd w:id="770"/>
    <w:bookmarkStart w:name="z877" w:id="771"/>
    <w:p>
      <w:pPr>
        <w:spacing w:after="0"/>
        <w:ind w:left="0"/>
        <w:jc w:val="both"/>
      </w:pPr>
      <w:r>
        <w:rPr>
          <w:rFonts w:ascii="Times New Roman"/>
          <w:b w:val="false"/>
          <w:i w:val="false"/>
          <w:color w:val="000000"/>
          <w:sz w:val="28"/>
        </w:rPr>
        <w:t>
      2) в 11 классе – 1 час в неделю, 34 часа в учебном году.";</w:t>
      </w:r>
    </w:p>
    <w:bookmarkEnd w:id="771"/>
    <w:bookmarkStart w:name="z878" w:id="7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"Всемирная история" для 10-11 классов естественно-математического направления уровня общего среднего образования, утвержденной указанным приказом: </w:t>
      </w:r>
    </w:p>
    <w:bookmarkEnd w:id="772"/>
    <w:bookmarkStart w:name="z879" w:id="773"/>
    <w:p>
      <w:pPr>
        <w:spacing w:after="0"/>
        <w:ind w:left="0"/>
        <w:jc w:val="both"/>
      </w:pPr>
      <w:r>
        <w:rPr>
          <w:rFonts w:ascii="Times New Roman"/>
          <w:b w:val="false"/>
          <w:i w:val="false"/>
          <w:color w:val="000000"/>
          <w:sz w:val="28"/>
        </w:rPr>
        <w:t>
      пункт 6 изложить в следующей редакции:</w:t>
      </w:r>
    </w:p>
    <w:bookmarkEnd w:id="773"/>
    <w:bookmarkStart w:name="z880" w:id="774"/>
    <w:p>
      <w:pPr>
        <w:spacing w:after="0"/>
        <w:ind w:left="0"/>
        <w:jc w:val="both"/>
      </w:pPr>
      <w:r>
        <w:rPr>
          <w:rFonts w:ascii="Times New Roman"/>
          <w:b w:val="false"/>
          <w:i w:val="false"/>
          <w:color w:val="000000"/>
          <w:sz w:val="28"/>
        </w:rPr>
        <w:t>
      "6. Максимальный объем учебной нагрузки по учебному предмету "Всемирная история" составляет:</w:t>
      </w:r>
    </w:p>
    <w:bookmarkEnd w:id="774"/>
    <w:bookmarkStart w:name="z881" w:id="775"/>
    <w:p>
      <w:pPr>
        <w:spacing w:after="0"/>
        <w:ind w:left="0"/>
        <w:jc w:val="both"/>
      </w:pPr>
      <w:r>
        <w:rPr>
          <w:rFonts w:ascii="Times New Roman"/>
          <w:b w:val="false"/>
          <w:i w:val="false"/>
          <w:color w:val="000000"/>
          <w:sz w:val="28"/>
        </w:rPr>
        <w:t>
      1) в 10 классе – 1 час в неделю, 34 часа в учебном году;</w:t>
      </w:r>
    </w:p>
    <w:bookmarkEnd w:id="775"/>
    <w:bookmarkStart w:name="z882" w:id="776"/>
    <w:p>
      <w:pPr>
        <w:spacing w:after="0"/>
        <w:ind w:left="0"/>
        <w:jc w:val="both"/>
      </w:pPr>
      <w:r>
        <w:rPr>
          <w:rFonts w:ascii="Times New Roman"/>
          <w:b w:val="false"/>
          <w:i w:val="false"/>
          <w:color w:val="000000"/>
          <w:sz w:val="28"/>
        </w:rPr>
        <w:t>
      2) в 11 классе – 1 час в неделю, 34 часа в учебном году.</w:t>
      </w:r>
    </w:p>
    <w:bookmarkEnd w:id="776"/>
    <w:bookmarkStart w:name="z883" w:id="777"/>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777"/>
    <w:bookmarkStart w:name="z884" w:id="77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"Всемирная история" для 10-11 классов общественно-гуманитарного направления уровня общего среднего образования, утвержденной указанным приказом: </w:t>
      </w:r>
    </w:p>
    <w:bookmarkEnd w:id="778"/>
    <w:bookmarkStart w:name="z885" w:id="779"/>
    <w:p>
      <w:pPr>
        <w:spacing w:after="0"/>
        <w:ind w:left="0"/>
        <w:jc w:val="both"/>
      </w:pPr>
      <w:r>
        <w:rPr>
          <w:rFonts w:ascii="Times New Roman"/>
          <w:b w:val="false"/>
          <w:i w:val="false"/>
          <w:color w:val="000000"/>
          <w:sz w:val="28"/>
        </w:rPr>
        <w:t>
      пункт 6 изложить в следующей редакции:</w:t>
      </w:r>
    </w:p>
    <w:bookmarkEnd w:id="779"/>
    <w:bookmarkStart w:name="z886" w:id="780"/>
    <w:p>
      <w:pPr>
        <w:spacing w:after="0"/>
        <w:ind w:left="0"/>
        <w:jc w:val="both"/>
      </w:pPr>
      <w:r>
        <w:rPr>
          <w:rFonts w:ascii="Times New Roman"/>
          <w:b w:val="false"/>
          <w:i w:val="false"/>
          <w:color w:val="000000"/>
          <w:sz w:val="28"/>
        </w:rPr>
        <w:t>
      "6. Максимальный объем учебной нагрузки по учебному предмету "Всемирная история" составляет:</w:t>
      </w:r>
    </w:p>
    <w:bookmarkEnd w:id="780"/>
    <w:bookmarkStart w:name="z887" w:id="781"/>
    <w:p>
      <w:pPr>
        <w:spacing w:after="0"/>
        <w:ind w:left="0"/>
        <w:jc w:val="both"/>
      </w:pPr>
      <w:r>
        <w:rPr>
          <w:rFonts w:ascii="Times New Roman"/>
          <w:b w:val="false"/>
          <w:i w:val="false"/>
          <w:color w:val="000000"/>
          <w:sz w:val="28"/>
        </w:rPr>
        <w:t>
      1) в 10 классе по 2 часа в неделю, 68 часов в учебном году;</w:t>
      </w:r>
    </w:p>
    <w:bookmarkEnd w:id="781"/>
    <w:bookmarkStart w:name="z888" w:id="782"/>
    <w:p>
      <w:pPr>
        <w:spacing w:after="0"/>
        <w:ind w:left="0"/>
        <w:jc w:val="both"/>
      </w:pPr>
      <w:r>
        <w:rPr>
          <w:rFonts w:ascii="Times New Roman"/>
          <w:b w:val="false"/>
          <w:i w:val="false"/>
          <w:color w:val="000000"/>
          <w:sz w:val="28"/>
        </w:rPr>
        <w:t>
      2) в 11 классе по 2 час в неделю, 68 часов в учебном году.</w:t>
      </w:r>
    </w:p>
    <w:bookmarkEnd w:id="782"/>
    <w:bookmarkStart w:name="z889" w:id="783"/>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783"/>
    <w:bookmarkStart w:name="z890" w:id="78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"Основы права" для 10-11 классов естественно-математического направления уровня общего среднего образования, утвержденной указанным приказом: </w:t>
      </w:r>
    </w:p>
    <w:bookmarkEnd w:id="784"/>
    <w:bookmarkStart w:name="z891" w:id="785"/>
    <w:p>
      <w:pPr>
        <w:spacing w:after="0"/>
        <w:ind w:left="0"/>
        <w:jc w:val="both"/>
      </w:pPr>
      <w:r>
        <w:rPr>
          <w:rFonts w:ascii="Times New Roman"/>
          <w:b w:val="false"/>
          <w:i w:val="false"/>
          <w:color w:val="000000"/>
          <w:sz w:val="28"/>
        </w:rPr>
        <w:t>
      пункт 5 изложить в следующей редакции:</w:t>
      </w:r>
    </w:p>
    <w:bookmarkEnd w:id="785"/>
    <w:bookmarkStart w:name="z892" w:id="786"/>
    <w:p>
      <w:pPr>
        <w:spacing w:after="0"/>
        <w:ind w:left="0"/>
        <w:jc w:val="both"/>
      </w:pPr>
      <w:r>
        <w:rPr>
          <w:rFonts w:ascii="Times New Roman"/>
          <w:b w:val="false"/>
          <w:i w:val="false"/>
          <w:color w:val="000000"/>
          <w:sz w:val="28"/>
        </w:rPr>
        <w:t>
      "5. Объем учебной нагрузки по учебному предмету "Основы права" составляет:</w:t>
      </w:r>
    </w:p>
    <w:bookmarkEnd w:id="786"/>
    <w:bookmarkStart w:name="z893" w:id="787"/>
    <w:p>
      <w:pPr>
        <w:spacing w:after="0"/>
        <w:ind w:left="0"/>
        <w:jc w:val="both"/>
      </w:pPr>
      <w:r>
        <w:rPr>
          <w:rFonts w:ascii="Times New Roman"/>
          <w:b w:val="false"/>
          <w:i w:val="false"/>
          <w:color w:val="000000"/>
          <w:sz w:val="28"/>
        </w:rPr>
        <w:t>
      1) в 10 классе – 1 час в неделю, 34 часа в учебном году;</w:t>
      </w:r>
    </w:p>
    <w:bookmarkEnd w:id="787"/>
    <w:bookmarkStart w:name="z894" w:id="788"/>
    <w:p>
      <w:pPr>
        <w:spacing w:after="0"/>
        <w:ind w:left="0"/>
        <w:jc w:val="both"/>
      </w:pPr>
      <w:r>
        <w:rPr>
          <w:rFonts w:ascii="Times New Roman"/>
          <w:b w:val="false"/>
          <w:i w:val="false"/>
          <w:color w:val="000000"/>
          <w:sz w:val="28"/>
        </w:rPr>
        <w:t>
      2) в 11 классе – 1 час в неделю, 34 часа в учебном году.</w:t>
      </w:r>
    </w:p>
    <w:bookmarkEnd w:id="788"/>
    <w:bookmarkStart w:name="z895" w:id="789"/>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789"/>
    <w:bookmarkStart w:name="z896" w:id="7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"Основы права" для 10-11 классов общественно-гуманитарного направления уровня общего среднего образования, утвержденной указанным приказом: </w:t>
      </w:r>
    </w:p>
    <w:bookmarkEnd w:id="790"/>
    <w:bookmarkStart w:name="z897" w:id="791"/>
    <w:p>
      <w:pPr>
        <w:spacing w:after="0"/>
        <w:ind w:left="0"/>
        <w:jc w:val="both"/>
      </w:pPr>
      <w:r>
        <w:rPr>
          <w:rFonts w:ascii="Times New Roman"/>
          <w:b w:val="false"/>
          <w:i w:val="false"/>
          <w:color w:val="000000"/>
          <w:sz w:val="28"/>
        </w:rPr>
        <w:t>
      пункт 5 изложить в следующей редакции:</w:t>
      </w:r>
    </w:p>
    <w:bookmarkEnd w:id="791"/>
    <w:bookmarkStart w:name="z898" w:id="792"/>
    <w:p>
      <w:pPr>
        <w:spacing w:after="0"/>
        <w:ind w:left="0"/>
        <w:jc w:val="both"/>
      </w:pPr>
      <w:r>
        <w:rPr>
          <w:rFonts w:ascii="Times New Roman"/>
          <w:b w:val="false"/>
          <w:i w:val="false"/>
          <w:color w:val="000000"/>
          <w:sz w:val="28"/>
        </w:rPr>
        <w:t>
      "5. Объем учебной нагрузки по учебному предмету "Основы права" составляет:</w:t>
      </w:r>
    </w:p>
    <w:bookmarkEnd w:id="792"/>
    <w:bookmarkStart w:name="z899" w:id="793"/>
    <w:p>
      <w:pPr>
        <w:spacing w:after="0"/>
        <w:ind w:left="0"/>
        <w:jc w:val="both"/>
      </w:pPr>
      <w:r>
        <w:rPr>
          <w:rFonts w:ascii="Times New Roman"/>
          <w:b w:val="false"/>
          <w:i w:val="false"/>
          <w:color w:val="000000"/>
          <w:sz w:val="28"/>
        </w:rPr>
        <w:t>
      1) в 10 классе – 1 час в неделю, 34 часа в учебном году;</w:t>
      </w:r>
    </w:p>
    <w:bookmarkEnd w:id="793"/>
    <w:bookmarkStart w:name="z900" w:id="794"/>
    <w:p>
      <w:pPr>
        <w:spacing w:after="0"/>
        <w:ind w:left="0"/>
        <w:jc w:val="both"/>
      </w:pPr>
      <w:r>
        <w:rPr>
          <w:rFonts w:ascii="Times New Roman"/>
          <w:b w:val="false"/>
          <w:i w:val="false"/>
          <w:color w:val="000000"/>
          <w:sz w:val="28"/>
        </w:rPr>
        <w:t>
      2) в 11 классе – 1 час в неделю, 34 часа в учебном году.</w:t>
      </w:r>
    </w:p>
    <w:bookmarkEnd w:id="794"/>
    <w:bookmarkStart w:name="z901" w:id="795"/>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795"/>
    <w:bookmarkStart w:name="z902" w:id="796"/>
    <w:p>
      <w:pPr>
        <w:spacing w:after="0"/>
        <w:ind w:left="0"/>
        <w:jc w:val="both"/>
      </w:pPr>
      <w:r>
        <w:rPr>
          <w:rFonts w:ascii="Times New Roman"/>
          <w:b w:val="false"/>
          <w:i w:val="false"/>
          <w:color w:val="000000"/>
          <w:sz w:val="28"/>
        </w:rPr>
        <w:t>
      пункт 25 изложить в следующей редакции:</w:t>
      </w:r>
    </w:p>
    <w:bookmarkEnd w:id="796"/>
    <w:bookmarkStart w:name="z903" w:id="797"/>
    <w:p>
      <w:pPr>
        <w:spacing w:after="0"/>
        <w:ind w:left="0"/>
        <w:jc w:val="both"/>
      </w:pPr>
      <w:r>
        <w:rPr>
          <w:rFonts w:ascii="Times New Roman"/>
          <w:b w:val="false"/>
          <w:i w:val="false"/>
          <w:color w:val="000000"/>
          <w:sz w:val="28"/>
        </w:rPr>
        <w:t>
      "25. Объем учебной нагрузки по учебному предмету "Основы права" составляет:</w:t>
      </w:r>
    </w:p>
    <w:bookmarkEnd w:id="797"/>
    <w:bookmarkStart w:name="z904" w:id="798"/>
    <w:p>
      <w:pPr>
        <w:spacing w:after="0"/>
        <w:ind w:left="0"/>
        <w:jc w:val="both"/>
      </w:pPr>
      <w:r>
        <w:rPr>
          <w:rFonts w:ascii="Times New Roman"/>
          <w:b w:val="false"/>
          <w:i w:val="false"/>
          <w:color w:val="000000"/>
          <w:sz w:val="28"/>
        </w:rPr>
        <w:t>
      1) в 10 классе – 2 часа в неделю, 68 часов в учебном году;</w:t>
      </w:r>
    </w:p>
    <w:bookmarkEnd w:id="798"/>
    <w:bookmarkStart w:name="z905" w:id="799"/>
    <w:p>
      <w:pPr>
        <w:spacing w:after="0"/>
        <w:ind w:left="0"/>
        <w:jc w:val="both"/>
      </w:pPr>
      <w:r>
        <w:rPr>
          <w:rFonts w:ascii="Times New Roman"/>
          <w:b w:val="false"/>
          <w:i w:val="false"/>
          <w:color w:val="000000"/>
          <w:sz w:val="28"/>
        </w:rPr>
        <w:t>
      2) в 11 классе – 2 часа в неделю, 68 часов в учебном году.</w:t>
      </w:r>
    </w:p>
    <w:bookmarkEnd w:id="799"/>
    <w:bookmarkStart w:name="z906" w:id="800"/>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800"/>
    <w:bookmarkStart w:name="z907" w:id="8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"Иностранный язык (второй). Французский язык" для 10-11 классов общественно-гуманитарного направления уровня общего среднего образования, утвержденной указанным приказом: </w:t>
      </w:r>
    </w:p>
    <w:bookmarkEnd w:id="801"/>
    <w:bookmarkStart w:name="z908" w:id="802"/>
    <w:p>
      <w:pPr>
        <w:spacing w:after="0"/>
        <w:ind w:left="0"/>
        <w:jc w:val="both"/>
      </w:pPr>
      <w:r>
        <w:rPr>
          <w:rFonts w:ascii="Times New Roman"/>
          <w:b w:val="false"/>
          <w:i w:val="false"/>
          <w:color w:val="000000"/>
          <w:sz w:val="28"/>
        </w:rPr>
        <w:t>
      пункт 4 в тексте на русском языке изложить в следующей редакции:</w:t>
      </w:r>
    </w:p>
    <w:bookmarkEnd w:id="802"/>
    <w:bookmarkStart w:name="z909" w:id="803"/>
    <w:p>
      <w:pPr>
        <w:spacing w:after="0"/>
        <w:ind w:left="0"/>
        <w:jc w:val="both"/>
      </w:pPr>
      <w:r>
        <w:rPr>
          <w:rFonts w:ascii="Times New Roman"/>
          <w:b w:val="false"/>
          <w:i w:val="false"/>
          <w:color w:val="000000"/>
          <w:sz w:val="28"/>
        </w:rPr>
        <w:t>
      "4. Максимальный объем учебной нагрузки по учебному предмету "Иностранный язык (второй). Французский язык" для 10-11 классов составляет:</w:t>
      </w:r>
    </w:p>
    <w:bookmarkEnd w:id="803"/>
    <w:bookmarkStart w:name="z910" w:id="804"/>
    <w:p>
      <w:pPr>
        <w:spacing w:after="0"/>
        <w:ind w:left="0"/>
        <w:jc w:val="both"/>
      </w:pPr>
      <w:r>
        <w:rPr>
          <w:rFonts w:ascii="Times New Roman"/>
          <w:b w:val="false"/>
          <w:i w:val="false"/>
          <w:color w:val="000000"/>
          <w:sz w:val="28"/>
        </w:rPr>
        <w:t>
      1) в 10 классе – 2 часа в неделю, 68 часов в учебном году;</w:t>
      </w:r>
    </w:p>
    <w:bookmarkEnd w:id="804"/>
    <w:bookmarkStart w:name="z911" w:id="805"/>
    <w:p>
      <w:pPr>
        <w:spacing w:after="0"/>
        <w:ind w:left="0"/>
        <w:jc w:val="both"/>
      </w:pPr>
      <w:r>
        <w:rPr>
          <w:rFonts w:ascii="Times New Roman"/>
          <w:b w:val="false"/>
          <w:i w:val="false"/>
          <w:color w:val="000000"/>
          <w:sz w:val="28"/>
        </w:rPr>
        <w:t>
      2) в 11 классе – 2 часа в неделю, 68 часов в учебном году.</w:t>
      </w:r>
    </w:p>
    <w:bookmarkEnd w:id="805"/>
    <w:bookmarkStart w:name="z912" w:id="806"/>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806"/>
    <w:bookmarkStart w:name="z913" w:id="80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"Иностранный язык (второй). Английский язык" для 10-11 классов общественно-гуманитарного направления уровня общего среднего образования, утвержденной указанным приказом: </w:t>
      </w:r>
    </w:p>
    <w:bookmarkEnd w:id="807"/>
    <w:bookmarkStart w:name="z914" w:id="808"/>
    <w:p>
      <w:pPr>
        <w:spacing w:after="0"/>
        <w:ind w:left="0"/>
        <w:jc w:val="both"/>
      </w:pPr>
      <w:r>
        <w:rPr>
          <w:rFonts w:ascii="Times New Roman"/>
          <w:b w:val="false"/>
          <w:i w:val="false"/>
          <w:color w:val="000000"/>
          <w:sz w:val="28"/>
        </w:rPr>
        <w:t>
      пункт 4 изложить в следующей редакции:</w:t>
      </w:r>
    </w:p>
    <w:bookmarkEnd w:id="808"/>
    <w:bookmarkStart w:name="z915" w:id="809"/>
    <w:p>
      <w:pPr>
        <w:spacing w:after="0"/>
        <w:ind w:left="0"/>
        <w:jc w:val="both"/>
      </w:pPr>
      <w:r>
        <w:rPr>
          <w:rFonts w:ascii="Times New Roman"/>
          <w:b w:val="false"/>
          <w:i w:val="false"/>
          <w:color w:val="000000"/>
          <w:sz w:val="28"/>
        </w:rPr>
        <w:t>
      "4. Максимальный объем учебной нагрузки по учебному предмету "Иностранный язык (второй). Английский язык" для 10-11 классов составляет:</w:t>
      </w:r>
    </w:p>
    <w:bookmarkEnd w:id="809"/>
    <w:bookmarkStart w:name="z916" w:id="810"/>
    <w:p>
      <w:pPr>
        <w:spacing w:after="0"/>
        <w:ind w:left="0"/>
        <w:jc w:val="both"/>
      </w:pPr>
      <w:r>
        <w:rPr>
          <w:rFonts w:ascii="Times New Roman"/>
          <w:b w:val="false"/>
          <w:i w:val="false"/>
          <w:color w:val="000000"/>
          <w:sz w:val="28"/>
        </w:rPr>
        <w:t>
      1) в 10 классе – 2 часа в неделю, 68 часов в учебном году;</w:t>
      </w:r>
    </w:p>
    <w:bookmarkEnd w:id="810"/>
    <w:bookmarkStart w:name="z917" w:id="811"/>
    <w:p>
      <w:pPr>
        <w:spacing w:after="0"/>
        <w:ind w:left="0"/>
        <w:jc w:val="both"/>
      </w:pPr>
      <w:r>
        <w:rPr>
          <w:rFonts w:ascii="Times New Roman"/>
          <w:b w:val="false"/>
          <w:i w:val="false"/>
          <w:color w:val="000000"/>
          <w:sz w:val="28"/>
        </w:rPr>
        <w:t>
      2) в 11 классе – 2 часа в неделю, 68 часов в учебном.</w:t>
      </w:r>
    </w:p>
    <w:bookmarkEnd w:id="811"/>
    <w:bookmarkStart w:name="z918" w:id="812"/>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812"/>
    <w:bookmarkStart w:name="z919" w:id="8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"Иностранный язык (второй). Немецкий язык" для 10-11 классов общественно-гуманитарного направления уровня общего среднего образования, утвержденной указанным приказом: </w:t>
      </w:r>
    </w:p>
    <w:bookmarkEnd w:id="813"/>
    <w:bookmarkStart w:name="z920" w:id="814"/>
    <w:p>
      <w:pPr>
        <w:spacing w:after="0"/>
        <w:ind w:left="0"/>
        <w:jc w:val="both"/>
      </w:pPr>
      <w:r>
        <w:rPr>
          <w:rFonts w:ascii="Times New Roman"/>
          <w:b w:val="false"/>
          <w:i w:val="false"/>
          <w:color w:val="000000"/>
          <w:sz w:val="28"/>
        </w:rPr>
        <w:t>
      пункт 4 изложить в следующей редакции:</w:t>
      </w:r>
    </w:p>
    <w:bookmarkEnd w:id="814"/>
    <w:bookmarkStart w:name="z921" w:id="815"/>
    <w:p>
      <w:pPr>
        <w:spacing w:after="0"/>
        <w:ind w:left="0"/>
        <w:jc w:val="both"/>
      </w:pPr>
      <w:r>
        <w:rPr>
          <w:rFonts w:ascii="Times New Roman"/>
          <w:b w:val="false"/>
          <w:i w:val="false"/>
          <w:color w:val="000000"/>
          <w:sz w:val="28"/>
        </w:rPr>
        <w:t>
      "4. Максимальный объем учебной нагрузки по учебному предмету "Иностранный язык (второй). Немецкий язык" для 10-11 классов составляет:</w:t>
      </w:r>
    </w:p>
    <w:bookmarkEnd w:id="815"/>
    <w:bookmarkStart w:name="z922" w:id="816"/>
    <w:p>
      <w:pPr>
        <w:spacing w:after="0"/>
        <w:ind w:left="0"/>
        <w:jc w:val="both"/>
      </w:pPr>
      <w:r>
        <w:rPr>
          <w:rFonts w:ascii="Times New Roman"/>
          <w:b w:val="false"/>
          <w:i w:val="false"/>
          <w:color w:val="000000"/>
          <w:sz w:val="28"/>
        </w:rPr>
        <w:t>
      1) в 10 классе –2 часа в неделю, 68 часов в учебном году;</w:t>
      </w:r>
    </w:p>
    <w:bookmarkEnd w:id="816"/>
    <w:bookmarkStart w:name="z923" w:id="817"/>
    <w:p>
      <w:pPr>
        <w:spacing w:after="0"/>
        <w:ind w:left="0"/>
        <w:jc w:val="both"/>
      </w:pPr>
      <w:r>
        <w:rPr>
          <w:rFonts w:ascii="Times New Roman"/>
          <w:b w:val="false"/>
          <w:i w:val="false"/>
          <w:color w:val="000000"/>
          <w:sz w:val="28"/>
        </w:rPr>
        <w:t>
      2) в 11 классе – 2 часа в неделю, 68 часов в учебном году.</w:t>
      </w:r>
    </w:p>
    <w:bookmarkEnd w:id="817"/>
    <w:bookmarkStart w:name="z924" w:id="818"/>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818"/>
    <w:bookmarkStart w:name="z925" w:id="8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"Физическая культура" для 10-11 классов (естественно-математическое направление, общественно-гуманитарное направление) уровня общего среднего образования, утвержденной указанным приказом:</w:t>
      </w:r>
    </w:p>
    <w:bookmarkEnd w:id="8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927" w:id="820"/>
    <w:p>
      <w:pPr>
        <w:spacing w:after="0"/>
        <w:ind w:left="0"/>
        <w:jc w:val="both"/>
      </w:pPr>
      <w:r>
        <w:rPr>
          <w:rFonts w:ascii="Times New Roman"/>
          <w:b w:val="false"/>
          <w:i w:val="false"/>
          <w:color w:val="000000"/>
          <w:sz w:val="28"/>
        </w:rPr>
        <w:t>
      "6. Максимальный объем учебной нагрузки по учебному предмету "Физическая культура" составляет:</w:t>
      </w:r>
    </w:p>
    <w:bookmarkEnd w:id="820"/>
    <w:bookmarkStart w:name="z928" w:id="821"/>
    <w:p>
      <w:pPr>
        <w:spacing w:after="0"/>
        <w:ind w:left="0"/>
        <w:jc w:val="both"/>
      </w:pPr>
      <w:r>
        <w:rPr>
          <w:rFonts w:ascii="Times New Roman"/>
          <w:b w:val="false"/>
          <w:i w:val="false"/>
          <w:color w:val="000000"/>
          <w:sz w:val="28"/>
        </w:rPr>
        <w:t>
      1) в 10 классе – 3 часа в неделю, 102 часа в учебном году;</w:t>
      </w:r>
    </w:p>
    <w:bookmarkEnd w:id="821"/>
    <w:bookmarkStart w:name="z929" w:id="822"/>
    <w:p>
      <w:pPr>
        <w:spacing w:after="0"/>
        <w:ind w:left="0"/>
        <w:jc w:val="both"/>
      </w:pPr>
      <w:r>
        <w:rPr>
          <w:rFonts w:ascii="Times New Roman"/>
          <w:b w:val="false"/>
          <w:i w:val="false"/>
          <w:color w:val="000000"/>
          <w:sz w:val="28"/>
        </w:rPr>
        <w:t>
      2) в 11 классе – 3 часа в неделю, 102 часа в учебном году.</w:t>
      </w:r>
    </w:p>
    <w:bookmarkEnd w:id="822"/>
    <w:bookmarkStart w:name="z930" w:id="823"/>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823"/>
    <w:bookmarkStart w:name="z931" w:id="8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"Начальная военная и технологическая подготовка" для 10-11 классов (естественно-математическое направление, общественно-гуманитарное направление) уровня общего среднего образования, утвержденной указанным приказом:</w:t>
      </w:r>
    </w:p>
    <w:bookmarkEnd w:id="8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933" w:id="825"/>
    <w:p>
      <w:pPr>
        <w:spacing w:after="0"/>
        <w:ind w:left="0"/>
        <w:jc w:val="both"/>
      </w:pPr>
      <w:r>
        <w:rPr>
          <w:rFonts w:ascii="Times New Roman"/>
          <w:b w:val="false"/>
          <w:i w:val="false"/>
          <w:color w:val="000000"/>
          <w:sz w:val="28"/>
        </w:rPr>
        <w:t>
      "9. Максимальный объем учебной нагрузки по учебному предмету "Начальная военная и технологическая подготовка" составляет:</w:t>
      </w:r>
    </w:p>
    <w:bookmarkEnd w:id="825"/>
    <w:bookmarkStart w:name="z934" w:id="826"/>
    <w:p>
      <w:pPr>
        <w:spacing w:after="0"/>
        <w:ind w:left="0"/>
        <w:jc w:val="both"/>
      </w:pPr>
      <w:r>
        <w:rPr>
          <w:rFonts w:ascii="Times New Roman"/>
          <w:b w:val="false"/>
          <w:i w:val="false"/>
          <w:color w:val="000000"/>
          <w:sz w:val="28"/>
        </w:rPr>
        <w:t>
      1) в 10 классе – 1 час в неделю, 34 часа в учебном году, а также 30 часов для проведения учебно-полевых (лагерных) сборов за счет часов вариативного компонента;</w:t>
      </w:r>
    </w:p>
    <w:bookmarkEnd w:id="826"/>
    <w:bookmarkStart w:name="z935" w:id="827"/>
    <w:p>
      <w:pPr>
        <w:spacing w:after="0"/>
        <w:ind w:left="0"/>
        <w:jc w:val="both"/>
      </w:pPr>
      <w:r>
        <w:rPr>
          <w:rFonts w:ascii="Times New Roman"/>
          <w:b w:val="false"/>
          <w:i w:val="false"/>
          <w:color w:val="000000"/>
          <w:sz w:val="28"/>
        </w:rPr>
        <w:t>
      2) в 11 классе – 1 час в неделю, 34 часа в учебном году";</w:t>
      </w:r>
    </w:p>
    <w:bookmarkEnd w:id="827"/>
    <w:bookmarkStart w:name="z936" w:id="8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"Абайтану" для 10-11 классов уровня общего среднего образования гуманитарного направления с углубленным изучением учебных предметов "Казахский язык" и "Казахская литература" (с казахским языком обучения), утвержденной указанным приказом:</w:t>
      </w:r>
    </w:p>
    <w:bookmarkEnd w:id="8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938" w:id="829"/>
    <w:p>
      <w:pPr>
        <w:spacing w:after="0"/>
        <w:ind w:left="0"/>
        <w:jc w:val="both"/>
      </w:pPr>
      <w:r>
        <w:rPr>
          <w:rFonts w:ascii="Times New Roman"/>
          <w:b w:val="false"/>
          <w:i w:val="false"/>
          <w:color w:val="000000"/>
          <w:sz w:val="28"/>
        </w:rPr>
        <w:t>
      "4. Максимальный объем учебной нагрузки по предмету "Абайтану":</w:t>
      </w:r>
    </w:p>
    <w:bookmarkEnd w:id="829"/>
    <w:bookmarkStart w:name="z939" w:id="830"/>
    <w:p>
      <w:pPr>
        <w:spacing w:after="0"/>
        <w:ind w:left="0"/>
        <w:jc w:val="both"/>
      </w:pPr>
      <w:r>
        <w:rPr>
          <w:rFonts w:ascii="Times New Roman"/>
          <w:b w:val="false"/>
          <w:i w:val="false"/>
          <w:color w:val="000000"/>
          <w:sz w:val="28"/>
        </w:rPr>
        <w:t>
      1) 10 класс – 2 часа в неделю, 68 часов в учебном году;</w:t>
      </w:r>
    </w:p>
    <w:bookmarkEnd w:id="830"/>
    <w:bookmarkStart w:name="z940" w:id="831"/>
    <w:p>
      <w:pPr>
        <w:spacing w:after="0"/>
        <w:ind w:left="0"/>
        <w:jc w:val="both"/>
      </w:pPr>
      <w:r>
        <w:rPr>
          <w:rFonts w:ascii="Times New Roman"/>
          <w:b w:val="false"/>
          <w:i w:val="false"/>
          <w:color w:val="000000"/>
          <w:sz w:val="28"/>
        </w:rPr>
        <w:t>
      2) 11 класс – 2 часа в неделю, 68 часов в учебном году.";</w:t>
      </w:r>
    </w:p>
    <w:bookmarkEnd w:id="831"/>
    <w:bookmarkStart w:name="z941" w:id="8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"Графика и проектирование" для 10-11 классов уровня общего среднего образования, утвержденной указанным приказом:</w:t>
      </w:r>
    </w:p>
    <w:bookmarkEnd w:id="8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943" w:id="833"/>
    <w:p>
      <w:pPr>
        <w:spacing w:after="0"/>
        <w:ind w:left="0"/>
        <w:jc w:val="both"/>
      </w:pPr>
      <w:r>
        <w:rPr>
          <w:rFonts w:ascii="Times New Roman"/>
          <w:b w:val="false"/>
          <w:i w:val="false"/>
          <w:color w:val="000000"/>
          <w:sz w:val="28"/>
        </w:rPr>
        <w:t>
      "4. Максимальный объем учебной нагрузки по учебному предмету "Графика и проектирование" составляет:</w:t>
      </w:r>
    </w:p>
    <w:bookmarkEnd w:id="833"/>
    <w:bookmarkStart w:name="z944" w:id="834"/>
    <w:p>
      <w:pPr>
        <w:spacing w:after="0"/>
        <w:ind w:left="0"/>
        <w:jc w:val="both"/>
      </w:pPr>
      <w:r>
        <w:rPr>
          <w:rFonts w:ascii="Times New Roman"/>
          <w:b w:val="false"/>
          <w:i w:val="false"/>
          <w:color w:val="000000"/>
          <w:sz w:val="28"/>
        </w:rPr>
        <w:t>
      1) в 10-классе – 2 часа в неделю, 68 часов в учебном году;</w:t>
      </w:r>
    </w:p>
    <w:bookmarkEnd w:id="834"/>
    <w:bookmarkStart w:name="z945" w:id="835"/>
    <w:p>
      <w:pPr>
        <w:spacing w:after="0"/>
        <w:ind w:left="0"/>
        <w:jc w:val="both"/>
      </w:pPr>
      <w:r>
        <w:rPr>
          <w:rFonts w:ascii="Times New Roman"/>
          <w:b w:val="false"/>
          <w:i w:val="false"/>
          <w:color w:val="000000"/>
          <w:sz w:val="28"/>
        </w:rPr>
        <w:t>
      2) в 11-классе – 2 часа в неделю, 68 часов в учебном году.</w:t>
      </w:r>
    </w:p>
    <w:bookmarkEnd w:id="835"/>
    <w:bookmarkStart w:name="z946" w:id="836"/>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836"/>
    <w:bookmarkStart w:name="z947" w:id="8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по учебному предмету "Основы предпринимательства и бизнеса" для 10-11 классов (естественно-математическое направление, общественно-гуманитарное направление) уровня общего среднего образования, утвержденной указанным приказом:</w:t>
      </w:r>
    </w:p>
    <w:bookmarkEnd w:id="8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949" w:id="838"/>
    <w:p>
      <w:pPr>
        <w:spacing w:after="0"/>
        <w:ind w:left="0"/>
        <w:jc w:val="both"/>
      </w:pPr>
      <w:r>
        <w:rPr>
          <w:rFonts w:ascii="Times New Roman"/>
          <w:b w:val="false"/>
          <w:i w:val="false"/>
          <w:color w:val="000000"/>
          <w:sz w:val="28"/>
        </w:rPr>
        <w:t>
      "6. Максимальный объем учебной нагрузки по учебному предмету "Основы предпринимательства и бизнеса" составляет:</w:t>
      </w:r>
    </w:p>
    <w:bookmarkEnd w:id="838"/>
    <w:bookmarkStart w:name="z950" w:id="839"/>
    <w:p>
      <w:pPr>
        <w:spacing w:after="0"/>
        <w:ind w:left="0"/>
        <w:jc w:val="both"/>
      </w:pPr>
      <w:r>
        <w:rPr>
          <w:rFonts w:ascii="Times New Roman"/>
          <w:b w:val="false"/>
          <w:i w:val="false"/>
          <w:color w:val="000000"/>
          <w:sz w:val="28"/>
        </w:rPr>
        <w:t>
      1) в 10-классе – 2 часа в неделю, 68 часов в учебном году;</w:t>
      </w:r>
    </w:p>
    <w:bookmarkEnd w:id="839"/>
    <w:bookmarkStart w:name="z951" w:id="840"/>
    <w:p>
      <w:pPr>
        <w:spacing w:after="0"/>
        <w:ind w:left="0"/>
        <w:jc w:val="both"/>
      </w:pPr>
      <w:r>
        <w:rPr>
          <w:rFonts w:ascii="Times New Roman"/>
          <w:b w:val="false"/>
          <w:i w:val="false"/>
          <w:color w:val="000000"/>
          <w:sz w:val="28"/>
        </w:rPr>
        <w:t>
      2) в 11-классе – 2 часа в неделю, 68 часов в учебном году.</w:t>
      </w:r>
    </w:p>
    <w:bookmarkEnd w:id="840"/>
    <w:bookmarkStart w:name="z952" w:id="841"/>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841"/>
    <w:bookmarkStart w:name="z953" w:id="8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курса "Глобальные компетенции" для 10 класса уровня общего среднего образования, утвержденной указанным приказом:</w:t>
      </w:r>
    </w:p>
    <w:bookmarkEnd w:id="8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955" w:id="843"/>
    <w:p>
      <w:pPr>
        <w:spacing w:after="0"/>
        <w:ind w:left="0"/>
        <w:jc w:val="both"/>
      </w:pPr>
      <w:r>
        <w:rPr>
          <w:rFonts w:ascii="Times New Roman"/>
          <w:b w:val="false"/>
          <w:i w:val="false"/>
          <w:color w:val="000000"/>
          <w:sz w:val="28"/>
        </w:rPr>
        <w:t>
      "5. Объем учебной нагрузки по курсу "Глобальные компетенции" в 10 классе составляет 1 час в неделю, 34 часа в учебном году.";</w:t>
      </w:r>
    </w:p>
    <w:bookmarkEnd w:id="843"/>
    <w:bookmarkStart w:name="z956" w:id="8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учебной программе</w:t>
      </w:r>
      <w:r>
        <w:rPr>
          <w:rFonts w:ascii="Times New Roman"/>
          <w:b w:val="false"/>
          <w:i w:val="false"/>
          <w:color w:val="000000"/>
          <w:sz w:val="28"/>
        </w:rPr>
        <w:t xml:space="preserve"> курса "Глобальные компетенции" для 11 класса уровня общего среднего образования, утвержденной указанным приказом:</w:t>
      </w:r>
    </w:p>
    <w:bookmarkEnd w:id="8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958" w:id="845"/>
    <w:p>
      <w:pPr>
        <w:spacing w:after="0"/>
        <w:ind w:left="0"/>
        <w:jc w:val="both"/>
      </w:pPr>
      <w:r>
        <w:rPr>
          <w:rFonts w:ascii="Times New Roman"/>
          <w:b w:val="false"/>
          <w:i w:val="false"/>
          <w:color w:val="000000"/>
          <w:sz w:val="28"/>
        </w:rPr>
        <w:t>
      "6. Объем учебной нагрузки по курсу "Глобальные компетенции" в 11 классе составляет 1 час в неделю, 34 часа в учебном году.".</w:t>
      </w:r>
    </w:p>
    <w:bookmarkEnd w:id="845"/>
    <w:bookmarkStart w:name="z959" w:id="846"/>
    <w:p>
      <w:pPr>
        <w:spacing w:after="0"/>
        <w:ind w:left="0"/>
        <w:jc w:val="both"/>
      </w:pPr>
      <w:r>
        <w:rPr>
          <w:rFonts w:ascii="Times New Roman"/>
          <w:b w:val="false"/>
          <w:i w:val="false"/>
          <w:color w:val="000000"/>
          <w:sz w:val="28"/>
        </w:rPr>
        <w:t>
      2. Комитету среднего образования Министерства просвещения Республики Казахстан в установленном законодательством Республики Казахстан порядке обеспечить:</w:t>
      </w:r>
    </w:p>
    <w:bookmarkEnd w:id="846"/>
    <w:bookmarkStart w:name="z960" w:id="84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47"/>
    <w:bookmarkStart w:name="z961" w:id="848"/>
    <w:p>
      <w:pPr>
        <w:spacing w:after="0"/>
        <w:ind w:left="0"/>
        <w:jc w:val="both"/>
      </w:pPr>
      <w:r>
        <w:rPr>
          <w:rFonts w:ascii="Times New Roman"/>
          <w:b w:val="false"/>
          <w:i w:val="false"/>
          <w:color w:val="000000"/>
          <w:sz w:val="28"/>
        </w:rPr>
        <w:t>
      2) размещение настоящего приказа на интернет-ресурсе Министерства просвещения Республики Казахстан после его официального опубликования;</w:t>
      </w:r>
    </w:p>
    <w:bookmarkEnd w:id="848"/>
    <w:bookmarkStart w:name="z962" w:id="849"/>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 предусмотренных подпунктами 1) и 2) настоящего пункта.</w:t>
      </w:r>
    </w:p>
    <w:bookmarkEnd w:id="849"/>
    <w:bookmarkStart w:name="z963" w:id="850"/>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просвещения Республики Казахстан.</w:t>
      </w:r>
    </w:p>
    <w:bookmarkEnd w:id="850"/>
    <w:bookmarkStart w:name="z964" w:id="851"/>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 и распространяется на правоотношения, возникшие с 1 сентября 2023 года.</w:t>
      </w:r>
    </w:p>
    <w:bookmarkEnd w:id="85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просвещения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2023 года № 328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2022 года № 399</w:t>
            </w:r>
          </w:p>
        </w:tc>
      </w:tr>
    </w:tbl>
    <w:bookmarkStart w:name="z968" w:id="852"/>
    <w:p>
      <w:pPr>
        <w:spacing w:after="0"/>
        <w:ind w:left="0"/>
        <w:jc w:val="left"/>
      </w:pPr>
      <w:r>
        <w:rPr>
          <w:rFonts w:ascii="Times New Roman"/>
          <w:b/>
          <w:i w:val="false"/>
          <w:color w:val="000000"/>
        </w:rPr>
        <w:t xml:space="preserve"> Типовая учебная программа по учебному предмету "Казахский язык" для 5-9 классов уровня основного среднего образования (с казахским языком обучения)</w:t>
      </w:r>
    </w:p>
    <w:bookmarkEnd w:id="852"/>
    <w:bookmarkStart w:name="z969" w:id="853"/>
    <w:p>
      <w:pPr>
        <w:spacing w:after="0"/>
        <w:ind w:left="0"/>
        <w:jc w:val="left"/>
      </w:pPr>
      <w:r>
        <w:rPr>
          <w:rFonts w:ascii="Times New Roman"/>
          <w:b/>
          <w:i w:val="false"/>
          <w:color w:val="000000"/>
        </w:rPr>
        <w:t xml:space="preserve"> Глава 1. Общие положения</w:t>
      </w:r>
    </w:p>
    <w:bookmarkEnd w:id="853"/>
    <w:bookmarkStart w:name="z970" w:id="854"/>
    <w:p>
      <w:pPr>
        <w:spacing w:after="0"/>
        <w:ind w:left="0"/>
        <w:jc w:val="both"/>
      </w:pPr>
      <w:r>
        <w:rPr>
          <w:rFonts w:ascii="Times New Roman"/>
          <w:b w:val="false"/>
          <w:i w:val="false"/>
          <w:color w:val="000000"/>
          <w:sz w:val="28"/>
        </w:rPr>
        <w:t xml:space="preserve">
      1. Учебная программа разработана в соответствии с Государственными общеобязательными стандартами дошкольного воспитания и обучения, начального, основного среднего и общего среднего, технического и профессионального, послесреднего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29031).</w:t>
      </w:r>
    </w:p>
    <w:bookmarkEnd w:id="854"/>
    <w:bookmarkStart w:name="z971" w:id="855"/>
    <w:p>
      <w:pPr>
        <w:spacing w:after="0"/>
        <w:ind w:left="0"/>
        <w:jc w:val="both"/>
      </w:pPr>
      <w:r>
        <w:rPr>
          <w:rFonts w:ascii="Times New Roman"/>
          <w:b w:val="false"/>
          <w:i w:val="false"/>
          <w:color w:val="000000"/>
          <w:sz w:val="28"/>
        </w:rPr>
        <w:t>
      2. Цель преподавания казахского языка - формирование личности, уважающей родной язык, понимающей общественную сущность, обучение правильному использованию и соблюдению норм казахского литературного языка, свободному общению и грамотному письму.</w:t>
      </w:r>
    </w:p>
    <w:bookmarkEnd w:id="855"/>
    <w:bookmarkStart w:name="z972" w:id="856"/>
    <w:p>
      <w:pPr>
        <w:spacing w:after="0"/>
        <w:ind w:left="0"/>
        <w:jc w:val="both"/>
      </w:pPr>
      <w:r>
        <w:rPr>
          <w:rFonts w:ascii="Times New Roman"/>
          <w:b w:val="false"/>
          <w:i w:val="false"/>
          <w:color w:val="000000"/>
          <w:sz w:val="28"/>
        </w:rPr>
        <w:t>
      3. Основные задачи преподавания учебного предмета "Казахский язык":</w:t>
      </w:r>
    </w:p>
    <w:bookmarkEnd w:id="856"/>
    <w:bookmarkStart w:name="z973" w:id="857"/>
    <w:p>
      <w:pPr>
        <w:spacing w:after="0"/>
        <w:ind w:left="0"/>
        <w:jc w:val="both"/>
      </w:pPr>
      <w:r>
        <w:rPr>
          <w:rFonts w:ascii="Times New Roman"/>
          <w:b w:val="false"/>
          <w:i w:val="false"/>
          <w:color w:val="000000"/>
          <w:sz w:val="28"/>
        </w:rPr>
        <w:t>
      1) грамотное применение казахского языка в виде коммуникативных действий (аудирование, чтение, произношение, письмо) к жизненным потребностям, признавая его родным языком;</w:t>
      </w:r>
    </w:p>
    <w:bookmarkEnd w:id="857"/>
    <w:bookmarkStart w:name="z974" w:id="858"/>
    <w:p>
      <w:pPr>
        <w:spacing w:after="0"/>
        <w:ind w:left="0"/>
        <w:jc w:val="both"/>
      </w:pPr>
      <w:r>
        <w:rPr>
          <w:rFonts w:ascii="Times New Roman"/>
          <w:b w:val="false"/>
          <w:i w:val="false"/>
          <w:color w:val="000000"/>
          <w:sz w:val="28"/>
        </w:rPr>
        <w:t>
      2) языковая грамотность и речевая грамотность, сговор, свободное общение с окружающими;</w:t>
      </w:r>
    </w:p>
    <w:bookmarkEnd w:id="858"/>
    <w:bookmarkStart w:name="z975" w:id="859"/>
    <w:p>
      <w:pPr>
        <w:spacing w:after="0"/>
        <w:ind w:left="0"/>
        <w:jc w:val="both"/>
      </w:pPr>
      <w:r>
        <w:rPr>
          <w:rFonts w:ascii="Times New Roman"/>
          <w:b w:val="false"/>
          <w:i w:val="false"/>
          <w:color w:val="000000"/>
          <w:sz w:val="28"/>
        </w:rPr>
        <w:t>
      3) выражать свои взгляды при прослушивании аудиовизуального материала;</w:t>
      </w:r>
    </w:p>
    <w:bookmarkEnd w:id="859"/>
    <w:bookmarkStart w:name="z976" w:id="860"/>
    <w:p>
      <w:pPr>
        <w:spacing w:after="0"/>
        <w:ind w:left="0"/>
        <w:jc w:val="both"/>
      </w:pPr>
      <w:r>
        <w:rPr>
          <w:rFonts w:ascii="Times New Roman"/>
          <w:b w:val="false"/>
          <w:i w:val="false"/>
          <w:color w:val="000000"/>
          <w:sz w:val="28"/>
        </w:rPr>
        <w:t>
      4) формирование навыков заключения, синтеза, анализа текстов в соответствии с поставленной целью.</w:t>
      </w:r>
    </w:p>
    <w:bookmarkEnd w:id="860"/>
    <w:bookmarkStart w:name="z977" w:id="861"/>
    <w:p>
      <w:pPr>
        <w:spacing w:after="0"/>
        <w:ind w:left="0"/>
        <w:jc w:val="left"/>
      </w:pPr>
      <w:r>
        <w:rPr>
          <w:rFonts w:ascii="Times New Roman"/>
          <w:b/>
          <w:i w:val="false"/>
          <w:color w:val="000000"/>
        </w:rPr>
        <w:t xml:space="preserve"> Глава 2. Организация содержания учебного предмета "Казахский язык"</w:t>
      </w:r>
    </w:p>
    <w:bookmarkEnd w:id="861"/>
    <w:bookmarkStart w:name="z978" w:id="862"/>
    <w:p>
      <w:pPr>
        <w:spacing w:after="0"/>
        <w:ind w:left="0"/>
        <w:jc w:val="left"/>
      </w:pPr>
      <w:r>
        <w:rPr>
          <w:rFonts w:ascii="Times New Roman"/>
          <w:b/>
          <w:i w:val="false"/>
          <w:color w:val="000000"/>
        </w:rPr>
        <w:t xml:space="preserve"> Параграф 1. Содержание учебного предмета "Казахский язык"</w:t>
      </w:r>
    </w:p>
    <w:bookmarkEnd w:id="862"/>
    <w:bookmarkStart w:name="z979" w:id="863"/>
    <w:p>
      <w:pPr>
        <w:spacing w:after="0"/>
        <w:ind w:left="0"/>
        <w:jc w:val="both"/>
      </w:pPr>
      <w:r>
        <w:rPr>
          <w:rFonts w:ascii="Times New Roman"/>
          <w:b w:val="false"/>
          <w:i w:val="false"/>
          <w:color w:val="000000"/>
          <w:sz w:val="28"/>
        </w:rPr>
        <w:t>
      4. Максимальный объем учебной нагрузки по учебному предмету "Казахский язык":</w:t>
      </w:r>
    </w:p>
    <w:bookmarkEnd w:id="863"/>
    <w:bookmarkStart w:name="z980" w:id="864"/>
    <w:p>
      <w:pPr>
        <w:spacing w:after="0"/>
        <w:ind w:left="0"/>
        <w:jc w:val="both"/>
      </w:pPr>
      <w:r>
        <w:rPr>
          <w:rFonts w:ascii="Times New Roman"/>
          <w:b w:val="false"/>
          <w:i w:val="false"/>
          <w:color w:val="000000"/>
          <w:sz w:val="28"/>
        </w:rPr>
        <w:t>
      1) в 5 классе– 3 часа в неделю, 102 часа в учебном году;</w:t>
      </w:r>
    </w:p>
    <w:bookmarkEnd w:id="864"/>
    <w:bookmarkStart w:name="z981" w:id="865"/>
    <w:p>
      <w:pPr>
        <w:spacing w:after="0"/>
        <w:ind w:left="0"/>
        <w:jc w:val="both"/>
      </w:pPr>
      <w:r>
        <w:rPr>
          <w:rFonts w:ascii="Times New Roman"/>
          <w:b w:val="false"/>
          <w:i w:val="false"/>
          <w:color w:val="000000"/>
          <w:sz w:val="28"/>
        </w:rPr>
        <w:t>
      2) в 6 классе – 3 часа в неделю, 102 часа в учебном году;</w:t>
      </w:r>
    </w:p>
    <w:bookmarkEnd w:id="865"/>
    <w:bookmarkStart w:name="z982" w:id="866"/>
    <w:p>
      <w:pPr>
        <w:spacing w:after="0"/>
        <w:ind w:left="0"/>
        <w:jc w:val="both"/>
      </w:pPr>
      <w:r>
        <w:rPr>
          <w:rFonts w:ascii="Times New Roman"/>
          <w:b w:val="false"/>
          <w:i w:val="false"/>
          <w:color w:val="000000"/>
          <w:sz w:val="28"/>
        </w:rPr>
        <w:t>
      3) в 7 классе – 3 часа в неделю, 102 часа в учебном году;</w:t>
      </w:r>
    </w:p>
    <w:bookmarkEnd w:id="866"/>
    <w:bookmarkStart w:name="z983" w:id="867"/>
    <w:p>
      <w:pPr>
        <w:spacing w:after="0"/>
        <w:ind w:left="0"/>
        <w:jc w:val="both"/>
      </w:pPr>
      <w:r>
        <w:rPr>
          <w:rFonts w:ascii="Times New Roman"/>
          <w:b w:val="false"/>
          <w:i w:val="false"/>
          <w:color w:val="000000"/>
          <w:sz w:val="28"/>
        </w:rPr>
        <w:t>
      4) в 8 классе – 2 часа в неделю, 68 часов в учебном году;</w:t>
      </w:r>
    </w:p>
    <w:bookmarkEnd w:id="867"/>
    <w:bookmarkStart w:name="z984" w:id="868"/>
    <w:p>
      <w:pPr>
        <w:spacing w:after="0"/>
        <w:ind w:left="0"/>
        <w:jc w:val="both"/>
      </w:pPr>
      <w:r>
        <w:rPr>
          <w:rFonts w:ascii="Times New Roman"/>
          <w:b w:val="false"/>
          <w:i w:val="false"/>
          <w:color w:val="000000"/>
          <w:sz w:val="28"/>
        </w:rPr>
        <w:t>
      5) в 9 классе – 2 часа в неделю, 68 часов в учебном году.</w:t>
      </w:r>
    </w:p>
    <w:bookmarkEnd w:id="868"/>
    <w:bookmarkStart w:name="z985" w:id="869"/>
    <w:p>
      <w:pPr>
        <w:spacing w:after="0"/>
        <w:ind w:left="0"/>
        <w:jc w:val="both"/>
      </w:pPr>
      <w:r>
        <w:rPr>
          <w:rFonts w:ascii="Times New Roman"/>
          <w:b w:val="false"/>
          <w:i w:val="false"/>
          <w:color w:val="000000"/>
          <w:sz w:val="28"/>
        </w:rPr>
        <w:t>
      Объем учебной нагрузки по учебному предмету определяется типовым учебным планом, утвержденным</w:t>
      </w:r>
      <w:r>
        <w:rPr>
          <w:rFonts w:ascii="Times New Roman"/>
          <w:b w:val="false"/>
          <w:i w:val="false"/>
          <w:color w:val="000000"/>
          <w:sz w:val="28"/>
        </w:rPr>
        <w:t xml:space="preserve"> 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869"/>
    <w:bookmarkStart w:name="z986" w:id="870"/>
    <w:p>
      <w:pPr>
        <w:spacing w:after="0"/>
        <w:ind w:left="0"/>
        <w:jc w:val="both"/>
      </w:pPr>
      <w:r>
        <w:rPr>
          <w:rFonts w:ascii="Times New Roman"/>
          <w:b w:val="false"/>
          <w:i w:val="false"/>
          <w:color w:val="000000"/>
          <w:sz w:val="28"/>
        </w:rPr>
        <w:t>
      5. Цели обучения состоят из 4-х разделов, отражающих последовательность и преемственность, позволяющие учителям и обучающимся обмениваться мнениями о будущих шагах, планировать и оценивать их:</w:t>
      </w:r>
    </w:p>
    <w:bookmarkEnd w:id="870"/>
    <w:bookmarkStart w:name="z987" w:id="871"/>
    <w:p>
      <w:pPr>
        <w:spacing w:after="0"/>
        <w:ind w:left="0"/>
        <w:jc w:val="both"/>
      </w:pPr>
      <w:r>
        <w:rPr>
          <w:rFonts w:ascii="Times New Roman"/>
          <w:b w:val="false"/>
          <w:i w:val="false"/>
          <w:color w:val="000000"/>
          <w:sz w:val="28"/>
        </w:rPr>
        <w:t>
      1) слушание и говорение;</w:t>
      </w:r>
    </w:p>
    <w:bookmarkEnd w:id="871"/>
    <w:bookmarkStart w:name="z988" w:id="872"/>
    <w:p>
      <w:pPr>
        <w:spacing w:after="0"/>
        <w:ind w:left="0"/>
        <w:jc w:val="both"/>
      </w:pPr>
      <w:r>
        <w:rPr>
          <w:rFonts w:ascii="Times New Roman"/>
          <w:b w:val="false"/>
          <w:i w:val="false"/>
          <w:color w:val="000000"/>
          <w:sz w:val="28"/>
        </w:rPr>
        <w:t>
      2) чтение;</w:t>
      </w:r>
    </w:p>
    <w:bookmarkEnd w:id="872"/>
    <w:bookmarkStart w:name="z989" w:id="873"/>
    <w:p>
      <w:pPr>
        <w:spacing w:after="0"/>
        <w:ind w:left="0"/>
        <w:jc w:val="both"/>
      </w:pPr>
      <w:r>
        <w:rPr>
          <w:rFonts w:ascii="Times New Roman"/>
          <w:b w:val="false"/>
          <w:i w:val="false"/>
          <w:color w:val="000000"/>
          <w:sz w:val="28"/>
        </w:rPr>
        <w:t>
      3) письмо;</w:t>
      </w:r>
    </w:p>
    <w:bookmarkEnd w:id="873"/>
    <w:bookmarkStart w:name="z990" w:id="874"/>
    <w:p>
      <w:pPr>
        <w:spacing w:after="0"/>
        <w:ind w:left="0"/>
        <w:jc w:val="both"/>
      </w:pPr>
      <w:r>
        <w:rPr>
          <w:rFonts w:ascii="Times New Roman"/>
          <w:b w:val="false"/>
          <w:i w:val="false"/>
          <w:color w:val="000000"/>
          <w:sz w:val="28"/>
        </w:rPr>
        <w:t>
      4) соблюдение речевых норм.</w:t>
      </w:r>
    </w:p>
    <w:bookmarkEnd w:id="874"/>
    <w:bookmarkStart w:name="z991" w:id="875"/>
    <w:p>
      <w:pPr>
        <w:spacing w:after="0"/>
        <w:ind w:left="0"/>
        <w:jc w:val="both"/>
      </w:pPr>
      <w:r>
        <w:rPr>
          <w:rFonts w:ascii="Times New Roman"/>
          <w:b w:val="false"/>
          <w:i w:val="false"/>
          <w:color w:val="000000"/>
          <w:sz w:val="28"/>
        </w:rPr>
        <w:t>
      6. Раздел "Слушание и говорение" включает следующие подразделы:</w:t>
      </w:r>
    </w:p>
    <w:bookmarkEnd w:id="875"/>
    <w:bookmarkStart w:name="z992" w:id="876"/>
    <w:p>
      <w:pPr>
        <w:spacing w:after="0"/>
        <w:ind w:left="0"/>
        <w:jc w:val="both"/>
      </w:pPr>
      <w:r>
        <w:rPr>
          <w:rFonts w:ascii="Times New Roman"/>
          <w:b w:val="false"/>
          <w:i w:val="false"/>
          <w:color w:val="000000"/>
          <w:sz w:val="28"/>
        </w:rPr>
        <w:t>
      1) прогнозирование;</w:t>
      </w:r>
    </w:p>
    <w:bookmarkEnd w:id="876"/>
    <w:bookmarkStart w:name="z993" w:id="877"/>
    <w:p>
      <w:pPr>
        <w:spacing w:after="0"/>
        <w:ind w:left="0"/>
        <w:jc w:val="both"/>
      </w:pPr>
      <w:r>
        <w:rPr>
          <w:rFonts w:ascii="Times New Roman"/>
          <w:b w:val="false"/>
          <w:i w:val="false"/>
          <w:color w:val="000000"/>
          <w:sz w:val="28"/>
        </w:rPr>
        <w:t>
      2) анализ текстов различных жанров;</w:t>
      </w:r>
    </w:p>
    <w:bookmarkEnd w:id="877"/>
    <w:bookmarkStart w:name="z994" w:id="878"/>
    <w:p>
      <w:pPr>
        <w:spacing w:after="0"/>
        <w:ind w:left="0"/>
        <w:jc w:val="both"/>
      </w:pPr>
      <w:r>
        <w:rPr>
          <w:rFonts w:ascii="Times New Roman"/>
          <w:b w:val="false"/>
          <w:i w:val="false"/>
          <w:color w:val="000000"/>
          <w:sz w:val="28"/>
        </w:rPr>
        <w:t>
      3) определение информации из текста;</w:t>
      </w:r>
    </w:p>
    <w:bookmarkEnd w:id="878"/>
    <w:bookmarkStart w:name="z995" w:id="879"/>
    <w:p>
      <w:pPr>
        <w:spacing w:after="0"/>
        <w:ind w:left="0"/>
        <w:jc w:val="both"/>
      </w:pPr>
      <w:r>
        <w:rPr>
          <w:rFonts w:ascii="Times New Roman"/>
          <w:b w:val="false"/>
          <w:i w:val="false"/>
          <w:color w:val="000000"/>
          <w:sz w:val="28"/>
        </w:rPr>
        <w:t>
      4) определение основной мысли;</w:t>
      </w:r>
    </w:p>
    <w:bookmarkEnd w:id="879"/>
    <w:bookmarkStart w:name="z996" w:id="880"/>
    <w:p>
      <w:pPr>
        <w:spacing w:after="0"/>
        <w:ind w:left="0"/>
        <w:jc w:val="both"/>
      </w:pPr>
      <w:r>
        <w:rPr>
          <w:rFonts w:ascii="Times New Roman"/>
          <w:b w:val="false"/>
          <w:i w:val="false"/>
          <w:color w:val="000000"/>
          <w:sz w:val="28"/>
        </w:rPr>
        <w:t>
      5) ответ и оценка по материалу слушания;</w:t>
      </w:r>
    </w:p>
    <w:bookmarkEnd w:id="880"/>
    <w:bookmarkStart w:name="z997" w:id="881"/>
    <w:p>
      <w:pPr>
        <w:spacing w:after="0"/>
        <w:ind w:left="0"/>
        <w:jc w:val="both"/>
      </w:pPr>
      <w:r>
        <w:rPr>
          <w:rFonts w:ascii="Times New Roman"/>
          <w:b w:val="false"/>
          <w:i w:val="false"/>
          <w:color w:val="000000"/>
          <w:sz w:val="28"/>
        </w:rPr>
        <w:t>
      6) развитие культуры речи.</w:t>
      </w:r>
    </w:p>
    <w:bookmarkEnd w:id="881"/>
    <w:bookmarkStart w:name="z998" w:id="882"/>
    <w:p>
      <w:pPr>
        <w:spacing w:after="0"/>
        <w:ind w:left="0"/>
        <w:jc w:val="both"/>
      </w:pPr>
      <w:r>
        <w:rPr>
          <w:rFonts w:ascii="Times New Roman"/>
          <w:b w:val="false"/>
          <w:i w:val="false"/>
          <w:color w:val="000000"/>
          <w:sz w:val="28"/>
        </w:rPr>
        <w:t>
      7. Раздел "Чтение" включает следующие подразделы:</w:t>
      </w:r>
    </w:p>
    <w:bookmarkEnd w:id="882"/>
    <w:bookmarkStart w:name="z999" w:id="883"/>
    <w:p>
      <w:pPr>
        <w:spacing w:after="0"/>
        <w:ind w:left="0"/>
        <w:jc w:val="both"/>
      </w:pPr>
      <w:r>
        <w:rPr>
          <w:rFonts w:ascii="Times New Roman"/>
          <w:b w:val="false"/>
          <w:i w:val="false"/>
          <w:color w:val="000000"/>
          <w:sz w:val="28"/>
        </w:rPr>
        <w:t>
      1) понимание информации;</w:t>
      </w:r>
    </w:p>
    <w:bookmarkEnd w:id="883"/>
    <w:bookmarkStart w:name="z1000" w:id="884"/>
    <w:p>
      <w:pPr>
        <w:spacing w:after="0"/>
        <w:ind w:left="0"/>
        <w:jc w:val="both"/>
      </w:pPr>
      <w:r>
        <w:rPr>
          <w:rFonts w:ascii="Times New Roman"/>
          <w:b w:val="false"/>
          <w:i w:val="false"/>
          <w:color w:val="000000"/>
          <w:sz w:val="28"/>
        </w:rPr>
        <w:t>
      2) признание стилистических особенностей текста;</w:t>
      </w:r>
    </w:p>
    <w:bookmarkEnd w:id="884"/>
    <w:bookmarkStart w:name="z1001" w:id="885"/>
    <w:p>
      <w:pPr>
        <w:spacing w:after="0"/>
        <w:ind w:left="0"/>
        <w:jc w:val="both"/>
      </w:pPr>
      <w:r>
        <w:rPr>
          <w:rFonts w:ascii="Times New Roman"/>
          <w:b w:val="false"/>
          <w:i w:val="false"/>
          <w:color w:val="000000"/>
          <w:sz w:val="28"/>
        </w:rPr>
        <w:t>
      3) различение жанровых особенностей текста;</w:t>
      </w:r>
    </w:p>
    <w:bookmarkEnd w:id="885"/>
    <w:bookmarkStart w:name="z1002" w:id="886"/>
    <w:p>
      <w:pPr>
        <w:spacing w:after="0"/>
        <w:ind w:left="0"/>
        <w:jc w:val="both"/>
      </w:pPr>
      <w:r>
        <w:rPr>
          <w:rFonts w:ascii="Times New Roman"/>
          <w:b w:val="false"/>
          <w:i w:val="false"/>
          <w:color w:val="000000"/>
          <w:sz w:val="28"/>
        </w:rPr>
        <w:t>
      4) умение формулировать вопросы по содержанию текста;</w:t>
      </w:r>
    </w:p>
    <w:bookmarkEnd w:id="886"/>
    <w:bookmarkStart w:name="z1003" w:id="887"/>
    <w:p>
      <w:pPr>
        <w:spacing w:after="0"/>
        <w:ind w:left="0"/>
        <w:jc w:val="both"/>
      </w:pPr>
      <w:r>
        <w:rPr>
          <w:rFonts w:ascii="Times New Roman"/>
          <w:b w:val="false"/>
          <w:i w:val="false"/>
          <w:color w:val="000000"/>
          <w:sz w:val="28"/>
        </w:rPr>
        <w:t>
      5) сравнительный анализ текстов;</w:t>
      </w:r>
    </w:p>
    <w:bookmarkEnd w:id="887"/>
    <w:bookmarkStart w:name="z1004" w:id="888"/>
    <w:p>
      <w:pPr>
        <w:spacing w:after="0"/>
        <w:ind w:left="0"/>
        <w:jc w:val="both"/>
      </w:pPr>
      <w:r>
        <w:rPr>
          <w:rFonts w:ascii="Times New Roman"/>
          <w:b w:val="false"/>
          <w:i w:val="false"/>
          <w:color w:val="000000"/>
          <w:sz w:val="28"/>
        </w:rPr>
        <w:t>
      6) использование стратегий чтения;</w:t>
      </w:r>
    </w:p>
    <w:bookmarkEnd w:id="888"/>
    <w:bookmarkStart w:name="z1005" w:id="889"/>
    <w:p>
      <w:pPr>
        <w:spacing w:after="0"/>
        <w:ind w:left="0"/>
        <w:jc w:val="both"/>
      </w:pPr>
      <w:r>
        <w:rPr>
          <w:rFonts w:ascii="Times New Roman"/>
          <w:b w:val="false"/>
          <w:i w:val="false"/>
          <w:color w:val="000000"/>
          <w:sz w:val="28"/>
        </w:rPr>
        <w:t>
      7) извлечение информации из различных источников.</w:t>
      </w:r>
    </w:p>
    <w:bookmarkEnd w:id="889"/>
    <w:bookmarkStart w:name="z1006" w:id="890"/>
    <w:p>
      <w:pPr>
        <w:spacing w:after="0"/>
        <w:ind w:left="0"/>
        <w:jc w:val="both"/>
      </w:pPr>
      <w:r>
        <w:rPr>
          <w:rFonts w:ascii="Times New Roman"/>
          <w:b w:val="false"/>
          <w:i w:val="false"/>
          <w:color w:val="000000"/>
          <w:sz w:val="28"/>
        </w:rPr>
        <w:t>
      8. Раздел "Письмо" включает следующие подразделы:</w:t>
      </w:r>
    </w:p>
    <w:bookmarkEnd w:id="890"/>
    <w:bookmarkStart w:name="z1007" w:id="891"/>
    <w:p>
      <w:pPr>
        <w:spacing w:after="0"/>
        <w:ind w:left="0"/>
        <w:jc w:val="both"/>
      </w:pPr>
      <w:r>
        <w:rPr>
          <w:rFonts w:ascii="Times New Roman"/>
          <w:b w:val="false"/>
          <w:i w:val="false"/>
          <w:color w:val="000000"/>
          <w:sz w:val="28"/>
        </w:rPr>
        <w:t>
      1) составление плана;</w:t>
      </w:r>
    </w:p>
    <w:bookmarkEnd w:id="891"/>
    <w:bookmarkStart w:name="z1008" w:id="892"/>
    <w:p>
      <w:pPr>
        <w:spacing w:after="0"/>
        <w:ind w:left="0"/>
        <w:jc w:val="both"/>
      </w:pPr>
      <w:r>
        <w:rPr>
          <w:rFonts w:ascii="Times New Roman"/>
          <w:b w:val="false"/>
          <w:i w:val="false"/>
          <w:color w:val="000000"/>
          <w:sz w:val="28"/>
        </w:rPr>
        <w:t>
      2) создание текстов различных жанров;</w:t>
      </w:r>
    </w:p>
    <w:bookmarkEnd w:id="892"/>
    <w:bookmarkStart w:name="z1009" w:id="893"/>
    <w:p>
      <w:pPr>
        <w:spacing w:after="0"/>
        <w:ind w:left="0"/>
        <w:jc w:val="both"/>
      </w:pPr>
      <w:r>
        <w:rPr>
          <w:rFonts w:ascii="Times New Roman"/>
          <w:b w:val="false"/>
          <w:i w:val="false"/>
          <w:color w:val="000000"/>
          <w:sz w:val="28"/>
        </w:rPr>
        <w:t>
      3) представление письменных работ в различных формах;</w:t>
      </w:r>
    </w:p>
    <w:bookmarkEnd w:id="893"/>
    <w:bookmarkStart w:name="z1010" w:id="894"/>
    <w:p>
      <w:pPr>
        <w:spacing w:after="0"/>
        <w:ind w:left="0"/>
        <w:jc w:val="both"/>
      </w:pPr>
      <w:r>
        <w:rPr>
          <w:rFonts w:ascii="Times New Roman"/>
          <w:b w:val="false"/>
          <w:i w:val="false"/>
          <w:color w:val="000000"/>
          <w:sz w:val="28"/>
        </w:rPr>
        <w:t>
      4) написание эссе;</w:t>
      </w:r>
    </w:p>
    <w:bookmarkEnd w:id="894"/>
    <w:bookmarkStart w:name="z1011" w:id="895"/>
    <w:p>
      <w:pPr>
        <w:spacing w:after="0"/>
        <w:ind w:left="0"/>
        <w:jc w:val="both"/>
      </w:pPr>
      <w:r>
        <w:rPr>
          <w:rFonts w:ascii="Times New Roman"/>
          <w:b w:val="false"/>
          <w:i w:val="false"/>
          <w:color w:val="000000"/>
          <w:sz w:val="28"/>
        </w:rPr>
        <w:t>
      5) написание небольшого текста на основе прочитанного и прослушанного материала;</w:t>
      </w:r>
    </w:p>
    <w:bookmarkEnd w:id="895"/>
    <w:bookmarkStart w:name="z1012" w:id="896"/>
    <w:p>
      <w:pPr>
        <w:spacing w:after="0"/>
        <w:ind w:left="0"/>
        <w:jc w:val="both"/>
      </w:pPr>
      <w:r>
        <w:rPr>
          <w:rFonts w:ascii="Times New Roman"/>
          <w:b w:val="false"/>
          <w:i w:val="false"/>
          <w:color w:val="000000"/>
          <w:sz w:val="28"/>
        </w:rPr>
        <w:t>
      6) коррекция и редактирование текстов.</w:t>
      </w:r>
    </w:p>
    <w:bookmarkEnd w:id="896"/>
    <w:bookmarkStart w:name="z1013" w:id="897"/>
    <w:p>
      <w:pPr>
        <w:spacing w:after="0"/>
        <w:ind w:left="0"/>
        <w:jc w:val="both"/>
      </w:pPr>
      <w:r>
        <w:rPr>
          <w:rFonts w:ascii="Times New Roman"/>
          <w:b w:val="false"/>
          <w:i w:val="false"/>
          <w:color w:val="000000"/>
          <w:sz w:val="28"/>
        </w:rPr>
        <w:t>
      9. Раздел "Соблюдение речевых норм" включает следующие подразделы:</w:t>
      </w:r>
    </w:p>
    <w:bookmarkEnd w:id="897"/>
    <w:bookmarkStart w:name="z1014" w:id="898"/>
    <w:p>
      <w:pPr>
        <w:spacing w:after="0"/>
        <w:ind w:left="0"/>
        <w:jc w:val="both"/>
      </w:pPr>
      <w:r>
        <w:rPr>
          <w:rFonts w:ascii="Times New Roman"/>
          <w:b w:val="false"/>
          <w:i w:val="false"/>
          <w:color w:val="000000"/>
          <w:sz w:val="28"/>
        </w:rPr>
        <w:t>
      1) орфографическая норма;</w:t>
      </w:r>
    </w:p>
    <w:bookmarkEnd w:id="898"/>
    <w:bookmarkStart w:name="z1015" w:id="899"/>
    <w:p>
      <w:pPr>
        <w:spacing w:after="0"/>
        <w:ind w:left="0"/>
        <w:jc w:val="both"/>
      </w:pPr>
      <w:r>
        <w:rPr>
          <w:rFonts w:ascii="Times New Roman"/>
          <w:b w:val="false"/>
          <w:i w:val="false"/>
          <w:color w:val="000000"/>
          <w:sz w:val="28"/>
        </w:rPr>
        <w:t>
      2) орфоэпическая норма;</w:t>
      </w:r>
    </w:p>
    <w:bookmarkEnd w:id="899"/>
    <w:bookmarkStart w:name="z1016" w:id="900"/>
    <w:p>
      <w:pPr>
        <w:spacing w:after="0"/>
        <w:ind w:left="0"/>
        <w:jc w:val="both"/>
      </w:pPr>
      <w:r>
        <w:rPr>
          <w:rFonts w:ascii="Times New Roman"/>
          <w:b w:val="false"/>
          <w:i w:val="false"/>
          <w:color w:val="000000"/>
          <w:sz w:val="28"/>
        </w:rPr>
        <w:t>
      3) лексическая норма;</w:t>
      </w:r>
    </w:p>
    <w:bookmarkEnd w:id="900"/>
    <w:bookmarkStart w:name="z1017" w:id="901"/>
    <w:p>
      <w:pPr>
        <w:spacing w:after="0"/>
        <w:ind w:left="0"/>
        <w:jc w:val="both"/>
      </w:pPr>
      <w:r>
        <w:rPr>
          <w:rFonts w:ascii="Times New Roman"/>
          <w:b w:val="false"/>
          <w:i w:val="false"/>
          <w:color w:val="000000"/>
          <w:sz w:val="28"/>
        </w:rPr>
        <w:t>
      4) грамматическая норма;</w:t>
      </w:r>
    </w:p>
    <w:bookmarkEnd w:id="901"/>
    <w:bookmarkStart w:name="z1018" w:id="902"/>
    <w:p>
      <w:pPr>
        <w:spacing w:after="0"/>
        <w:ind w:left="0"/>
        <w:jc w:val="both"/>
      </w:pPr>
      <w:r>
        <w:rPr>
          <w:rFonts w:ascii="Times New Roman"/>
          <w:b w:val="false"/>
          <w:i w:val="false"/>
          <w:color w:val="000000"/>
          <w:sz w:val="28"/>
        </w:rPr>
        <w:t>
      5) пунктуационная норма.</w:t>
      </w:r>
    </w:p>
    <w:bookmarkEnd w:id="902"/>
    <w:bookmarkStart w:name="z1019" w:id="903"/>
    <w:p>
      <w:pPr>
        <w:spacing w:after="0"/>
        <w:ind w:left="0"/>
        <w:jc w:val="both"/>
      </w:pPr>
      <w:r>
        <w:rPr>
          <w:rFonts w:ascii="Times New Roman"/>
          <w:b w:val="false"/>
          <w:i w:val="false"/>
          <w:color w:val="000000"/>
          <w:sz w:val="28"/>
        </w:rPr>
        <w:t>
      10. Базовое содержание по учебному предмету "Казахский язык" для 5 класса:</w:t>
      </w:r>
    </w:p>
    <w:bookmarkEnd w:id="903"/>
    <w:bookmarkStart w:name="z1020" w:id="904"/>
    <w:p>
      <w:pPr>
        <w:spacing w:after="0"/>
        <w:ind w:left="0"/>
        <w:jc w:val="both"/>
      </w:pPr>
      <w:r>
        <w:rPr>
          <w:rFonts w:ascii="Times New Roman"/>
          <w:b w:val="false"/>
          <w:i w:val="false"/>
          <w:color w:val="000000"/>
          <w:sz w:val="28"/>
        </w:rPr>
        <w:t>
      1) слушание и говорение: определение темы с помощью опорных слов, определение основной мысли, главной и второстепенной информации, выражение своих мыслей с использованием вводных слов, слов обращений и междометий;</w:t>
      </w:r>
    </w:p>
    <w:bookmarkEnd w:id="904"/>
    <w:bookmarkStart w:name="z1021" w:id="905"/>
    <w:p>
      <w:pPr>
        <w:spacing w:after="0"/>
        <w:ind w:left="0"/>
        <w:jc w:val="both"/>
      </w:pPr>
      <w:r>
        <w:rPr>
          <w:rFonts w:ascii="Times New Roman"/>
          <w:b w:val="false"/>
          <w:i w:val="false"/>
          <w:color w:val="000000"/>
          <w:sz w:val="28"/>
        </w:rPr>
        <w:t>
      2) чтение: понимание в тексте главной и второстепенной информации, распознавание текстовыми различиями разговорной речи и стиля письма в словаре, письмо, сообщение, реклама, руководство, структура объявления, жанровые особенности, тексты в разговорном стиле, использование стратегий чтения, умение находить необходимую информацию;</w:t>
      </w:r>
    </w:p>
    <w:bookmarkEnd w:id="905"/>
    <w:bookmarkStart w:name="z1022" w:id="906"/>
    <w:p>
      <w:pPr>
        <w:spacing w:after="0"/>
        <w:ind w:left="0"/>
        <w:jc w:val="both"/>
      </w:pPr>
      <w:r>
        <w:rPr>
          <w:rFonts w:ascii="Times New Roman"/>
          <w:b w:val="false"/>
          <w:i w:val="false"/>
          <w:color w:val="000000"/>
          <w:sz w:val="28"/>
        </w:rPr>
        <w:t>
      3) письмо: составление планов по разделам текста (введение, основная часть, заключение), написание письма, объявления, рекламы согласно с жанровыми особенностями, составление рассказов на основе сюжетных рисунков, освоение разделов эссе (введение, основная часть, заключение), написание эссе, описывающего или описывающего адрес и событие;</w:t>
      </w:r>
    </w:p>
    <w:bookmarkEnd w:id="906"/>
    <w:bookmarkStart w:name="z1023" w:id="907"/>
    <w:p>
      <w:pPr>
        <w:spacing w:after="0"/>
        <w:ind w:left="0"/>
        <w:jc w:val="both"/>
      </w:pPr>
      <w:r>
        <w:rPr>
          <w:rFonts w:ascii="Times New Roman"/>
          <w:b w:val="false"/>
          <w:i w:val="false"/>
          <w:color w:val="000000"/>
          <w:sz w:val="28"/>
        </w:rPr>
        <w:t>
      4) соблюдение речевых норм:</w:t>
      </w:r>
    </w:p>
    <w:bookmarkEnd w:id="907"/>
    <w:bookmarkStart w:name="z1024" w:id="908"/>
    <w:p>
      <w:pPr>
        <w:spacing w:after="0"/>
        <w:ind w:left="0"/>
        <w:jc w:val="both"/>
      </w:pPr>
      <w:r>
        <w:rPr>
          <w:rFonts w:ascii="Times New Roman"/>
          <w:b w:val="false"/>
          <w:i w:val="false"/>
          <w:color w:val="000000"/>
          <w:sz w:val="28"/>
        </w:rPr>
        <w:t>
      орфографические нормы: система звуков казахского языка, закон сингармонизма, правила правописания;</w:t>
      </w:r>
    </w:p>
    <w:bookmarkEnd w:id="908"/>
    <w:bookmarkStart w:name="z1025" w:id="909"/>
    <w:p>
      <w:pPr>
        <w:spacing w:after="0"/>
        <w:ind w:left="0"/>
        <w:jc w:val="both"/>
      </w:pPr>
      <w:r>
        <w:rPr>
          <w:rFonts w:ascii="Times New Roman"/>
          <w:b w:val="false"/>
          <w:i w:val="false"/>
          <w:color w:val="000000"/>
          <w:sz w:val="28"/>
        </w:rPr>
        <w:t>
      орфоэпические нормы: практическая работа с примерами прогрессивной ассимиляции, регрессивной ассимиляции, перекрестного влияния;</w:t>
      </w:r>
    </w:p>
    <w:bookmarkEnd w:id="909"/>
    <w:bookmarkStart w:name="z1026" w:id="910"/>
    <w:p>
      <w:pPr>
        <w:spacing w:after="0"/>
        <w:ind w:left="0"/>
        <w:jc w:val="both"/>
      </w:pPr>
      <w:r>
        <w:rPr>
          <w:rFonts w:ascii="Times New Roman"/>
          <w:b w:val="false"/>
          <w:i w:val="false"/>
          <w:color w:val="000000"/>
          <w:sz w:val="28"/>
        </w:rPr>
        <w:t>
      лексические нормы: прямое и переносное значение слов, многозначные слова, синоним, омоним, антоним;</w:t>
      </w:r>
    </w:p>
    <w:bookmarkEnd w:id="910"/>
    <w:bookmarkStart w:name="z1027" w:id="911"/>
    <w:p>
      <w:pPr>
        <w:spacing w:after="0"/>
        <w:ind w:left="0"/>
        <w:jc w:val="both"/>
      </w:pPr>
      <w:r>
        <w:rPr>
          <w:rFonts w:ascii="Times New Roman"/>
          <w:b w:val="false"/>
          <w:i w:val="false"/>
          <w:color w:val="000000"/>
          <w:sz w:val="28"/>
        </w:rPr>
        <w:t>
      грамматические нормы: производные слова, сложные слова, видов имен существительных, прилагательных, форм степеней сравнения прилагательных, имен числительных различных разрядов, прямой и косвенной речи, слов автора;</w:t>
      </w:r>
    </w:p>
    <w:bookmarkEnd w:id="911"/>
    <w:bookmarkStart w:name="z1028" w:id="912"/>
    <w:p>
      <w:pPr>
        <w:spacing w:after="0"/>
        <w:ind w:left="0"/>
        <w:jc w:val="both"/>
      </w:pPr>
      <w:r>
        <w:rPr>
          <w:rFonts w:ascii="Times New Roman"/>
          <w:b w:val="false"/>
          <w:i w:val="false"/>
          <w:color w:val="000000"/>
          <w:sz w:val="28"/>
        </w:rPr>
        <w:t>
      пунктуационные нормы: правильное применение знаков препинания при прямой и косвенной речи, в словах автора.</w:t>
      </w:r>
    </w:p>
    <w:bookmarkEnd w:id="912"/>
    <w:bookmarkStart w:name="z1029" w:id="913"/>
    <w:p>
      <w:pPr>
        <w:spacing w:after="0"/>
        <w:ind w:left="0"/>
        <w:jc w:val="both"/>
      </w:pPr>
      <w:r>
        <w:rPr>
          <w:rFonts w:ascii="Times New Roman"/>
          <w:b w:val="false"/>
          <w:i w:val="false"/>
          <w:color w:val="000000"/>
          <w:sz w:val="28"/>
        </w:rPr>
        <w:t>
      11. Базовое содержание по учебному предмету "Казахский язык" для 6 класса:</w:t>
      </w:r>
    </w:p>
    <w:bookmarkEnd w:id="913"/>
    <w:bookmarkStart w:name="z1030" w:id="914"/>
    <w:p>
      <w:pPr>
        <w:spacing w:after="0"/>
        <w:ind w:left="0"/>
        <w:jc w:val="both"/>
      </w:pPr>
      <w:r>
        <w:rPr>
          <w:rFonts w:ascii="Times New Roman"/>
          <w:b w:val="false"/>
          <w:i w:val="false"/>
          <w:color w:val="000000"/>
          <w:sz w:val="28"/>
        </w:rPr>
        <w:t>
      1) слушание и говорение: прогнозирование поднимаемой проблемы, диалог на социально-культурные, официально-деловые темы, анализ поднимаемой проблемы в монологах, понимание содержания текста, понимание детальной информации, определение основной идеи с помощью наводящих вопросов, общие и конкретные вопросы, умение связывать содержание текста с реальной жизнью, уместное применение официальных слов, словосочетаний и терминов, участие в диалоге;</w:t>
      </w:r>
    </w:p>
    <w:bookmarkEnd w:id="914"/>
    <w:bookmarkStart w:name="z1031" w:id="915"/>
    <w:p>
      <w:pPr>
        <w:spacing w:after="0"/>
        <w:ind w:left="0"/>
        <w:jc w:val="both"/>
      </w:pPr>
      <w:r>
        <w:rPr>
          <w:rFonts w:ascii="Times New Roman"/>
          <w:b w:val="false"/>
          <w:i w:val="false"/>
          <w:color w:val="000000"/>
          <w:sz w:val="28"/>
        </w:rPr>
        <w:t>
      2) чтение: определение основной и детальной информации в тексте, определение разговорной и художественной речи на основе функционирования языковых средств, различение структурных и жанровых особенностей устной и художественной речи, формулирование уточняющих вопросов на основе текста, применение стратегии чтения, комментировать, выборочное чтение, чтение по ролям, делать сноску;</w:t>
      </w:r>
    </w:p>
    <w:bookmarkEnd w:id="915"/>
    <w:bookmarkStart w:name="z1032" w:id="916"/>
    <w:p>
      <w:pPr>
        <w:spacing w:after="0"/>
        <w:ind w:left="0"/>
        <w:jc w:val="both"/>
      </w:pPr>
      <w:r>
        <w:rPr>
          <w:rFonts w:ascii="Times New Roman"/>
          <w:b w:val="false"/>
          <w:i w:val="false"/>
          <w:color w:val="000000"/>
          <w:sz w:val="28"/>
        </w:rPr>
        <w:t>
      3) письмо: составление плана для написания текстов различного жанра, написание характеристики, автобиографии, поздравления в соответствии жанровыми и стилистическими особенностями, составление графического текста, определение типовых микротем при написании эссе, написание эссе с основной идеей согласия или несогласия, раскрытие темы в небольшом тексте, исправление орфографических и пунктуационных ошибок в тексте на основе словарей, правил правописания, редактирование;</w:t>
      </w:r>
    </w:p>
    <w:bookmarkEnd w:id="916"/>
    <w:bookmarkStart w:name="z1033" w:id="917"/>
    <w:p>
      <w:pPr>
        <w:spacing w:after="0"/>
        <w:ind w:left="0"/>
        <w:jc w:val="both"/>
      </w:pPr>
      <w:r>
        <w:rPr>
          <w:rFonts w:ascii="Times New Roman"/>
          <w:b w:val="false"/>
          <w:i w:val="false"/>
          <w:color w:val="000000"/>
          <w:sz w:val="28"/>
        </w:rPr>
        <w:t>
      4) соблюдение речевых норм:</w:t>
      </w:r>
    </w:p>
    <w:bookmarkEnd w:id="917"/>
    <w:bookmarkStart w:name="z1034" w:id="918"/>
    <w:p>
      <w:pPr>
        <w:spacing w:after="0"/>
        <w:ind w:left="0"/>
        <w:jc w:val="both"/>
      </w:pPr>
      <w:r>
        <w:rPr>
          <w:rFonts w:ascii="Times New Roman"/>
          <w:b w:val="false"/>
          <w:i w:val="false"/>
          <w:color w:val="000000"/>
          <w:sz w:val="28"/>
        </w:rPr>
        <w:t>
      орфографические нормы: слова, которые пишутся раздельно, слитно, через дефис;</w:t>
      </w:r>
    </w:p>
    <w:bookmarkEnd w:id="918"/>
    <w:bookmarkStart w:name="z1035" w:id="919"/>
    <w:p>
      <w:pPr>
        <w:spacing w:after="0"/>
        <w:ind w:left="0"/>
        <w:jc w:val="both"/>
      </w:pPr>
      <w:r>
        <w:rPr>
          <w:rFonts w:ascii="Times New Roman"/>
          <w:b w:val="false"/>
          <w:i w:val="false"/>
          <w:color w:val="000000"/>
          <w:sz w:val="28"/>
        </w:rPr>
        <w:t>
      орфоэпические нормы: ударение в слове, словосочетании и логические ударения;</w:t>
      </w:r>
    </w:p>
    <w:bookmarkEnd w:id="919"/>
    <w:bookmarkStart w:name="z1036" w:id="920"/>
    <w:p>
      <w:pPr>
        <w:spacing w:after="0"/>
        <w:ind w:left="0"/>
        <w:jc w:val="both"/>
      </w:pPr>
      <w:r>
        <w:rPr>
          <w:rFonts w:ascii="Times New Roman"/>
          <w:b w:val="false"/>
          <w:i w:val="false"/>
          <w:color w:val="000000"/>
          <w:sz w:val="28"/>
        </w:rPr>
        <w:t>
      лексические нормы: устаревшие слова, эвфемизимы, дисфемизмы, неологизмы, термины, слова-диалекты, профессиональные слова, слова табу;</w:t>
      </w:r>
    </w:p>
    <w:bookmarkEnd w:id="920"/>
    <w:bookmarkStart w:name="z1037" w:id="921"/>
    <w:p>
      <w:pPr>
        <w:spacing w:after="0"/>
        <w:ind w:left="0"/>
        <w:jc w:val="both"/>
      </w:pPr>
      <w:r>
        <w:rPr>
          <w:rFonts w:ascii="Times New Roman"/>
          <w:b w:val="false"/>
          <w:i w:val="false"/>
          <w:color w:val="000000"/>
          <w:sz w:val="28"/>
        </w:rPr>
        <w:t>
      грамматические нормы: местоимение, глагол, действительные и возвратные глаголы, главный и вспомогательный глаголы, наречие, виды наречия;</w:t>
      </w:r>
    </w:p>
    <w:bookmarkEnd w:id="921"/>
    <w:bookmarkStart w:name="z1038" w:id="922"/>
    <w:p>
      <w:pPr>
        <w:spacing w:after="0"/>
        <w:ind w:left="0"/>
        <w:jc w:val="both"/>
      </w:pPr>
      <w:r>
        <w:rPr>
          <w:rFonts w:ascii="Times New Roman"/>
          <w:b w:val="false"/>
          <w:i w:val="false"/>
          <w:color w:val="000000"/>
          <w:sz w:val="28"/>
        </w:rPr>
        <w:t>
      пунктуационные нормы: знаки препинания в казахском языке, обособляющие знаки препинания.</w:t>
      </w:r>
    </w:p>
    <w:bookmarkEnd w:id="922"/>
    <w:bookmarkStart w:name="z1039" w:id="923"/>
    <w:p>
      <w:pPr>
        <w:spacing w:after="0"/>
        <w:ind w:left="0"/>
        <w:jc w:val="both"/>
      </w:pPr>
      <w:r>
        <w:rPr>
          <w:rFonts w:ascii="Times New Roman"/>
          <w:b w:val="false"/>
          <w:i w:val="false"/>
          <w:color w:val="000000"/>
          <w:sz w:val="28"/>
        </w:rPr>
        <w:t>
      12. Базовое тематическое содержание по учебному предмету "Казахский язык" для 7 класса:</w:t>
      </w:r>
    </w:p>
    <w:bookmarkEnd w:id="923"/>
    <w:bookmarkStart w:name="z1040" w:id="924"/>
    <w:p>
      <w:pPr>
        <w:spacing w:after="0"/>
        <w:ind w:left="0"/>
        <w:jc w:val="both"/>
      </w:pPr>
      <w:r>
        <w:rPr>
          <w:rFonts w:ascii="Times New Roman"/>
          <w:b w:val="false"/>
          <w:i w:val="false"/>
          <w:color w:val="000000"/>
          <w:sz w:val="28"/>
        </w:rPr>
        <w:t>
      1) слушание и говорение: прогнозирование развития и завершения события на основе текста, диалог, монолог, связанный с социально-общественными, учебно-трудовыми темами (интервью, дебаты, новости, песни, отрывки из художественных произведений) в полилогах, анализ авторской точки зрения и поднимаемой проблемы, различение факта и точки зрения, определение основной мысли через тон голоса и манеру речи, мотивированный ответ умение давать, сравнивать, обсуждать, отвечать коммуникативной ситуации, свободно использовать эмоционально-выразительные слова и пословицы и устойчивые выражения, участвовать в диалоге, быстро и правильно принимать решения в дискуссии;</w:t>
      </w:r>
    </w:p>
    <w:bookmarkEnd w:id="924"/>
    <w:bookmarkStart w:name="z1041" w:id="925"/>
    <w:p>
      <w:pPr>
        <w:spacing w:after="0"/>
        <w:ind w:left="0"/>
        <w:jc w:val="both"/>
      </w:pPr>
      <w:r>
        <w:rPr>
          <w:rFonts w:ascii="Times New Roman"/>
          <w:b w:val="false"/>
          <w:i w:val="false"/>
          <w:color w:val="000000"/>
          <w:sz w:val="28"/>
        </w:rPr>
        <w:t>
      2) чтение: интерпретация текстовой и графической информации, определение особенностей публицистического и официального стиля через языковые средства, различение жанровых особенностей хроники, новостей, очерков и служебных писем канцелярии через конструкцию и оформление, стилистические особенности различных текстов с учетом композиции и языковых особенностей, цели и целевой аудитории, формулирование проблемных вопросов на основе текста, комментирование, выборочное чтение, исследовательское чтение, составление сноски;</w:t>
      </w:r>
    </w:p>
    <w:bookmarkEnd w:id="925"/>
    <w:bookmarkStart w:name="z1042" w:id="926"/>
    <w:p>
      <w:pPr>
        <w:spacing w:after="0"/>
        <w:ind w:left="0"/>
        <w:jc w:val="both"/>
      </w:pPr>
      <w:r>
        <w:rPr>
          <w:rFonts w:ascii="Times New Roman"/>
          <w:b w:val="false"/>
          <w:i w:val="false"/>
          <w:color w:val="000000"/>
          <w:sz w:val="28"/>
        </w:rPr>
        <w:t>
      3) письмо: составление сложного плана, написание небольшой статьи, инструкции, рассказа, описание процесса, данного в графическом тексте, дискуссионного эссе, собирательного текста, текстовых документов лексическая корректировка и редактирование текста;</w:t>
      </w:r>
    </w:p>
    <w:bookmarkEnd w:id="926"/>
    <w:bookmarkStart w:name="z1043" w:id="927"/>
    <w:p>
      <w:pPr>
        <w:spacing w:after="0"/>
        <w:ind w:left="0"/>
        <w:jc w:val="both"/>
      </w:pPr>
      <w:r>
        <w:rPr>
          <w:rFonts w:ascii="Times New Roman"/>
          <w:b w:val="false"/>
          <w:i w:val="false"/>
          <w:color w:val="000000"/>
          <w:sz w:val="28"/>
        </w:rPr>
        <w:t>
      4) соблюдение речевых норм:</w:t>
      </w:r>
    </w:p>
    <w:bookmarkEnd w:id="927"/>
    <w:bookmarkStart w:name="z1044" w:id="928"/>
    <w:p>
      <w:pPr>
        <w:spacing w:after="0"/>
        <w:ind w:left="0"/>
        <w:jc w:val="both"/>
      </w:pPr>
      <w:r>
        <w:rPr>
          <w:rFonts w:ascii="Times New Roman"/>
          <w:b w:val="false"/>
          <w:i w:val="false"/>
          <w:color w:val="000000"/>
          <w:sz w:val="28"/>
        </w:rPr>
        <w:t>
      орфографические нормы: соблюдать орфографические нормы в соответствии с законом сингармонизма с учетом суффиксов и окончаний;</w:t>
      </w:r>
    </w:p>
    <w:bookmarkEnd w:id="928"/>
    <w:bookmarkStart w:name="z1045" w:id="929"/>
    <w:p>
      <w:pPr>
        <w:spacing w:after="0"/>
        <w:ind w:left="0"/>
        <w:jc w:val="both"/>
      </w:pPr>
      <w:r>
        <w:rPr>
          <w:rFonts w:ascii="Times New Roman"/>
          <w:b w:val="false"/>
          <w:i w:val="false"/>
          <w:color w:val="000000"/>
          <w:sz w:val="28"/>
        </w:rPr>
        <w:t>
      орфоэпические нормы: понимание в разговорной речи интонации, паузы и логического ударения, правильное использование их в собственной речи;</w:t>
      </w:r>
    </w:p>
    <w:bookmarkEnd w:id="929"/>
    <w:bookmarkStart w:name="z1046" w:id="930"/>
    <w:p>
      <w:pPr>
        <w:spacing w:after="0"/>
        <w:ind w:left="0"/>
        <w:jc w:val="both"/>
      </w:pPr>
      <w:r>
        <w:rPr>
          <w:rFonts w:ascii="Times New Roman"/>
          <w:b w:val="false"/>
          <w:i w:val="false"/>
          <w:color w:val="000000"/>
          <w:sz w:val="28"/>
        </w:rPr>
        <w:t>
      лексические нормы: фразеологизм, понимание эмоциональной сущности, художественных особенностей пословиц и поговорок;</w:t>
      </w:r>
    </w:p>
    <w:bookmarkEnd w:id="930"/>
    <w:bookmarkStart w:name="z1047" w:id="931"/>
    <w:p>
      <w:pPr>
        <w:spacing w:after="0"/>
        <w:ind w:left="0"/>
        <w:jc w:val="both"/>
      </w:pPr>
      <w:r>
        <w:rPr>
          <w:rFonts w:ascii="Times New Roman"/>
          <w:b w:val="false"/>
          <w:i w:val="false"/>
          <w:color w:val="000000"/>
          <w:sz w:val="28"/>
        </w:rPr>
        <w:t>
      грамматические нормы: правильное употребление причастия, наречия, неопределенной формы глагола, временных и модальных (наклонение изъявительное, повелительное, условное) форм глаголов, междометий, союзов и обособленных слов;</w:t>
      </w:r>
    </w:p>
    <w:bookmarkEnd w:id="931"/>
    <w:bookmarkStart w:name="z1048" w:id="932"/>
    <w:p>
      <w:pPr>
        <w:spacing w:after="0"/>
        <w:ind w:left="0"/>
        <w:jc w:val="both"/>
      </w:pPr>
      <w:r>
        <w:rPr>
          <w:rFonts w:ascii="Times New Roman"/>
          <w:b w:val="false"/>
          <w:i w:val="false"/>
          <w:color w:val="000000"/>
          <w:sz w:val="28"/>
        </w:rPr>
        <w:t>
      пунктуационные нормы: правильное применение знаков препинания в предложении: при осложнениях, при соединении простых в сложные.</w:t>
      </w:r>
    </w:p>
    <w:bookmarkEnd w:id="932"/>
    <w:bookmarkStart w:name="z1049" w:id="933"/>
    <w:p>
      <w:pPr>
        <w:spacing w:after="0"/>
        <w:ind w:left="0"/>
        <w:jc w:val="both"/>
      </w:pPr>
      <w:r>
        <w:rPr>
          <w:rFonts w:ascii="Times New Roman"/>
          <w:b w:val="false"/>
          <w:i w:val="false"/>
          <w:color w:val="000000"/>
          <w:sz w:val="28"/>
        </w:rPr>
        <w:t>
      13. Базовое тематическое содержание по учебному предмету "Казахский язык" для 8 класса:</w:t>
      </w:r>
    </w:p>
    <w:bookmarkEnd w:id="933"/>
    <w:bookmarkStart w:name="z1050" w:id="934"/>
    <w:p>
      <w:pPr>
        <w:spacing w:after="0"/>
        <w:ind w:left="0"/>
        <w:jc w:val="both"/>
      </w:pPr>
      <w:r>
        <w:rPr>
          <w:rFonts w:ascii="Times New Roman"/>
          <w:b w:val="false"/>
          <w:i w:val="false"/>
          <w:color w:val="000000"/>
          <w:sz w:val="28"/>
        </w:rPr>
        <w:t>
      1) слушание и говорение: прогнозирование проблемы на основе цитаты, отрывка, анализ взгляда автора и роли экспрессивно-эмоциональных слов в диалоге, монологе, полилоге (отрывки из интервью, дискуссии) определение скрытой (подтекста) информации, определение основной идеи через анализ текстов на социальные, общественные темы, умение находить необходимую информацию в тексте через вопросы в виде перифраз, делать выводы и заключения по обсуждаемой проблеме, в соответствии с коммуникативной ситуацией, четко формулировать свою мысль с доказательствами, уместно применяя международные термины и научные факты.</w:t>
      </w:r>
    </w:p>
    <w:bookmarkEnd w:id="934"/>
    <w:bookmarkStart w:name="z1051" w:id="935"/>
    <w:p>
      <w:pPr>
        <w:spacing w:after="0"/>
        <w:ind w:left="0"/>
        <w:jc w:val="both"/>
      </w:pPr>
      <w:r>
        <w:rPr>
          <w:rFonts w:ascii="Times New Roman"/>
          <w:b w:val="false"/>
          <w:i w:val="false"/>
          <w:color w:val="000000"/>
          <w:sz w:val="28"/>
        </w:rPr>
        <w:t>
      2) чтение: сравнение информации сплошных и несплошных текстов, различение жанровых особенностей публицистического, научного стилей через языковые средства, выявление особенностей статьи, аннотации, презентации через конструкцию и оформление, анализ текстов публицистического, научного стилей, оформление сноски;</w:t>
      </w:r>
    </w:p>
    <w:bookmarkEnd w:id="935"/>
    <w:bookmarkStart w:name="z1052" w:id="936"/>
    <w:p>
      <w:pPr>
        <w:spacing w:after="0"/>
        <w:ind w:left="0"/>
        <w:jc w:val="both"/>
      </w:pPr>
      <w:r>
        <w:rPr>
          <w:rFonts w:ascii="Times New Roman"/>
          <w:b w:val="false"/>
          <w:i w:val="false"/>
          <w:color w:val="000000"/>
          <w:sz w:val="28"/>
        </w:rPr>
        <w:t>
      3) письмо: составление тезисного плана, составление и написание статьи, аннотации, тезиса, важной части фактов графического текста, аргументативное эссе, анализ информации из СМИ, определение несоответствия стилистическим особенностям, уместное применение словарных оборотов, коррекция и редакция;</w:t>
      </w:r>
    </w:p>
    <w:bookmarkEnd w:id="936"/>
    <w:bookmarkStart w:name="z1053" w:id="937"/>
    <w:p>
      <w:pPr>
        <w:spacing w:after="0"/>
        <w:ind w:left="0"/>
        <w:jc w:val="both"/>
      </w:pPr>
      <w:r>
        <w:rPr>
          <w:rFonts w:ascii="Times New Roman"/>
          <w:b w:val="false"/>
          <w:i w:val="false"/>
          <w:color w:val="000000"/>
          <w:sz w:val="28"/>
        </w:rPr>
        <w:t>
      4) соблюдение речевых норм:</w:t>
      </w:r>
    </w:p>
    <w:bookmarkEnd w:id="937"/>
    <w:bookmarkStart w:name="z1054" w:id="938"/>
    <w:p>
      <w:pPr>
        <w:spacing w:after="0"/>
        <w:ind w:left="0"/>
        <w:jc w:val="both"/>
      </w:pPr>
      <w:r>
        <w:rPr>
          <w:rFonts w:ascii="Times New Roman"/>
          <w:b w:val="false"/>
          <w:i w:val="false"/>
          <w:color w:val="000000"/>
          <w:sz w:val="28"/>
        </w:rPr>
        <w:t>
      орфографические нормы: написание сложных составных имен с заглавной буквы в соответствии с орфографической нормой;</w:t>
      </w:r>
    </w:p>
    <w:bookmarkEnd w:id="938"/>
    <w:bookmarkStart w:name="z1055" w:id="939"/>
    <w:p>
      <w:pPr>
        <w:spacing w:after="0"/>
        <w:ind w:left="0"/>
        <w:jc w:val="both"/>
      </w:pPr>
      <w:r>
        <w:rPr>
          <w:rFonts w:ascii="Times New Roman"/>
          <w:b w:val="false"/>
          <w:i w:val="false"/>
          <w:color w:val="000000"/>
          <w:sz w:val="28"/>
        </w:rPr>
        <w:t>
      орфоэпические нормы: голос, интонация, тембр, динамика, пауза, манера речи;</w:t>
      </w:r>
    </w:p>
    <w:bookmarkEnd w:id="939"/>
    <w:bookmarkStart w:name="z1056" w:id="940"/>
    <w:p>
      <w:pPr>
        <w:spacing w:after="0"/>
        <w:ind w:left="0"/>
        <w:jc w:val="both"/>
      </w:pPr>
      <w:r>
        <w:rPr>
          <w:rFonts w:ascii="Times New Roman"/>
          <w:b w:val="false"/>
          <w:i w:val="false"/>
          <w:color w:val="000000"/>
          <w:sz w:val="28"/>
        </w:rPr>
        <w:t>
      лексические нормы: словарный запас, состав слова;</w:t>
      </w:r>
    </w:p>
    <w:bookmarkEnd w:id="940"/>
    <w:bookmarkStart w:name="z1057" w:id="941"/>
    <w:p>
      <w:pPr>
        <w:spacing w:after="0"/>
        <w:ind w:left="0"/>
        <w:jc w:val="both"/>
      </w:pPr>
      <w:r>
        <w:rPr>
          <w:rFonts w:ascii="Times New Roman"/>
          <w:b w:val="false"/>
          <w:i w:val="false"/>
          <w:color w:val="000000"/>
          <w:sz w:val="28"/>
        </w:rPr>
        <w:t>
      грамматические нормы: виды и способы образования словосочетаний, именные и глагольные словосочетания, главные и второстепенные члены предложения, однородные члены предложения, простые предложения, виды простых предложений по цели высказывания;</w:t>
      </w:r>
    </w:p>
    <w:bookmarkEnd w:id="941"/>
    <w:bookmarkStart w:name="z1058" w:id="942"/>
    <w:p>
      <w:pPr>
        <w:spacing w:after="0"/>
        <w:ind w:left="0"/>
        <w:jc w:val="both"/>
      </w:pPr>
      <w:r>
        <w:rPr>
          <w:rFonts w:ascii="Times New Roman"/>
          <w:b w:val="false"/>
          <w:i w:val="false"/>
          <w:color w:val="000000"/>
          <w:sz w:val="28"/>
        </w:rPr>
        <w:t>
      пунктуационные нормы: двойные знаки препинания.</w:t>
      </w:r>
    </w:p>
    <w:bookmarkEnd w:id="942"/>
    <w:bookmarkStart w:name="z1059" w:id="943"/>
    <w:p>
      <w:pPr>
        <w:spacing w:after="0"/>
        <w:ind w:left="0"/>
        <w:jc w:val="both"/>
      </w:pPr>
      <w:r>
        <w:rPr>
          <w:rFonts w:ascii="Times New Roman"/>
          <w:b w:val="false"/>
          <w:i w:val="false"/>
          <w:color w:val="000000"/>
          <w:sz w:val="28"/>
        </w:rPr>
        <w:t>
      14. Базовое тематическое содержание по учебному предмету "Казахский язык" для 9 класса:</w:t>
      </w:r>
    </w:p>
    <w:bookmarkEnd w:id="943"/>
    <w:bookmarkStart w:name="z1060" w:id="944"/>
    <w:p>
      <w:pPr>
        <w:spacing w:after="0"/>
        <w:ind w:left="0"/>
        <w:jc w:val="both"/>
      </w:pPr>
      <w:r>
        <w:rPr>
          <w:rFonts w:ascii="Times New Roman"/>
          <w:b w:val="false"/>
          <w:i w:val="false"/>
          <w:color w:val="000000"/>
          <w:sz w:val="28"/>
        </w:rPr>
        <w:t>
      1) слушание и говорение: анализ роли языковых средств и целевой аудитории в небольших текстах различного жанра, нахождение связи информации в прослушанном тексте с жизненной ситуацией, определение основной идеи через цели текста, выражение своего мнения по теме прочитанного текста, критическое оценивание;</w:t>
      </w:r>
    </w:p>
    <w:bookmarkEnd w:id="944"/>
    <w:bookmarkStart w:name="z1061" w:id="945"/>
    <w:p>
      <w:pPr>
        <w:spacing w:after="0"/>
        <w:ind w:left="0"/>
        <w:jc w:val="both"/>
      </w:pPr>
      <w:r>
        <w:rPr>
          <w:rFonts w:ascii="Times New Roman"/>
          <w:b w:val="false"/>
          <w:i w:val="false"/>
          <w:color w:val="000000"/>
          <w:sz w:val="28"/>
        </w:rPr>
        <w:t>
      2) чтение: сравнение информации в несплошных текстах, редактирование, знание стилей казахского языка и видов ораторской речи через применение языковых средств, различать жанровые особенности через конструкцию и оформление статьи, аннотации, презентации, тезисов, сравнение функции, конструкции, особенностей текстов различного жанра, оптимально применять для определенной цели стратегии чтения, использовать в качестве доказательств факты из интернета, энциклопедии, газет и журналов, учебников, научных трудов, делать ссылка на автора;</w:t>
      </w:r>
    </w:p>
    <w:bookmarkEnd w:id="945"/>
    <w:bookmarkStart w:name="z1062" w:id="946"/>
    <w:p>
      <w:pPr>
        <w:spacing w:after="0"/>
        <w:ind w:left="0"/>
        <w:jc w:val="both"/>
      </w:pPr>
      <w:r>
        <w:rPr>
          <w:rFonts w:ascii="Times New Roman"/>
          <w:b w:val="false"/>
          <w:i w:val="false"/>
          <w:color w:val="000000"/>
          <w:sz w:val="28"/>
        </w:rPr>
        <w:t>
      3) письмо: составление сложного плана, составление текстов различного жанра, обсуждение ситуации, выражение своего мнения с доказательствами (аргументативное эссе), краткие тексты (аннотация, тезис) с помощью перифраз, сравнение информации в несплошных текстах (таблица, диаграмма, схемы и рисунки), редактирование;</w:t>
      </w:r>
    </w:p>
    <w:bookmarkEnd w:id="946"/>
    <w:bookmarkStart w:name="z1063" w:id="947"/>
    <w:p>
      <w:pPr>
        <w:spacing w:after="0"/>
        <w:ind w:left="0"/>
        <w:jc w:val="both"/>
      </w:pPr>
      <w:r>
        <w:rPr>
          <w:rFonts w:ascii="Times New Roman"/>
          <w:b w:val="false"/>
          <w:i w:val="false"/>
          <w:color w:val="000000"/>
          <w:sz w:val="28"/>
        </w:rPr>
        <w:t>
      4) соблюдение речевых норм:</w:t>
      </w:r>
    </w:p>
    <w:bookmarkEnd w:id="947"/>
    <w:bookmarkStart w:name="z1064" w:id="948"/>
    <w:p>
      <w:pPr>
        <w:spacing w:after="0"/>
        <w:ind w:left="0"/>
        <w:jc w:val="both"/>
      </w:pPr>
      <w:r>
        <w:rPr>
          <w:rFonts w:ascii="Times New Roman"/>
          <w:b w:val="false"/>
          <w:i w:val="false"/>
          <w:color w:val="000000"/>
          <w:sz w:val="28"/>
        </w:rPr>
        <w:t>
      орфографические нормы: составление сложного плана для устного и письменного текста в соответствии с целевой аудиторией, составление текстов различного жанра для мотивации интереса целевой аудитории, сравнение фактов в нескольких графических текстах (диаграмма, таблица), сохраняя их структуру, определение важных фактов и тенденций, написание эссе – обсуждение на неоднозначное мнение, проблему или ситуацию, соблюдение структуры написания эссе, выражение своего мнения с доказательствами (аргументативное эссе), краткие тексты (аннотация, тезис) с помощью перифраз, разделение письменных работ на абзацы и части, последовательность мыслей (информация, идея), введение логической корректировки, редактирование;</w:t>
      </w:r>
    </w:p>
    <w:bookmarkEnd w:id="948"/>
    <w:bookmarkStart w:name="z1065" w:id="949"/>
    <w:p>
      <w:pPr>
        <w:spacing w:after="0"/>
        <w:ind w:left="0"/>
        <w:jc w:val="both"/>
      </w:pPr>
      <w:r>
        <w:rPr>
          <w:rFonts w:ascii="Times New Roman"/>
          <w:b w:val="false"/>
          <w:i w:val="false"/>
          <w:color w:val="000000"/>
          <w:sz w:val="28"/>
        </w:rPr>
        <w:t>
      орфоэпические нормы: использование воспринимаемых на слух языковых средств в написании контекста согласно орфографическим нормам;</w:t>
      </w:r>
    </w:p>
    <w:bookmarkEnd w:id="949"/>
    <w:bookmarkStart w:name="z1066" w:id="950"/>
    <w:p>
      <w:pPr>
        <w:spacing w:after="0"/>
        <w:ind w:left="0"/>
        <w:jc w:val="both"/>
      </w:pPr>
      <w:r>
        <w:rPr>
          <w:rFonts w:ascii="Times New Roman"/>
          <w:b w:val="false"/>
          <w:i w:val="false"/>
          <w:color w:val="000000"/>
          <w:sz w:val="28"/>
        </w:rPr>
        <w:t>
      лексическая норма: правильное стилистическое использование лексических средств языка;</w:t>
      </w:r>
    </w:p>
    <w:bookmarkEnd w:id="950"/>
    <w:bookmarkStart w:name="z1067" w:id="951"/>
    <w:p>
      <w:pPr>
        <w:spacing w:after="0"/>
        <w:ind w:left="0"/>
        <w:jc w:val="both"/>
      </w:pPr>
      <w:r>
        <w:rPr>
          <w:rFonts w:ascii="Times New Roman"/>
          <w:b w:val="false"/>
          <w:i w:val="false"/>
          <w:color w:val="000000"/>
          <w:sz w:val="28"/>
        </w:rPr>
        <w:t>
      грамматические нормы: правильное употребление разных типов сложных предложений с использованием перечня сочинительных и подчинительных союзов, сложносочиненных (салалас құрмалас), сложноподчиненных (сабақтас құрмалас) и сложных предложений с разными видами связи;</w:t>
      </w:r>
    </w:p>
    <w:bookmarkEnd w:id="951"/>
    <w:bookmarkStart w:name="z1068" w:id="952"/>
    <w:p>
      <w:pPr>
        <w:spacing w:after="0"/>
        <w:ind w:left="0"/>
        <w:jc w:val="both"/>
      </w:pPr>
      <w:r>
        <w:rPr>
          <w:rFonts w:ascii="Times New Roman"/>
          <w:b w:val="false"/>
          <w:i w:val="false"/>
          <w:color w:val="000000"/>
          <w:sz w:val="28"/>
        </w:rPr>
        <w:t>
      пунктуационная норма: использование знаков препинания в сложном предложении, выделяющие различные смысловые части предложения.</w:t>
      </w:r>
    </w:p>
    <w:bookmarkEnd w:id="952"/>
    <w:bookmarkStart w:name="z1069" w:id="953"/>
    <w:p>
      <w:pPr>
        <w:spacing w:after="0"/>
        <w:ind w:left="0"/>
        <w:jc w:val="left"/>
      </w:pPr>
      <w:r>
        <w:rPr>
          <w:rFonts w:ascii="Times New Roman"/>
          <w:b/>
          <w:i w:val="false"/>
          <w:color w:val="000000"/>
        </w:rPr>
        <w:t xml:space="preserve"> Параграф 2. Система целей обучения</w:t>
      </w:r>
    </w:p>
    <w:bookmarkEnd w:id="953"/>
    <w:bookmarkStart w:name="z1070" w:id="954"/>
    <w:p>
      <w:pPr>
        <w:spacing w:after="0"/>
        <w:ind w:left="0"/>
        <w:jc w:val="both"/>
      </w:pPr>
      <w:r>
        <w:rPr>
          <w:rFonts w:ascii="Times New Roman"/>
          <w:b w:val="false"/>
          <w:i w:val="false"/>
          <w:color w:val="000000"/>
          <w:sz w:val="28"/>
        </w:rPr>
        <w:t>
      15. Цели обучения в программе представлены кодовым обозначением, состоящим из цифр и букв. В коде первое число обозначает класс, второе и третье числа- буквенное обозначение речевой деятельности (говорение и слушание, чтение, письмо, соблюдение речевых норм), подраздел программы, четвертое число показывает нумерацию учебной цели. Например, в кодировке 7.2.1.2: "7" – класс, "2.1." – речевая деятельность и подраздел, "2" – нумерация учебной цели.</w:t>
      </w:r>
    </w:p>
    <w:bookmarkEnd w:id="954"/>
    <w:bookmarkStart w:name="z1071" w:id="955"/>
    <w:p>
      <w:pPr>
        <w:spacing w:after="0"/>
        <w:ind w:left="0"/>
        <w:jc w:val="both"/>
      </w:pPr>
      <w:r>
        <w:rPr>
          <w:rFonts w:ascii="Times New Roman"/>
          <w:b w:val="false"/>
          <w:i w:val="false"/>
          <w:color w:val="000000"/>
          <w:sz w:val="28"/>
        </w:rPr>
        <w:t>
      16. Система целей обучения дана по разделу на каждый класс:</w:t>
      </w:r>
    </w:p>
    <w:bookmarkEnd w:id="955"/>
    <w:bookmarkStart w:name="z1072" w:id="956"/>
    <w:p>
      <w:pPr>
        <w:spacing w:after="0"/>
        <w:ind w:left="0"/>
        <w:jc w:val="both"/>
      </w:pPr>
      <w:r>
        <w:rPr>
          <w:rFonts w:ascii="Times New Roman"/>
          <w:b w:val="false"/>
          <w:i w:val="false"/>
          <w:color w:val="000000"/>
          <w:sz w:val="28"/>
        </w:rPr>
        <w:t>
      1) слушание и говорение:</w:t>
      </w:r>
    </w:p>
    <w:bookmarkEnd w:id="9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должны: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Прогнозирование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прогнозировать тему на основе ключевых слов и иллюстрации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 прогнозировать тему и обсуждаемую проблему на основе ключевых слов и начала текста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 прогнозировать развитие истории на основе части текста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 анализировать проблемы, опираясь на цитаты, отрывки из текста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 ответить на вопросы по содержанию текста, сравнение с заданным текстом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Анализ текстов различных жанров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 объяснять обсуждаемую проблему в диалоге, монологе (текст песни, объявления, реклама, уведомление, сообщение) на социально бытовые, социально-культурные темы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 анализировать обсуждаемую проблему в диалоге, монологе на социально-культурные, официально-деловые темы (инструкция, поздравление, биография, автобиография, новости, интервью)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 анализировать обсуждаемую проблему и взгляд автора в диалоге, монологе на социально-общественные, учебно-трудовые темы (интервью, дискуссия, текст песни, новости, отрывки из художественных произведении)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 анализировать взгляд автора и роль экспрессивно-эмоциональных слов в диалоге, монологе на социально-общественные, культурно-историческиетемы (интервью, дискуссия, отрывки)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9.1.2.1 анализировать роль изобразительных средств языка и целевой аудитории в объемных текстах различного жанра на общественно-политические социально-экономические, научные темы (лекция, интервью, дискуссия, статья, обращение)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Определение информации из текста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 понимать основное содержание прослушиваемого текста и определять основную и дополнительную информацию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 понимать основное содержание прослушваемого текста и определять детальную информацию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 понимать основное содержание прослушиваемого текста и различать факт и мнение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 понимать основное содержание прослушиваемого текста и определять скрытую (подтекст) информацию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9.1.3.1 уметь связывать информацию с реальной жизнью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Определение основной идеи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 определять основную тему на основе опорных слов и направляющих вопросов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 определять основную тему на основе опорных слов, направляю щих вопросов и темы текста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 определять основную тему на основе опорных слов, темпа речи и стиля говорения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 анализировать текста по заданной проблеме (бытовая, социальная) и определить основную мысль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9.1.4.1 определить основную мысль текста по заданным целям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Формулирование ответов по материалам слушания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 отвечать на вопросы по заданному тексту, высказывание своей мысли по поднимаемой проблеме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 отвечать на общие и конкретные вопросы, основанные на содержании материалов слушания, связывая ответ с реальной жизнью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7.1.5.1 отвечать на вопросы, основанные на содержании материалов слушания, сравнивая свое мнение с мнениями окружающих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 уметь находить необходимую информацию в тексте через вопросы, заданные в форме перифраза, формулировать мысли по поставленной проблеме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9.1.5.1 выразить свое отношение к высказанной мысли в тексте, дать критическую оценку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Развитие культуры речи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 участвовать в диалоге без подготовки, свободное использование эмоциональных слов в соответствии с коммуникативной ситуацией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 использовать эмоционально- выразительные слова и пословицы и устойчивые выражения в соответствии с коммуникативной ситуацией, четкая передача игры в диалоге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1 уметь быстро и правильно принимать решения в дискуссии, свободно используя художественно-образные и устойчивые выражения в соответствии с коммуникативной ситуацией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 аргументировать, систематически изложить свои мысли в диалоге, в монологе, полилоге с разумным использованием научных данных и терминов в соответствии с коммуникативной ситуацией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9.1.6.1 подбирать соответствующие слова и фразы в общественно-политической, научной коммуникативной ситуации, готовить монолог</w:t>
            </w:r>
          </w:p>
        </w:tc>
      </w:tr>
    </w:tbl>
    <w:bookmarkStart w:name="z1073" w:id="957"/>
    <w:p>
      <w:pPr>
        <w:spacing w:after="0"/>
        <w:ind w:left="0"/>
        <w:jc w:val="both"/>
      </w:pPr>
      <w:r>
        <w:rPr>
          <w:rFonts w:ascii="Times New Roman"/>
          <w:b w:val="false"/>
          <w:i w:val="false"/>
          <w:color w:val="000000"/>
          <w:sz w:val="28"/>
        </w:rPr>
        <w:t>
      2) чтение:</w:t>
      </w:r>
    </w:p>
    <w:bookmarkEnd w:id="9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Понимание информации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понимать, определить основную и дополнительную информацию в тексте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определить и интерпретировать основную, допольнительную и детальную информацию из текста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интерпретировать текстовую и графическую информацию (таблица, диаграмма, рисунок, условные обозначения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 сравнивать информацию сплошных и несплошных текстов (таблица, диаграмма, схема, рисунок)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 сравнивать и обработать информацию несплошных текстов (таблица, диаграмма, схема, рисунок), редактирование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Определять особенности стилей текста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 распознавать стилистические различия между разговорной и письменной лексикой с помощью текстов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 распознавать стилистические особенности разговорной и художественной речи с помощью используемых языковых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 знать особенностей публицистического и формального стиля с помощью используемых языковых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 признать особенности публицистического и научного стиля с помощью применяемых языковых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9.2.2.1 определять стилей казахского языка и видов ораторского искусства с помощью используемых языковых средств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Различать жанровые особенности текста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 различать жанровые особенности через конструкцию и оформление письма, рекламного текста, объявления, инструкции, сообщения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 различать речевые этикеты и структурные и жанровые особенности художественной речи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 различать жанровые особенности через конструкцию и оформление хроники, новостей, очерков и служебных писем официально-делового стиля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8.2.3.1 различать жанровые особенности через конструкцию и оформление статьи, аннотации, презентации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9.2.3.1 различать жанровые особенности структуры и оформления статей, аннотаций, презентаций, концепций, тезисов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Сравнительный анализ текстов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 сравнивать тему и содержательную структуру текстов разговорного стиля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 сравнивать тему и содержательную структуру, языковую специфику текстов разговорного и официального стилей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 анализировать тексты публистического и художественного стиля, сравнивая идею и целевую аудиторию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8.2.4.1 анализировать тексты научного ипублицистического стиля, сравнивая их тему и виды (расказывать, описывать, обсуждать),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9.2.4.1 анализировать тексты различного стиля, сравнивая их тему, структуру и языковые особенности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Умение формулировать вопросы по содержанию текста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 составить вопросы, направленные на понимание содержания текста, определение конкретной информации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 составлять уточняющие вопросы, направленные на выявление из текста основной и дополнительной информации, поднимаемой проблемы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7.2.5.1 составлять проблемные вопросы по тексту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 составлять вопросы по тексту с использованием различных способов перифразы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9.2.5.1 составлять дискуссионные вопросы для определения отношения читателя к проблеме, поднимаемой в тексте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Использование разных видов чтения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 использовать стратегии чтения:</w:t>
            </w:r>
          </w:p>
          <w:p>
            <w:pPr>
              <w:spacing w:after="20"/>
              <w:ind w:left="20"/>
              <w:jc w:val="both"/>
            </w:pPr>
            <w:r>
              <w:rPr>
                <w:rFonts w:ascii="Times New Roman"/>
                <w:b w:val="false"/>
                <w:i w:val="false"/>
                <w:color w:val="000000"/>
                <w:sz w:val="20"/>
              </w:rPr>
              <w:t>чтение, чтобы понять общее содержание, чтение, чтобы найти конкретную информацию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 использовать стратегии чтения:</w:t>
            </w:r>
          </w:p>
          <w:p>
            <w:pPr>
              <w:spacing w:after="20"/>
              <w:ind w:left="20"/>
              <w:jc w:val="both"/>
            </w:pPr>
            <w:r>
              <w:rPr>
                <w:rFonts w:ascii="Times New Roman"/>
                <w:b w:val="false"/>
                <w:i w:val="false"/>
                <w:color w:val="000000"/>
                <w:sz w:val="20"/>
              </w:rPr>
              <w:t>составление комментариев, выборочное чтение, разбивка на роли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7.2.6.1 использовать стратегии чтения: комментирование, выборочное чтение, исследование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8.2.6.1 использовать стратегии чтения: комментировать, выборочно читать, анализировать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9.2.6.1 уметь эффективно использовать стратегии чтения для конкретной цели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Извлечение информации из различных источников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 собирать необходимую информацию из энциклопедий, детских газет и журналов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 собирать необходимую информацию из энциклопедий, словарей, детских газет и журналов, делать ссылку на автора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7.2.7.1 применять факты полученные из интернета, энциклопедий, газет и журналов, учебников, делать ссылку на автора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8.2.7.1 использовать в качестве доказательств данные из интернета, энциклопедий, газет и журналов, учебников, делать ссылку на автора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9.2.7.1 применять факты полученные из интернета, энциклопедий, газет и журналов, учебников, научных трудов в качестве доказательств, делать ссылку на автора</w:t>
            </w:r>
          </w:p>
        </w:tc>
      </w:tr>
    </w:tbl>
    <w:bookmarkStart w:name="z1074" w:id="958"/>
    <w:p>
      <w:pPr>
        <w:spacing w:after="0"/>
        <w:ind w:left="0"/>
        <w:jc w:val="both"/>
      </w:pPr>
      <w:r>
        <w:rPr>
          <w:rFonts w:ascii="Times New Roman"/>
          <w:b w:val="false"/>
          <w:i w:val="false"/>
          <w:color w:val="000000"/>
          <w:sz w:val="28"/>
        </w:rPr>
        <w:t>
      3) письмо:</w:t>
      </w:r>
    </w:p>
    <w:bookmarkEnd w:id="9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Составление плана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 составлять простой план, включающий вводный, основной и заключительный разделы в соответствии с заданным текстом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 составлять простой план с учетом структуры написания текстов разных жанров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составлять сложный план с учетом структуры написания текстов разных жанров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обобщить материал по теме и составление тезисного плана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 составлять не сложный план для устных и письменных текстов в соответствии с предполагаемой целью на основе собранных материалов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Создание текстов различных жанров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 писать письма, рекламного текста, объявления, соблюдая жанровые особенности, конструкцию и оформление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 писать характеристики, поздравления, биографию и автобиографию, соблюдая жанровые особенности, конструкцию и оформление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составлять и написать небольшие статьи, пособия, рассказ с разумным использованием художественных средств, соответствующих жанровым и стилевым особенностям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 составлять и написать статьи, аннотации, тезисы с разумным использованием языковых средств, соответствующих жанровым и стилевым особенностям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 составлять тексты различного жанра для мотивации интереса целевой аудитории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Предложение различных форм письменных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 составление рассказа по сюжету рисунков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 составлять в виде графического текста (диаграммы, таблицы, схемы) с обобщением данных по предложенной теме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7.3.3.1 описать процесса, представленный в виде графического текста (условный знак, рисунок, схема) с сохранением структуры текста (вводная часть, общая информация, детализация)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 выявлять и записать важные моменты, данные в графическом тексте (диаграмме, таблице) с сохранением структуры текста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9.3.3.1 описать и сравнивать факты в нескольких графических текстах (диаграмма, таблица) сохраняя их структуру, определение важных фактов и тендеции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Написание эссе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 описывать знакомые лица, конкретный адрес и событие, сохраняя вводные, основные, заключительные разделы эссе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6.3.4.1 написать с ясным изложением причин, соглашаясь или не соглашаясь по поднимаемому вопросу ("согласие несогласие"), систематизируя типы абзацев, не отклоняясь от темы эссе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7.3.4.1 написать свое видение путей или причин оптимального решения данной проблемы в зависимости от темы, с сохранением структуры и линии развития эссе (дискуссионное эссе)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 аргументировать свою точку зрения, с сохранением структуры и линии развития эссе, сравнить плюсы и минусы предложенного решения по проблеме, (аргументативное эссе)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 доказать свою точку зрения, с сохранением структуры и линии развития эссе, обсудить двустороннее мнение или ситуацию по поднимаемому вопросу, сделать выбор в пользу одного (аргументативное эссе)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Написание крат ких текстов по прочитанному и услышанному материалу(компрессия)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 написать небольшой текста с сохранением основной информации по материалам чтения и аудирования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 написать текста по материалам чтения и аудирования с подбором предложений, выражающих основную мысль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7.3.5.1 написать небольшой текста по материалам чтения и аудирования с заменой опорных слов и словосочетаний синонимическими рядами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8.3.5.1 написать небольшой текста (аннотации, тезиса) из информации, полученной из каждой части, с сохранением повествовательной линии текста по материалам чтения и аудирования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9.3.5.1 написать небольшой текста (аннотации, тезиса) по материалам чтения и аудирования с сохранением основной мысли автора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корректирование и редактирование текстов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 корректировать текст, исправляя орфографические ошибки с помощью словаря, редактируя предложения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 корректировать текст, исправляя орфографические и пунктуационные ошибки с помощью словаря, редактируя текст с учетом типа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 проверить правильное использование слов в тексте в соответствии с темой, внесение лексических корректировок, редактирование с заменой синонимическими рядами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8.3.6.1 анализировать стилевые отклонения, неправильно использованных словосочетаний, внесение стилистических корректировок, редактирование на основе материалов СМИ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9.3.6.1 разделить письменную работу на абзацы и части, правильно систематизировать игру (информацию, идею), вносить логические коррективы, редактирование</w:t>
            </w:r>
          </w:p>
        </w:tc>
      </w:tr>
    </w:tbl>
    <w:bookmarkStart w:name="z1075" w:id="959"/>
    <w:p>
      <w:pPr>
        <w:spacing w:after="0"/>
        <w:ind w:left="0"/>
        <w:jc w:val="both"/>
      </w:pPr>
      <w:r>
        <w:rPr>
          <w:rFonts w:ascii="Times New Roman"/>
          <w:b w:val="false"/>
          <w:i w:val="false"/>
          <w:color w:val="000000"/>
          <w:sz w:val="28"/>
        </w:rPr>
        <w:t>
      4) соблюдение речевых норм:</w:t>
      </w:r>
    </w:p>
    <w:bookmarkEnd w:id="9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Орфографические нормы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 писать в соответствии с орфографической нормой с учетом системы звуков, закона созвучия, орфографических особенностей казахского языка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 писать отдельные слова по теме, слова, которые пишутся вместе, отдельно и через дефис, в соответствии с орфографической нормой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 писать соблюдая орфографические нормы в соответствии закону сингармонизма с учетом суффиксов и окончаний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писать соблюдая орфографические нормы сложносоставные названия с заглавной буквы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9.4.1.1 использовать языковые средства в написании контекста согласно орфографическим нормам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Орфоэпические нормы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 говорить в соответствии с закономерностями поступательного, падежного и перекрестного влияния внутри слова и между словами;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 правильно использовать типы ударения (ударение слова, ударение фразы, логическое ударение) в слове и предложении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 применять с пониманием в разговорной речи интонацию, паузу и логическое ударение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составные части интонации в речевом потоке: мелодия, тембр, темп, использование паузы в соответствии со стилем речи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Лексические нормы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 использовать слова с прямым и переносным значением, многозначных слов, омонимов, антонимов, синонимов в соответствии с художественными особенностями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 различать сферы употребления слов: эвфемизм, дисфемизм, неологизм, термин, диалектное слово, профессиональное слово, выявление их в текте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7.4.3.1 использовать с пониманием фразеологизмы, пословицы и поговорки, эмоционально окрашенные слова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применять с понимание словарный запас и словарный состав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 правильно применять языковые средства в соответствии со стилистическими особенностями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Грамматические нормы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 использовать производные слова, образованные суффиксом, и сложные слова в устной и письменной речи;</w:t>
            </w:r>
          </w:p>
          <w:p>
            <w:pPr>
              <w:spacing w:after="20"/>
              <w:ind w:left="20"/>
              <w:jc w:val="both"/>
            </w:pPr>
            <w:r>
              <w:rPr>
                <w:rFonts w:ascii="Times New Roman"/>
                <w:b w:val="false"/>
                <w:i w:val="false"/>
                <w:color w:val="000000"/>
                <w:sz w:val="20"/>
              </w:rPr>
              <w:t>
5.4.4.2 использовать семантические типы существительных в контексте, преобразуя их в союзы;</w:t>
            </w:r>
          </w:p>
          <w:p>
            <w:pPr>
              <w:spacing w:after="20"/>
              <w:ind w:left="20"/>
              <w:jc w:val="both"/>
            </w:pPr>
            <w:r>
              <w:rPr>
                <w:rFonts w:ascii="Times New Roman"/>
                <w:b w:val="false"/>
                <w:i w:val="false"/>
                <w:color w:val="000000"/>
                <w:sz w:val="20"/>
              </w:rPr>
              <w:t>
5.4.4.3 уметь распознавать художественную специфику прилагательных, падежных видов, использовать прилагательное вместо существительного;</w:t>
            </w:r>
          </w:p>
          <w:p>
            <w:pPr>
              <w:spacing w:after="20"/>
              <w:ind w:left="20"/>
              <w:jc w:val="both"/>
            </w:pPr>
            <w:r>
              <w:rPr>
                <w:rFonts w:ascii="Times New Roman"/>
                <w:b w:val="false"/>
                <w:i w:val="false"/>
                <w:color w:val="000000"/>
                <w:sz w:val="20"/>
              </w:rPr>
              <w:t>
5.4.4.4 уметь различать смысловые формы числительного, использовать числительное вместо существительного;</w:t>
            </w:r>
          </w:p>
          <w:p>
            <w:pPr>
              <w:spacing w:after="20"/>
              <w:ind w:left="20"/>
              <w:jc w:val="both"/>
            </w:pPr>
            <w:r>
              <w:rPr>
                <w:rFonts w:ascii="Times New Roman"/>
                <w:b w:val="false"/>
                <w:i w:val="false"/>
                <w:color w:val="000000"/>
                <w:sz w:val="20"/>
              </w:rPr>
              <w:t>
5.4.4.5 заменить слов автора прямой речью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 понимать функции местоимения в предложении, использовать местоимения вместо существительного, прилагательного;</w:t>
            </w:r>
          </w:p>
          <w:p>
            <w:pPr>
              <w:spacing w:after="20"/>
              <w:ind w:left="20"/>
              <w:jc w:val="both"/>
            </w:pPr>
            <w:r>
              <w:rPr>
                <w:rFonts w:ascii="Times New Roman"/>
                <w:b w:val="false"/>
                <w:i w:val="false"/>
                <w:color w:val="000000"/>
                <w:sz w:val="20"/>
              </w:rPr>
              <w:t>
6.4.4.2 использовать в устной и письменной речи сочетания возможностей глагольных форм глаголов и вспомогательных глаголов;</w:t>
            </w:r>
          </w:p>
          <w:p>
            <w:pPr>
              <w:spacing w:after="20"/>
              <w:ind w:left="20"/>
              <w:jc w:val="both"/>
            </w:pPr>
            <w:r>
              <w:rPr>
                <w:rFonts w:ascii="Times New Roman"/>
                <w:b w:val="false"/>
                <w:i w:val="false"/>
                <w:color w:val="000000"/>
                <w:sz w:val="20"/>
              </w:rPr>
              <w:t>
6.4.4.3 различить семантических типов наречий, преобразование и использование синонимических рядов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 использовать глаголы, местоимения, причастия, деепричастия в процессе общения;</w:t>
            </w:r>
          </w:p>
          <w:p>
            <w:pPr>
              <w:spacing w:after="20"/>
              <w:ind w:left="20"/>
              <w:jc w:val="both"/>
            </w:pPr>
            <w:r>
              <w:rPr>
                <w:rFonts w:ascii="Times New Roman"/>
                <w:b w:val="false"/>
                <w:i w:val="false"/>
                <w:color w:val="000000"/>
                <w:sz w:val="20"/>
              </w:rPr>
              <w:t>
7.4.4.2. понимание использования предлогов в контексте;</w:t>
            </w:r>
          </w:p>
          <w:p>
            <w:pPr>
              <w:spacing w:after="20"/>
              <w:ind w:left="20"/>
              <w:jc w:val="both"/>
            </w:pPr>
            <w:r>
              <w:rPr>
                <w:rFonts w:ascii="Times New Roman"/>
                <w:b w:val="false"/>
                <w:i w:val="false"/>
                <w:color w:val="000000"/>
                <w:sz w:val="20"/>
              </w:rPr>
              <w:t>
7.4.4.3 различать и использовать типы междометий;</w:t>
            </w:r>
          </w:p>
          <w:p>
            <w:pPr>
              <w:spacing w:after="20"/>
              <w:ind w:left="20"/>
              <w:jc w:val="both"/>
            </w:pPr>
            <w:r>
              <w:rPr>
                <w:rFonts w:ascii="Times New Roman"/>
                <w:b w:val="false"/>
                <w:i w:val="false"/>
                <w:color w:val="000000"/>
                <w:sz w:val="20"/>
              </w:rPr>
              <w:t>
7.4.4.4 различать и применять виды союзов,;</w:t>
            </w:r>
          </w:p>
          <w:p>
            <w:pPr>
              <w:spacing w:after="20"/>
              <w:ind w:left="20"/>
              <w:jc w:val="both"/>
            </w:pPr>
            <w:r>
              <w:rPr>
                <w:rFonts w:ascii="Times New Roman"/>
                <w:b w:val="false"/>
                <w:i w:val="false"/>
                <w:color w:val="000000"/>
                <w:sz w:val="20"/>
              </w:rPr>
              <w:t>
7.4.4.5 понимать и различать функции отдельных слов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 различать и употреблять способы и виды словосочетаний, местоимений, глагольных выражений;</w:t>
            </w:r>
          </w:p>
          <w:p>
            <w:pPr>
              <w:spacing w:after="20"/>
              <w:ind w:left="20"/>
              <w:jc w:val="both"/>
            </w:pPr>
            <w:r>
              <w:rPr>
                <w:rFonts w:ascii="Times New Roman"/>
                <w:b w:val="false"/>
                <w:i w:val="false"/>
                <w:color w:val="000000"/>
                <w:sz w:val="20"/>
              </w:rPr>
              <w:t>
8.4.4.2 понимать и использовать места, функции в составлении предложений сложноподчиненных и неопределенных членов предложения;</w:t>
            </w:r>
          </w:p>
          <w:p>
            <w:pPr>
              <w:spacing w:after="20"/>
              <w:ind w:left="20"/>
              <w:jc w:val="both"/>
            </w:pPr>
            <w:r>
              <w:rPr>
                <w:rFonts w:ascii="Times New Roman"/>
                <w:b w:val="false"/>
                <w:i w:val="false"/>
                <w:color w:val="000000"/>
                <w:sz w:val="20"/>
              </w:rPr>
              <w:t>
8.4.4.3 умение использовать однородные члены и уточняющие члены в предложении;</w:t>
            </w:r>
          </w:p>
          <w:p>
            <w:pPr>
              <w:spacing w:after="20"/>
              <w:ind w:left="20"/>
              <w:jc w:val="both"/>
            </w:pPr>
            <w:r>
              <w:rPr>
                <w:rFonts w:ascii="Times New Roman"/>
                <w:b w:val="false"/>
                <w:i w:val="false"/>
                <w:color w:val="000000"/>
                <w:sz w:val="20"/>
              </w:rPr>
              <w:t>
8.4.4.4 использовать простых предложений в соответствии с целью произношения и структурной спецификой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9.4.4.1 знать способы, виды образования сложного предложени;</w:t>
            </w:r>
          </w:p>
          <w:p>
            <w:pPr>
              <w:spacing w:after="20"/>
              <w:ind w:left="20"/>
              <w:jc w:val="both"/>
            </w:pPr>
            <w:r>
              <w:rPr>
                <w:rFonts w:ascii="Times New Roman"/>
                <w:b w:val="false"/>
                <w:i w:val="false"/>
                <w:color w:val="000000"/>
                <w:sz w:val="20"/>
              </w:rPr>
              <w:t>
9.4.4.2 различать, преобразовывать и использовать смысловые формы сложноподчиненных предложений;</w:t>
            </w:r>
          </w:p>
          <w:p>
            <w:pPr>
              <w:spacing w:after="20"/>
              <w:ind w:left="20"/>
              <w:jc w:val="both"/>
            </w:pPr>
            <w:r>
              <w:rPr>
                <w:rFonts w:ascii="Times New Roman"/>
                <w:b w:val="false"/>
                <w:i w:val="false"/>
                <w:color w:val="000000"/>
                <w:sz w:val="20"/>
              </w:rPr>
              <w:t>
9.4.4.3 различать смысловые типы сложных предложений, использовать их в преобразовании;</w:t>
            </w:r>
          </w:p>
          <w:p>
            <w:pPr>
              <w:spacing w:after="20"/>
              <w:ind w:left="20"/>
              <w:jc w:val="both"/>
            </w:pPr>
            <w:r>
              <w:rPr>
                <w:rFonts w:ascii="Times New Roman"/>
                <w:b w:val="false"/>
                <w:i w:val="false"/>
                <w:color w:val="000000"/>
                <w:sz w:val="20"/>
              </w:rPr>
              <w:t>
9.4.4.4 знать и использовать способы образования сложных предложений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Пунктуационные нормы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 использовать правильно знаки препинания в прямой и косвенной речи и слова автора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 понимать, правильно использовать виды и функции знаков препинания (разделительные) в казахском языке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 правильное применять знаки препинания (разделения и выделения), которые ставятся в конце предложения и внутри предложения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правильно использовать знаки препинания, которые накладываются друг на друга в конце предложения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9.4.5.1 использовать знаки препинания сложного предложения (соединительные, противительные, разделительные) в соответствии с правилами</w:t>
            </w:r>
          </w:p>
        </w:tc>
      </w:tr>
    </w:tbl>
    <w:bookmarkStart w:name="z1093" w:id="960"/>
    <w:p>
      <w:pPr>
        <w:spacing w:after="0"/>
        <w:ind w:left="0"/>
        <w:jc w:val="both"/>
      </w:pPr>
      <w:r>
        <w:rPr>
          <w:rFonts w:ascii="Times New Roman"/>
          <w:b w:val="false"/>
          <w:i w:val="false"/>
          <w:color w:val="000000"/>
          <w:sz w:val="28"/>
        </w:rPr>
        <w:t>
      17. Распределение часов в четверти по разделам и внутри разделов варьируется по усмотрению учителя.</w:t>
      </w:r>
    </w:p>
    <w:bookmarkEnd w:id="960"/>
    <w:bookmarkStart w:name="z1094" w:id="961"/>
    <w:p>
      <w:pPr>
        <w:spacing w:after="0"/>
        <w:ind w:left="0"/>
        <w:jc w:val="both"/>
      </w:pPr>
      <w:r>
        <w:rPr>
          <w:rFonts w:ascii="Times New Roman"/>
          <w:b w:val="false"/>
          <w:i w:val="false"/>
          <w:color w:val="000000"/>
          <w:sz w:val="28"/>
        </w:rPr>
        <w:t>
      18. Настоящая учебная программа реализуется в соответствии с Долгосрочным планом по реализации Типовой учебной программы по учебному предмету "Казахский язык" для 5-9 классов уровня основного среднего образования.</w:t>
      </w:r>
    </w:p>
    <w:bookmarkEnd w:id="961"/>
    <w:bookmarkStart w:name="z1095" w:id="962"/>
    <w:p>
      <w:pPr>
        <w:spacing w:after="0"/>
        <w:ind w:left="0"/>
        <w:jc w:val="left"/>
      </w:pPr>
      <w:r>
        <w:rPr>
          <w:rFonts w:ascii="Times New Roman"/>
          <w:b/>
          <w:i w:val="false"/>
          <w:color w:val="000000"/>
        </w:rPr>
        <w:t xml:space="preserve"> Параграф 3. Долгосрочный план по реализации Типовой учебной программы по учебному предмету "Казахский язык" для 5-9 классов уровня основного среднего образования (обучение на казахском языке)</w:t>
      </w:r>
    </w:p>
    <w:bookmarkEnd w:id="962"/>
    <w:bookmarkStart w:name="z1096" w:id="963"/>
    <w:p>
      <w:pPr>
        <w:spacing w:after="0"/>
        <w:ind w:left="0"/>
        <w:jc w:val="both"/>
      </w:pPr>
      <w:r>
        <w:rPr>
          <w:rFonts w:ascii="Times New Roman"/>
          <w:b w:val="false"/>
          <w:i w:val="false"/>
          <w:color w:val="000000"/>
          <w:sz w:val="28"/>
        </w:rPr>
        <w:t>
      1) 5 класс:</w:t>
      </w:r>
    </w:p>
    <w:bookmarkEnd w:id="9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Лексико-грамматические разделы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Грамматический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речевой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Культура: язык и общение. Фонетика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Глассные и согласные звуки. Закон сингорманизма. Орфографическая норма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Слушание и говорение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прогнозировать тему на основе ключевых слов и иллюстрации</w:t>
            </w:r>
          </w:p>
          <w:p>
            <w:pPr>
              <w:spacing w:after="20"/>
              <w:ind w:left="20"/>
              <w:jc w:val="both"/>
            </w:pPr>
            <w:r>
              <w:rPr>
                <w:rFonts w:ascii="Times New Roman"/>
                <w:b w:val="false"/>
                <w:i w:val="false"/>
                <w:color w:val="000000"/>
                <w:sz w:val="20"/>
              </w:rPr>
              <w:t>
 5.1.5.1 отвечать на вопросы по заданному тексту, высказывание своей мысли по поднимаемой проблеме;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понимать и определить основную и дополнительную информацию в тексте</w:t>
            </w:r>
          </w:p>
          <w:p>
            <w:pPr>
              <w:spacing w:after="20"/>
              <w:ind w:left="20"/>
              <w:jc w:val="both"/>
            </w:pPr>
            <w:r>
              <w:rPr>
                <w:rFonts w:ascii="Times New Roman"/>
                <w:b w:val="false"/>
                <w:i w:val="false"/>
                <w:color w:val="000000"/>
                <w:sz w:val="20"/>
              </w:rPr>
              <w:t>
5.2.2.1 распознавать стилистические различия между разговорной и письменной лексикой с помощью текстов.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 составить простой план, включающий вводный, основной и заключительный разделы в соответствии с заданным текстом</w:t>
            </w:r>
          </w:p>
          <w:p>
            <w:pPr>
              <w:spacing w:after="20"/>
              <w:ind w:left="20"/>
              <w:jc w:val="both"/>
            </w:pPr>
            <w:r>
              <w:rPr>
                <w:rFonts w:ascii="Times New Roman"/>
                <w:b w:val="false"/>
                <w:i w:val="false"/>
                <w:color w:val="000000"/>
                <w:sz w:val="20"/>
              </w:rPr>
              <w:t>
5.3.4.1 описывать знакомые лица, конкретный адрес и событие, сохраняя вводные, основные, заключительные разделы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 писать в соответствии с орфографической нормой с учетом системы звуков, закона созвучия, орфографических особенностей казахского языка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Одежда. Мода. Вкус. Фонетика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Звуковой сингармонизм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 объяснять обсуждаемую проблему в диалоге, монологе (текст песни, объявления, реклама, уведомление, сообщение) на социально-бытовые, социально-культурные темы</w:t>
            </w:r>
          </w:p>
          <w:p>
            <w:pPr>
              <w:spacing w:after="20"/>
              <w:ind w:left="20"/>
              <w:jc w:val="both"/>
            </w:pPr>
            <w:r>
              <w:rPr>
                <w:rFonts w:ascii="Times New Roman"/>
                <w:b w:val="false"/>
                <w:i w:val="false"/>
                <w:color w:val="000000"/>
                <w:sz w:val="20"/>
              </w:rPr>
              <w:t>
5.1.3.1 понимать основное содержание прослушиваемого текста и определять основную и дополнительную информацию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 различать жанровые особенности через конструкцию и оформление письма, рекламного текста, объявления, сообщения</w:t>
            </w:r>
          </w:p>
          <w:p>
            <w:pPr>
              <w:spacing w:after="20"/>
              <w:ind w:left="20"/>
              <w:jc w:val="both"/>
            </w:pPr>
            <w:r>
              <w:rPr>
                <w:rFonts w:ascii="Times New Roman"/>
                <w:b w:val="false"/>
                <w:i w:val="false"/>
                <w:color w:val="000000"/>
                <w:sz w:val="20"/>
              </w:rPr>
              <w:t>
 5.2.5.1 составить вопросы, направленные на понимание содержания текста, определение конкретной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 писать письма, рекламного текста, объявления, соблюдая жанровые особенности, конструкцию и оформление</w:t>
            </w:r>
          </w:p>
          <w:p>
            <w:pPr>
              <w:spacing w:after="20"/>
              <w:ind w:left="20"/>
              <w:jc w:val="both"/>
            </w:pPr>
            <w:r>
              <w:rPr>
                <w:rFonts w:ascii="Times New Roman"/>
                <w:b w:val="false"/>
                <w:i w:val="false"/>
                <w:color w:val="000000"/>
                <w:sz w:val="20"/>
              </w:rPr>
              <w:t>
5.3.6.1 корректировать текст, исправляя орфографические ошибки с помощью словаря, редактируя предложения.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 говорить в соответствии с закономерностями поступательного, падежного и перекрестного влияния внутри слова и между словами;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Семейные традиции и праздники. Лексика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Слово и его значение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 объяснять обсуждаемую проблему в диалоге, монологе (текст песни, объявления, реклама, уведомление, сообщение) на социально бытовые, социально-культурные темы; 5.1.4.1 прогнозировать тему на основе ключевых слов и иллюстрации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 сравнивать тему и содержательную структуру текстов разговорного стиля;</w:t>
            </w:r>
          </w:p>
          <w:p>
            <w:pPr>
              <w:spacing w:after="20"/>
              <w:ind w:left="20"/>
              <w:jc w:val="both"/>
            </w:pPr>
            <w:r>
              <w:rPr>
                <w:rFonts w:ascii="Times New Roman"/>
                <w:b w:val="false"/>
                <w:i w:val="false"/>
                <w:color w:val="000000"/>
                <w:sz w:val="20"/>
              </w:rPr>
              <w:t>
5.2.3.1 различать жанровые особенности через конструкцию и оформление письма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 писать письма, рекламного текста, объявления, соблюдая жанровые особенности, конструкцию и оформление;</w:t>
            </w:r>
          </w:p>
          <w:p>
            <w:pPr>
              <w:spacing w:after="20"/>
              <w:ind w:left="20"/>
              <w:jc w:val="both"/>
            </w:pPr>
            <w:r>
              <w:rPr>
                <w:rFonts w:ascii="Times New Roman"/>
                <w:b w:val="false"/>
                <w:i w:val="false"/>
                <w:color w:val="000000"/>
                <w:sz w:val="20"/>
              </w:rPr>
              <w:t>
5.3.5.1 написать небольшой текст с сохранением основной информации по материалам чтения и аудирования.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 использовать слова с прямым и переносным значением, многозначных слов, омонимов, антонимов, синонимов в соответствии с художественными особенностями.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Мир животных и растений Лексика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Омоним. Синоним. Антоним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 объяснять обсуждаемую проблему в диалоге, монологе (текст песни, объявления, реклама, уведомление, сообщение) на социально бытовые, социально-культурные темы;</w:t>
            </w:r>
          </w:p>
          <w:p>
            <w:pPr>
              <w:spacing w:after="20"/>
              <w:ind w:left="20"/>
              <w:jc w:val="both"/>
            </w:pPr>
            <w:r>
              <w:rPr>
                <w:rFonts w:ascii="Times New Roman"/>
                <w:b w:val="false"/>
                <w:i w:val="false"/>
                <w:color w:val="000000"/>
                <w:sz w:val="20"/>
              </w:rPr>
              <w:t>
5.1.3.1 понимать основное содержание прослушиваемого текста и определять основную и дополнительную информацию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понимать, определить основную и дополнительную информацию в тексте;</w:t>
            </w:r>
          </w:p>
          <w:p>
            <w:pPr>
              <w:spacing w:after="20"/>
              <w:ind w:left="20"/>
              <w:jc w:val="both"/>
            </w:pPr>
            <w:r>
              <w:rPr>
                <w:rFonts w:ascii="Times New Roman"/>
                <w:b w:val="false"/>
                <w:i w:val="false"/>
                <w:color w:val="000000"/>
                <w:sz w:val="20"/>
              </w:rPr>
              <w:t>
5.2.3.1 различать жанровые особенности через конструкцию и оформление письма, рекламного текста, объявления, инструкции, сообщения.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 писать письма, рекламного текста, объявления, соблюдая жанровые особенности, конструкцию и оформление;</w:t>
            </w:r>
          </w:p>
          <w:p>
            <w:pPr>
              <w:spacing w:after="20"/>
              <w:ind w:left="20"/>
              <w:jc w:val="both"/>
            </w:pPr>
            <w:r>
              <w:rPr>
                <w:rFonts w:ascii="Times New Roman"/>
                <w:b w:val="false"/>
                <w:i w:val="false"/>
                <w:color w:val="000000"/>
                <w:sz w:val="20"/>
              </w:rPr>
              <w:t>
5.3.6.1 корректировать текст, исправляя орфографические ошибки с помощью словаря, редактируя предложения.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 использовать слова с прямым и переносным значением, многозначных слов, омонимов, антонимов, синонимов в соответствии с художественными особенностями.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Досуг и хобби. Морфология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Словообразование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 отвечать на вопросы по заданному тексту, высказывание своей мысли по поднимаемой проблеме;</w:t>
            </w:r>
          </w:p>
          <w:p>
            <w:pPr>
              <w:spacing w:after="20"/>
              <w:ind w:left="20"/>
              <w:jc w:val="both"/>
            </w:pPr>
            <w:r>
              <w:rPr>
                <w:rFonts w:ascii="Times New Roman"/>
                <w:b w:val="false"/>
                <w:i w:val="false"/>
                <w:color w:val="000000"/>
                <w:sz w:val="20"/>
              </w:rPr>
              <w:t>
5.1.2.1 объяснять обсуждаемую проблему в диалоге, монологе (текст песни, объявления, реклама, уведомление, сообщение) на социально бытовые, социально-культурные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 распознавать стилистические различия между разговорной и письменной лексикой с помощью текстов;</w:t>
            </w:r>
          </w:p>
          <w:p>
            <w:pPr>
              <w:spacing w:after="20"/>
              <w:ind w:left="20"/>
              <w:jc w:val="both"/>
            </w:pPr>
            <w:r>
              <w:rPr>
                <w:rFonts w:ascii="Times New Roman"/>
                <w:b w:val="false"/>
                <w:i w:val="false"/>
                <w:color w:val="000000"/>
                <w:sz w:val="20"/>
              </w:rPr>
              <w:t>
5.2.3.1 различать жанровые особенности через конструкцию и оформление письма, рекламного текста, объявления, инструкции, сообщения.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 описывать знакомые лица, конкретный адрес и событие, сохраняя вводные, основные, заключительные разделы эссе;</w:t>
            </w:r>
          </w:p>
          <w:p>
            <w:pPr>
              <w:spacing w:after="20"/>
              <w:ind w:left="20"/>
              <w:jc w:val="both"/>
            </w:pPr>
            <w:r>
              <w:rPr>
                <w:rFonts w:ascii="Times New Roman"/>
                <w:b w:val="false"/>
                <w:i w:val="false"/>
                <w:color w:val="000000"/>
                <w:sz w:val="20"/>
              </w:rPr>
              <w:t>
5.3.1.1 составить простой план, включающий вводный, основной и заключительный разделы в соответствии с заданным текстом;</w:t>
            </w:r>
          </w:p>
          <w:p>
            <w:pPr>
              <w:spacing w:after="20"/>
              <w:ind w:left="20"/>
              <w:jc w:val="both"/>
            </w:pPr>
            <w:r>
              <w:rPr>
                <w:rFonts w:ascii="Times New Roman"/>
                <w:b w:val="false"/>
                <w:i w:val="false"/>
                <w:color w:val="000000"/>
                <w:sz w:val="20"/>
              </w:rPr>
              <w:t>
5.3.2.1 писать письма, рекламного текста, объявления, соблюдая жанровые особенности, конструкцию и оформление.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 использовать слова с прямым и переносным значением, многозначных слов, омонимов, антонимов, синонимов в соответствии с художественными особенностями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Мир фантазий. Морфология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речи. Имя существительное.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прогнозировать тему на основе ключевых слов и иллюстрации;</w:t>
            </w:r>
          </w:p>
          <w:p>
            <w:pPr>
              <w:spacing w:after="20"/>
              <w:ind w:left="20"/>
              <w:jc w:val="both"/>
            </w:pPr>
            <w:r>
              <w:rPr>
                <w:rFonts w:ascii="Times New Roman"/>
                <w:b w:val="false"/>
                <w:i w:val="false"/>
                <w:color w:val="000000"/>
                <w:sz w:val="20"/>
              </w:rPr>
              <w:t>
5.1.5.1 отвечать на вопросы по заданному тексту, высказывание своей мысли по поднимаемой проблеме.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 распознавать стилистические различия между разговорной и письменной лексикой с помощью текстов;</w:t>
            </w:r>
          </w:p>
          <w:p>
            <w:pPr>
              <w:spacing w:after="20"/>
              <w:ind w:left="20"/>
              <w:jc w:val="both"/>
            </w:pPr>
            <w:r>
              <w:rPr>
                <w:rFonts w:ascii="Times New Roman"/>
                <w:b w:val="false"/>
                <w:i w:val="false"/>
                <w:color w:val="000000"/>
                <w:sz w:val="20"/>
              </w:rPr>
              <w:t>
5.2.5.1 составить вопросы, направленные на понимание содержания текста, определение конкретной информации;</w:t>
            </w:r>
          </w:p>
          <w:p>
            <w:pPr>
              <w:spacing w:after="20"/>
              <w:ind w:left="20"/>
              <w:jc w:val="both"/>
            </w:pPr>
            <w:r>
              <w:rPr>
                <w:rFonts w:ascii="Times New Roman"/>
                <w:b w:val="false"/>
                <w:i w:val="false"/>
                <w:color w:val="000000"/>
                <w:sz w:val="20"/>
              </w:rPr>
              <w:t>
5.2.7.1 уметь собирать необходимую информацию из энциклопедий, детских газет и журналов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 описывать знакомые лица, конкретный адрес и событие, сохраняя вводные, основные, заключительные разделы эссе;</w:t>
            </w:r>
          </w:p>
          <w:p>
            <w:pPr>
              <w:spacing w:after="20"/>
              <w:ind w:left="20"/>
              <w:jc w:val="both"/>
            </w:pPr>
            <w:r>
              <w:rPr>
                <w:rFonts w:ascii="Times New Roman"/>
                <w:b w:val="false"/>
                <w:i w:val="false"/>
                <w:color w:val="000000"/>
                <w:sz w:val="20"/>
              </w:rPr>
              <w:t>
5.3.6.1 корректировать текст, исправляя орфографические ошибки с помощью словаря, редактируя предложения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 использовать семантических типов существительных в контексте, преобразуя их в союзы.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Транспорт и дорожные знаки. Морфология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числительное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 понимать основное содержание прослушиваемого текста и определять основную и дополнительную информацию;</w:t>
            </w:r>
          </w:p>
          <w:p>
            <w:pPr>
              <w:spacing w:after="20"/>
              <w:ind w:left="20"/>
              <w:jc w:val="both"/>
            </w:pPr>
            <w:r>
              <w:rPr>
                <w:rFonts w:ascii="Times New Roman"/>
                <w:b w:val="false"/>
                <w:i w:val="false"/>
                <w:color w:val="000000"/>
                <w:sz w:val="20"/>
              </w:rPr>
              <w:t>
5.1.4.1 определять основную тему на основе опорных слов и направляющих вопросов.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 различать жанровые особенности через конструкцию и оформление письма, рекламного текста, объявления, инструкции, сообщения;</w:t>
            </w:r>
          </w:p>
          <w:p>
            <w:pPr>
              <w:spacing w:after="20"/>
              <w:ind w:left="20"/>
              <w:jc w:val="both"/>
            </w:pPr>
            <w:r>
              <w:rPr>
                <w:rFonts w:ascii="Times New Roman"/>
                <w:b w:val="false"/>
                <w:i w:val="false"/>
                <w:color w:val="000000"/>
                <w:sz w:val="20"/>
              </w:rPr>
              <w:t>
5.2.5.1 составить вопросы, направленные на понимание содержания текста, определение конкретной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 написать небольшой текста с сохранением основной информации по материалам чтения и аудирования;</w:t>
            </w:r>
          </w:p>
          <w:p>
            <w:pPr>
              <w:spacing w:after="20"/>
              <w:ind w:left="20"/>
              <w:jc w:val="both"/>
            </w:pPr>
            <w:r>
              <w:rPr>
                <w:rFonts w:ascii="Times New Roman"/>
                <w:b w:val="false"/>
                <w:i w:val="false"/>
                <w:color w:val="000000"/>
                <w:sz w:val="20"/>
              </w:rPr>
              <w:t>
5.3.3.1 составлять рассказ по сюжету (фоторисунки) рисунков.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 уметь различать смысловые формы числительного, использовать числительное вместо существительного</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Характер и внешность человека. Морфология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прилагательное. Степени сравнения имен прилагательных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 участие в диалоге без подготовки, свободное использование эмоциональных слов в соответствии с коммуникативной ситуацией;</w:t>
            </w:r>
          </w:p>
          <w:p>
            <w:pPr>
              <w:spacing w:after="20"/>
              <w:ind w:left="20"/>
              <w:jc w:val="both"/>
            </w:pPr>
            <w:r>
              <w:rPr>
                <w:rFonts w:ascii="Times New Roman"/>
                <w:b w:val="false"/>
                <w:i w:val="false"/>
                <w:color w:val="000000"/>
                <w:sz w:val="20"/>
              </w:rPr>
              <w:t>
5.1.4.1 определять основную тему на основе опорных слов и направляющих вопросов.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 сравнивать тему и содержательную структуру текстов разговорного стиля;</w:t>
            </w:r>
          </w:p>
          <w:p>
            <w:pPr>
              <w:spacing w:after="20"/>
              <w:ind w:left="20"/>
              <w:jc w:val="both"/>
            </w:pPr>
            <w:r>
              <w:rPr>
                <w:rFonts w:ascii="Times New Roman"/>
                <w:b w:val="false"/>
                <w:i w:val="false"/>
                <w:color w:val="000000"/>
                <w:sz w:val="20"/>
              </w:rPr>
              <w:t>
5.2.6.1 использовать стратегии чтения: чтение, чтобы понять общее содержание, чтение, чтобы найти конкретную информацию.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 составлять рассказ по сюжету (фоторисунки) рисунков;</w:t>
            </w:r>
          </w:p>
          <w:p>
            <w:pPr>
              <w:spacing w:after="20"/>
              <w:ind w:left="20"/>
              <w:jc w:val="both"/>
            </w:pPr>
            <w:r>
              <w:rPr>
                <w:rFonts w:ascii="Times New Roman"/>
                <w:b w:val="false"/>
                <w:i w:val="false"/>
                <w:color w:val="000000"/>
                <w:sz w:val="20"/>
              </w:rPr>
              <w:t>
5.3.1.1 составить простой план, включающий вводный, основной и заключительный разделы в соответствии с заданным текстом.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 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5.4.4.3 уметь распознавать художественную специфику прилагательных, падежных видов, использовать прилагательное вместо существительного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Секреты небесного мира. Синтаксис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Прямая и косвенная речь. Слово автора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 определять основную тему на основе опорных слов и направляющих вопросов;</w:t>
            </w:r>
          </w:p>
          <w:p>
            <w:pPr>
              <w:spacing w:after="20"/>
              <w:ind w:left="20"/>
              <w:jc w:val="both"/>
            </w:pPr>
            <w:r>
              <w:rPr>
                <w:rFonts w:ascii="Times New Roman"/>
                <w:b w:val="false"/>
                <w:i w:val="false"/>
                <w:color w:val="000000"/>
                <w:sz w:val="20"/>
              </w:rPr>
              <w:t>
5.1.6.1 участвовать в диалоге без подготовки, свободное использование эмоциональных слов в соответствии с коммуникативной ситуацией.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 использовать стратегии чтения: чтение, чтобы понять общее содержание, чтение, чтобы найти конкретную информацию;</w:t>
            </w:r>
          </w:p>
          <w:p>
            <w:pPr>
              <w:spacing w:after="20"/>
              <w:ind w:left="20"/>
              <w:jc w:val="both"/>
            </w:pPr>
            <w:r>
              <w:rPr>
                <w:rFonts w:ascii="Times New Roman"/>
                <w:b w:val="false"/>
                <w:i w:val="false"/>
                <w:color w:val="000000"/>
                <w:sz w:val="20"/>
              </w:rPr>
              <w:t>
5.2.7.1 уметь собирать необходимую информацию из энциклопедий, детских газет и журналов.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 написать небольшой текст с сохранением основной информации по материалам чтения и аудирования;</w:t>
            </w:r>
          </w:p>
          <w:p>
            <w:pPr>
              <w:spacing w:after="20"/>
              <w:ind w:left="20"/>
              <w:jc w:val="both"/>
            </w:pPr>
            <w:r>
              <w:rPr>
                <w:rFonts w:ascii="Times New Roman"/>
                <w:b w:val="false"/>
                <w:i w:val="false"/>
                <w:color w:val="000000"/>
                <w:sz w:val="20"/>
              </w:rPr>
              <w:t>
5.3.4.1 описывать знакомые лица, конкретный адрес и событие, сохраняя вводные, основные, заключительные разделы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 использовать правильно знаки препинания в прямой и косвенной речи и слова автора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Каникулы и отдых. Синтаксис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Знаки препинания в прямой и косвенной речи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 отвечать на вопросы по заданному тексту, высказывание своей мысли по поднимаемой проблеме;</w:t>
            </w:r>
          </w:p>
          <w:p>
            <w:pPr>
              <w:spacing w:after="20"/>
              <w:ind w:left="20"/>
              <w:jc w:val="both"/>
            </w:pPr>
            <w:r>
              <w:rPr>
                <w:rFonts w:ascii="Times New Roman"/>
                <w:b w:val="false"/>
                <w:i w:val="false"/>
                <w:color w:val="000000"/>
                <w:sz w:val="20"/>
              </w:rPr>
              <w:t>
5.1.6.1 участвовать в диалоге без подготовки, свободное использование эмоциональных слов в соответствии с коммуникативной ситуацией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 уметь собирать необходимую информацию из энциклопедий, детских газет и журналов;</w:t>
            </w:r>
          </w:p>
          <w:p>
            <w:pPr>
              <w:spacing w:after="20"/>
              <w:ind w:left="20"/>
              <w:jc w:val="both"/>
            </w:pPr>
            <w:r>
              <w:rPr>
                <w:rFonts w:ascii="Times New Roman"/>
                <w:b w:val="false"/>
                <w:i w:val="false"/>
                <w:color w:val="000000"/>
                <w:sz w:val="20"/>
              </w:rPr>
              <w:t>
5.2.4.1 сравнивать тему и содержательную структуру текстов разговорного стиля;</w:t>
            </w:r>
          </w:p>
          <w:p>
            <w:pPr>
              <w:spacing w:after="20"/>
              <w:ind w:left="20"/>
              <w:jc w:val="both"/>
            </w:pPr>
            <w:r>
              <w:rPr>
                <w:rFonts w:ascii="Times New Roman"/>
                <w:b w:val="false"/>
                <w:i w:val="false"/>
                <w:color w:val="000000"/>
                <w:sz w:val="20"/>
              </w:rPr>
              <w:t>
5.2.3.1 различать жанровые особенности через конструкцию и оформление письма, рекламного текста, объявления, инструкции, сообщения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 составлять рассказ по сюжету (фоторисунки) рисунков;</w:t>
            </w:r>
          </w:p>
          <w:p>
            <w:pPr>
              <w:spacing w:after="20"/>
              <w:ind w:left="20"/>
              <w:jc w:val="both"/>
            </w:pPr>
            <w:r>
              <w:rPr>
                <w:rFonts w:ascii="Times New Roman"/>
                <w:b w:val="false"/>
                <w:i w:val="false"/>
                <w:color w:val="000000"/>
                <w:sz w:val="20"/>
              </w:rPr>
              <w:t>
5.3.2.1 писать письма, рекламного текста, объявления, соблюдая жанровые особенности, конструкцию и оформление.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 знать способы создания прямой косвенной речи, функции, заменять слова автора прямой речью;</w:t>
            </w:r>
          </w:p>
          <w:p>
            <w:pPr>
              <w:spacing w:after="20"/>
              <w:ind w:left="20"/>
              <w:jc w:val="both"/>
            </w:pPr>
            <w:r>
              <w:rPr>
                <w:rFonts w:ascii="Times New Roman"/>
                <w:b w:val="false"/>
                <w:i w:val="false"/>
                <w:color w:val="000000"/>
                <w:sz w:val="20"/>
              </w:rPr>
              <w:t>
5.4.5.5 использовать правильно знаки препинания в прямой и косвенной речи и слова автора.</w:t>
            </w:r>
          </w:p>
        </w:tc>
      </w:tr>
    </w:tbl>
    <w:bookmarkStart w:name="z1124" w:id="964"/>
    <w:p>
      <w:pPr>
        <w:spacing w:after="0"/>
        <w:ind w:left="0"/>
        <w:jc w:val="both"/>
      </w:pPr>
      <w:r>
        <w:rPr>
          <w:rFonts w:ascii="Times New Roman"/>
          <w:b w:val="false"/>
          <w:i w:val="false"/>
          <w:color w:val="000000"/>
          <w:sz w:val="28"/>
        </w:rPr>
        <w:t>
      2) 6 класс:</w:t>
      </w:r>
    </w:p>
    <w:bookmarkEnd w:id="9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Лексико-грамматические разделы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Грамматический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речевой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Достоприме чательные места Казахстана Лексикография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Орфографическая норма. Орфографический словарь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 прогнозировать тему и обсуждаемую проблему на основе ключевых слов и начала текста;</w:t>
            </w:r>
          </w:p>
          <w:p>
            <w:pPr>
              <w:spacing w:after="20"/>
              <w:ind w:left="20"/>
              <w:jc w:val="both"/>
            </w:pPr>
            <w:r>
              <w:rPr>
                <w:rFonts w:ascii="Times New Roman"/>
                <w:b w:val="false"/>
                <w:i w:val="false"/>
                <w:color w:val="000000"/>
                <w:sz w:val="20"/>
              </w:rPr>
              <w:t>
6.1.4.1 определять основную тему на основе опорных слов, направляю щих вопросов и темы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 распознавать стилистические особенности разговорной и художественной речи с помощью используемых языковых средств;</w:t>
            </w:r>
          </w:p>
          <w:p>
            <w:pPr>
              <w:spacing w:after="20"/>
              <w:ind w:left="20"/>
              <w:jc w:val="both"/>
            </w:pPr>
            <w:r>
              <w:rPr>
                <w:rFonts w:ascii="Times New Roman"/>
                <w:b w:val="false"/>
                <w:i w:val="false"/>
                <w:color w:val="000000"/>
                <w:sz w:val="20"/>
              </w:rPr>
              <w:t>
6.2.6.1 использовать стратегии чтения: составление комментариев, выборочное чтение, разбивка на роли.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 составлять в виде графического текста (диаграммы, таблицы, схемы) с обобщением данных по предложенной теме;</w:t>
            </w:r>
          </w:p>
          <w:p>
            <w:pPr>
              <w:spacing w:after="20"/>
              <w:ind w:left="20"/>
              <w:jc w:val="both"/>
            </w:pPr>
            <w:r>
              <w:rPr>
                <w:rFonts w:ascii="Times New Roman"/>
                <w:b w:val="false"/>
                <w:i w:val="false"/>
                <w:color w:val="000000"/>
                <w:sz w:val="20"/>
              </w:rPr>
              <w:t>
6.3.5.1 написать текста по материалам чтения и аудирования с подбором предложений, выражающих основную мысль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 писать отдельные слова по теме, слова, которые пишутся вместе, отдельно и через дефис, в соответствии с орфографической нормой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Семейные и национальные традиции. Фонетика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Ударение и виды ударений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 определять основную тему на основе опорных слов, направляющих вопросов и темы текста;</w:t>
            </w:r>
          </w:p>
          <w:p>
            <w:pPr>
              <w:spacing w:after="20"/>
              <w:ind w:left="20"/>
              <w:jc w:val="both"/>
            </w:pPr>
            <w:r>
              <w:rPr>
                <w:rFonts w:ascii="Times New Roman"/>
                <w:b w:val="false"/>
                <w:i w:val="false"/>
                <w:color w:val="000000"/>
                <w:sz w:val="20"/>
              </w:rPr>
              <w:t>
6.1.2.1 анализировать обсуждаемую проблему в диалоге, монологе на социально-культурные, официально-деловые темы (инструкция, поздравление, биография, автобиография, новости, интервью).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 распознавать стилистические особенности разговорной и художественной речи с помощью используемых языковых средств;</w:t>
            </w:r>
          </w:p>
          <w:p>
            <w:pPr>
              <w:spacing w:after="20"/>
              <w:ind w:left="20"/>
              <w:jc w:val="both"/>
            </w:pPr>
            <w:r>
              <w:rPr>
                <w:rFonts w:ascii="Times New Roman"/>
                <w:b w:val="false"/>
                <w:i w:val="false"/>
                <w:color w:val="000000"/>
                <w:sz w:val="20"/>
              </w:rPr>
              <w:t>
6.2.5.1 составлять уточняющие вопросы, направленные на выявление из текста основной и дополнительной информации, поднимаемой проблемы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 писать характеристики, поздравления, биографию и автобиографию, соблюдая жанровые особенности, конструкцию и оформление;</w:t>
            </w:r>
          </w:p>
          <w:p>
            <w:pPr>
              <w:spacing w:after="20"/>
              <w:ind w:left="20"/>
              <w:jc w:val="both"/>
            </w:pPr>
            <w:r>
              <w:rPr>
                <w:rFonts w:ascii="Times New Roman"/>
                <w:b w:val="false"/>
                <w:i w:val="false"/>
                <w:color w:val="000000"/>
                <w:sz w:val="20"/>
              </w:rPr>
              <w:t>
6.3.6.1 корректировать текст, исправляя орфографические и пунктуационные ошибки с помощью словаря, редактируя текст с учетом типа.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6.4.2.1 правильно использовать типы ударения (ударение слова, ударение фразы, логическое ударение) в слове и предложении;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Семь чудеса мира. Лексикография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Орфографическая норма. Орфографический словарь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 понимать основное содержание прослушиваемого текста и определять детальную информацию;</w:t>
            </w:r>
          </w:p>
          <w:p>
            <w:pPr>
              <w:spacing w:after="20"/>
              <w:ind w:left="20"/>
              <w:jc w:val="both"/>
            </w:pPr>
            <w:r>
              <w:rPr>
                <w:rFonts w:ascii="Times New Roman"/>
                <w:b w:val="false"/>
                <w:i w:val="false"/>
                <w:color w:val="000000"/>
                <w:sz w:val="20"/>
              </w:rPr>
              <w:t>
6.1.5.1 отвечать на общие и конкретные вопросы, основанные на содержании материалов слушания, связывая ответ с реальной жизнью.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определить и интерпретировать основную, допольнительную и детальную информацию из текста;</w:t>
            </w:r>
          </w:p>
          <w:p>
            <w:pPr>
              <w:spacing w:after="20"/>
              <w:ind w:left="20"/>
              <w:jc w:val="both"/>
            </w:pPr>
            <w:r>
              <w:rPr>
                <w:rFonts w:ascii="Times New Roman"/>
                <w:b w:val="false"/>
                <w:i w:val="false"/>
                <w:color w:val="000000"/>
                <w:sz w:val="20"/>
              </w:rPr>
              <w:t>
6.2.6.1 использовать стратегии чтения: составление комментариев, выборочное чтение, разбивка на роли.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 составлять простой план с учетом структуры написания текстов разных жанров;</w:t>
            </w:r>
          </w:p>
          <w:p>
            <w:pPr>
              <w:spacing w:after="20"/>
              <w:ind w:left="20"/>
              <w:jc w:val="both"/>
            </w:pPr>
            <w:r>
              <w:rPr>
                <w:rFonts w:ascii="Times New Roman"/>
                <w:b w:val="false"/>
                <w:i w:val="false"/>
                <w:color w:val="000000"/>
                <w:sz w:val="20"/>
              </w:rPr>
              <w:t xml:space="preserve">
6.3.4.1 писать с ясным изложением причин, соглашаясь или не соглашаясь по поднимаемому вопросу ("согласие несогласие"), систематизируя типы абзацев, не отклоняясь от темы эссе.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 писать отдельные слова по теме, слова, которые пишутся вместе, отдельно и через дефис, в соответствии с орфографической нормой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Астана – столица культуры и искусство. Лексика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Неологизм. Термин. Диалект. Профессиональные слова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 анализировать обсуждаемую проблему в диалоге, монологе на социально-культурные, официально-деловые темы (инструкция, поздравление, биография, автобиография, новости, интервью);</w:t>
            </w:r>
          </w:p>
          <w:p>
            <w:pPr>
              <w:spacing w:after="20"/>
              <w:ind w:left="20"/>
              <w:jc w:val="both"/>
            </w:pPr>
            <w:r>
              <w:rPr>
                <w:rFonts w:ascii="Times New Roman"/>
                <w:b w:val="false"/>
                <w:i w:val="false"/>
                <w:color w:val="000000"/>
                <w:sz w:val="20"/>
              </w:rPr>
              <w:t>
6.1.6.1 свободно использовать эмоционально-выразительные слова и пословиц и устойчивые выражения в соответствии с коммуникативной ситуацией, четкая передача игры в диалоге.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 различать речевые этикеты и структурные и жанровые особенности художественной речи;</w:t>
            </w:r>
          </w:p>
          <w:p>
            <w:pPr>
              <w:spacing w:after="20"/>
              <w:ind w:left="20"/>
              <w:jc w:val="both"/>
            </w:pPr>
            <w:r>
              <w:rPr>
                <w:rFonts w:ascii="Times New Roman"/>
                <w:b w:val="false"/>
                <w:i w:val="false"/>
                <w:color w:val="000000"/>
                <w:sz w:val="20"/>
              </w:rPr>
              <w:t>
6.2.6.1 использовать стратегии чтения: составление комментариев, выборочное чтение, разбивка на роли.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6.3.4.1 писать с ясным изложением причин, соглашаясь или не соглашаясь по поднимаемому вопросу ("согласие несогласие"), систематизируя типы абзацев, не отклоняясь от темы;</w:t>
            </w:r>
          </w:p>
          <w:p>
            <w:pPr>
              <w:spacing w:after="20"/>
              <w:ind w:left="20"/>
              <w:jc w:val="both"/>
            </w:pPr>
            <w:r>
              <w:rPr>
                <w:rFonts w:ascii="Times New Roman"/>
                <w:b w:val="false"/>
                <w:i w:val="false"/>
                <w:color w:val="000000"/>
                <w:sz w:val="20"/>
              </w:rPr>
              <w:t>
6.3.6.1 корректировать текст, исправляя орфографические и пунктуационные ошибки с помощью словаря, редактируя текст с учетом типа.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 понимать и различать сферы употребления слов: эвфемизм, дисфемизм, неологизм, термин, диалектное слово, профессиональное слово, выявление их в текте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Исторические личности. Лексика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Архаизмы. Эвфемизм. Дисфемизм. Табу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 прогнозировать тему и обсуждаемую проблему на основе ключевых слов и начала текста;</w:t>
            </w:r>
          </w:p>
          <w:p>
            <w:pPr>
              <w:spacing w:after="20"/>
              <w:ind w:left="20"/>
              <w:jc w:val="both"/>
            </w:pPr>
            <w:r>
              <w:rPr>
                <w:rFonts w:ascii="Times New Roman"/>
                <w:b w:val="false"/>
                <w:i w:val="false"/>
                <w:color w:val="000000"/>
                <w:sz w:val="20"/>
              </w:rPr>
              <w:t>
6.1.5.1 отвечать на общие и конкретные вопросы, основанные на содержании материалов слушания, связывая ответ с реальной жизнью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 сравнивать тему и содержательную структуру, языковую специфику текстов разговорного и официального стилей;</w:t>
            </w:r>
          </w:p>
          <w:p>
            <w:pPr>
              <w:spacing w:after="20"/>
              <w:ind w:left="20"/>
              <w:jc w:val="both"/>
            </w:pPr>
            <w:r>
              <w:rPr>
                <w:rFonts w:ascii="Times New Roman"/>
                <w:b w:val="false"/>
                <w:i w:val="false"/>
                <w:color w:val="000000"/>
                <w:sz w:val="20"/>
              </w:rPr>
              <w:t>
6.2.7.1 уметь собирать необходимую информацию из энциклопедий, словарей, детских газет и журналов, делать ссылку на автора.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 составлять простой план с учетом структуры написания текстов разных жанров;</w:t>
            </w:r>
          </w:p>
          <w:p>
            <w:pPr>
              <w:spacing w:after="20"/>
              <w:ind w:left="20"/>
              <w:jc w:val="both"/>
            </w:pPr>
            <w:r>
              <w:rPr>
                <w:rFonts w:ascii="Times New Roman"/>
                <w:b w:val="false"/>
                <w:i w:val="false"/>
                <w:color w:val="000000"/>
                <w:sz w:val="20"/>
              </w:rPr>
              <w:t>
6.3.2.1 писать характеристики, поздравления, биографию и автобиографию, соблюдая жанровые особенности, конструкцию и оформление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6.4.3.1 понимать и различать сферы употребления слов: эвфемизм, дисфемизм, неологизм, термин, диалектное слово, профессиональное слово, выявление их в тексте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Вода – источник жизни. Реки и озера в Казахстане. Морфология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Местоимения. Виды местоимения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 понимать основное содержание прослушиваемого текста и определять детальную информацию;</w:t>
            </w:r>
          </w:p>
          <w:p>
            <w:pPr>
              <w:spacing w:after="20"/>
              <w:ind w:left="20"/>
              <w:jc w:val="both"/>
            </w:pPr>
            <w:r>
              <w:rPr>
                <w:rFonts w:ascii="Times New Roman"/>
                <w:b w:val="false"/>
                <w:i w:val="false"/>
                <w:color w:val="000000"/>
                <w:sz w:val="20"/>
              </w:rPr>
              <w:t>
6.1.5.1 отвечать на общие и конкретные вопросы, основанные на содержании материалов слушания, связывая ответ с реальной жизнью.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определить и интерпретировать основную, допольнительную и детальную информацию из текста;</w:t>
            </w:r>
          </w:p>
          <w:p>
            <w:pPr>
              <w:spacing w:after="20"/>
              <w:ind w:left="20"/>
              <w:jc w:val="both"/>
            </w:pPr>
            <w:r>
              <w:rPr>
                <w:rFonts w:ascii="Times New Roman"/>
                <w:b w:val="false"/>
                <w:i w:val="false"/>
                <w:color w:val="000000"/>
                <w:sz w:val="20"/>
              </w:rPr>
              <w:t>
6.2.4.1 сравнивать тему и содержательную структуру, языковую специфику текстов разговорного и официального стилей.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 составлять в виде графического текста (диаграммы, таблицы, схемы) с обобщением данных по предложенной теме;</w:t>
            </w:r>
          </w:p>
          <w:p>
            <w:pPr>
              <w:spacing w:after="20"/>
              <w:ind w:left="20"/>
              <w:jc w:val="both"/>
            </w:pPr>
            <w:r>
              <w:rPr>
                <w:rFonts w:ascii="Times New Roman"/>
                <w:b w:val="false"/>
                <w:i w:val="false"/>
                <w:color w:val="000000"/>
                <w:sz w:val="20"/>
              </w:rPr>
              <w:t>
6.3.4.1 писать с ясным изложением причин, соглашаясь или не соглашаясь по поднимаемому вопросу ("согласие несогласие"), систематизируя типы абзацев, не отклоняясь от темы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 понимать функции местоимения в предложении, использовать местоимения вместо существительного, прилагательного.</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Спорт. Знаменитые спортсмены. Морфология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Глаголы. Виды глаголов. Залог и виды залогов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 анализировать обсуждаемую проблему в диалоге, монологе на социально-культурные, официально-деловые темы (инструкция, поздравление, биография, автобиография, новости, интервью);</w:t>
            </w:r>
          </w:p>
          <w:p>
            <w:pPr>
              <w:spacing w:after="20"/>
              <w:ind w:left="20"/>
              <w:jc w:val="both"/>
            </w:pPr>
            <w:r>
              <w:rPr>
                <w:rFonts w:ascii="Times New Roman"/>
                <w:b w:val="false"/>
                <w:i w:val="false"/>
                <w:color w:val="000000"/>
                <w:sz w:val="20"/>
              </w:rPr>
              <w:t>
6.1.3.1 понимать основное содержание прослушиваемого текста и определять детальную информацию.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определить и интерпретировать основную, допольнительную и детальную информацию из текста;</w:t>
            </w:r>
          </w:p>
          <w:p>
            <w:pPr>
              <w:spacing w:after="20"/>
              <w:ind w:left="20"/>
              <w:jc w:val="both"/>
            </w:pPr>
            <w:r>
              <w:rPr>
                <w:rFonts w:ascii="Times New Roman"/>
                <w:b w:val="false"/>
                <w:i w:val="false"/>
                <w:color w:val="000000"/>
                <w:sz w:val="20"/>
              </w:rPr>
              <w:t>
6.2.4.1 сравнивать тему и содержательную структуру, языковую специфику текстов разговорного и официального стилей.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 составлять простой план с учетом структуры написания текстов разных жанров;</w:t>
            </w:r>
          </w:p>
          <w:p>
            <w:pPr>
              <w:spacing w:after="20"/>
              <w:ind w:left="20"/>
              <w:jc w:val="both"/>
            </w:pPr>
            <w:r>
              <w:rPr>
                <w:rFonts w:ascii="Times New Roman"/>
                <w:b w:val="false"/>
                <w:i w:val="false"/>
                <w:color w:val="000000"/>
                <w:sz w:val="20"/>
              </w:rPr>
              <w:t>
6.3.2.1 писать характеристики, поздравления, биографию и автобиографию, соблюдая жанровые особенности, конструкцию и оформление.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 использовать в устной и письменной речи сочетания возможностей глагольных форм глаголов и вспомогательных глаголов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Казахские обычаи и традиции. Наурыз. Морфология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Наречие. Виды наречия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 прогнозировать тему и обсуждаемую проблему на основе ключевых слов и начала текста;</w:t>
            </w:r>
          </w:p>
          <w:p>
            <w:pPr>
              <w:spacing w:after="20"/>
              <w:ind w:left="20"/>
              <w:jc w:val="both"/>
            </w:pPr>
            <w:r>
              <w:rPr>
                <w:rFonts w:ascii="Times New Roman"/>
                <w:b w:val="false"/>
                <w:i w:val="false"/>
                <w:color w:val="000000"/>
                <w:sz w:val="20"/>
              </w:rPr>
              <w:t>
6.1.2.1 анализировать обсуждаемую проблему в диалоге, монологе на социально-культурные, официально-деловые темы (инструкция, поздравление, биография, автобиография, новости, интервью)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 различать речевые этикеты и структурные и жанровые особенности художественной речи;</w:t>
            </w:r>
          </w:p>
          <w:p>
            <w:pPr>
              <w:spacing w:after="20"/>
              <w:ind w:left="20"/>
              <w:jc w:val="both"/>
            </w:pPr>
            <w:r>
              <w:rPr>
                <w:rFonts w:ascii="Times New Roman"/>
                <w:b w:val="false"/>
                <w:i w:val="false"/>
                <w:color w:val="000000"/>
                <w:sz w:val="20"/>
              </w:rPr>
              <w:t>
6.2.7.1 уметь собирать необходимую информацию из энциклопедий, словарей, детских газет и журналов, делать ссылку на автора.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 писать характеристики, поздравления, биографию и автобиографию, соблюдая жанровые особенности, конструкцию и оформление;</w:t>
            </w:r>
          </w:p>
          <w:p>
            <w:pPr>
              <w:spacing w:after="20"/>
              <w:ind w:left="20"/>
              <w:jc w:val="both"/>
            </w:pPr>
            <w:r>
              <w:rPr>
                <w:rFonts w:ascii="Times New Roman"/>
                <w:b w:val="false"/>
                <w:i w:val="false"/>
                <w:color w:val="000000"/>
                <w:sz w:val="20"/>
              </w:rPr>
              <w:t>
6.3.6.1 корректировать текст, исправляя орфографические и пунктуационные ошибки с помощью словаря, редактируя текст с учетом типа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 различать семантических типов наречий, преобразование и использование синонимических рядов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Крупные библиотеки мира. Морфология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Наречие. Виды наречия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 анализировать обсуждаемую проблему в диалоге, монологе на социально-культурные, официально-деловые темы (инструкция, поздравление, биография, автобиография, новости, интервью);</w:t>
            </w:r>
          </w:p>
          <w:p>
            <w:pPr>
              <w:spacing w:after="20"/>
              <w:ind w:left="20"/>
              <w:jc w:val="both"/>
            </w:pPr>
            <w:r>
              <w:rPr>
                <w:rFonts w:ascii="Times New Roman"/>
                <w:b w:val="false"/>
                <w:i w:val="false"/>
                <w:color w:val="000000"/>
                <w:sz w:val="20"/>
              </w:rPr>
              <w:t>
6.1.6.1 использовать эмоционально-выразительные слова и пословицы и устойчивые выражения в соответствии с коммуникативной ситуацией, четкая передача игры в диалоге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 сравнивать тему и содержательную структуру, языковую специфику текстов разговорного и официального стилей;</w:t>
            </w:r>
          </w:p>
          <w:p>
            <w:pPr>
              <w:spacing w:after="20"/>
              <w:ind w:left="20"/>
              <w:jc w:val="both"/>
            </w:pPr>
            <w:r>
              <w:rPr>
                <w:rFonts w:ascii="Times New Roman"/>
                <w:b w:val="false"/>
                <w:i w:val="false"/>
                <w:color w:val="000000"/>
                <w:sz w:val="20"/>
              </w:rPr>
              <w:t>
6.2.5.1 составлять уточняющие вопросы, направленные на выявление из текста основной и дополнительной информации, поднимаемой проблемы.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 написать текст по материалам чтения и аудирования с подбором предложений, выражающих основную мысль;</w:t>
            </w:r>
          </w:p>
          <w:p>
            <w:pPr>
              <w:spacing w:after="20"/>
              <w:ind w:left="20"/>
              <w:jc w:val="both"/>
            </w:pPr>
            <w:r>
              <w:rPr>
                <w:rFonts w:ascii="Times New Roman"/>
                <w:b w:val="false"/>
                <w:i w:val="false"/>
                <w:color w:val="000000"/>
                <w:sz w:val="20"/>
              </w:rPr>
              <w:t>
6.3.6.1 корректировать текст, исправляя орфографические и пунктуационные ошибки с помощью словаря, редактируя текст с учетом типа.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 различать семантические типы наречий, преобразование и использование синонимических рядов.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Достижения в науке и технологии. Пунктуация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Знаки препинания и его функций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 анализировать обсуждаемую проблему в диалоге, монологе на социально-культурные, официально-деловые темы (инструкция, поздравление, биография, автобиография, новости, интервью);</w:t>
            </w:r>
          </w:p>
          <w:p>
            <w:pPr>
              <w:spacing w:after="20"/>
              <w:ind w:left="20"/>
              <w:jc w:val="both"/>
            </w:pPr>
            <w:r>
              <w:rPr>
                <w:rFonts w:ascii="Times New Roman"/>
                <w:b w:val="false"/>
                <w:i w:val="false"/>
                <w:color w:val="000000"/>
                <w:sz w:val="20"/>
              </w:rPr>
              <w:t>
6.1.6.1 использовать эмоционально - выразительные слова и пословиц и устойчивые выражения в соответствии с коммуникативной ситуацией, четкая передача игры в диалоге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 распознавать стилистические особенности разговорной и художественной речи с помощью используемых языковых средств;</w:t>
            </w:r>
          </w:p>
          <w:p>
            <w:pPr>
              <w:spacing w:after="20"/>
              <w:ind w:left="20"/>
              <w:jc w:val="both"/>
            </w:pPr>
            <w:r>
              <w:rPr>
                <w:rFonts w:ascii="Times New Roman"/>
                <w:b w:val="false"/>
                <w:i w:val="false"/>
                <w:color w:val="000000"/>
                <w:sz w:val="20"/>
              </w:rPr>
              <w:t>
6.2.5.1 составлять уточняющие вопросы, направленные на выявление из текста основной и дополнительной информации, поднимаемой проблемы.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 составлять в виде графического текста (диаграммы, таблицы, схемы) с обобщением данных по предложенной теме;</w:t>
            </w:r>
          </w:p>
          <w:p>
            <w:pPr>
              <w:spacing w:after="20"/>
              <w:ind w:left="20"/>
              <w:jc w:val="both"/>
            </w:pPr>
            <w:r>
              <w:rPr>
                <w:rFonts w:ascii="Times New Roman"/>
                <w:b w:val="false"/>
                <w:i w:val="false"/>
                <w:color w:val="000000"/>
                <w:sz w:val="20"/>
              </w:rPr>
              <w:t>
6.3.4.1 писать с ясным изложением причин, соглашаясь или не соглашаясь по поднимаемому вопросу ("согласие несогласие"), систематизируя типы абзацев, не отклоняясь от темы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 понимать, правильно использовать виды и функции знаков препинания (разделительные) в казахском языке.</w:t>
            </w:r>
          </w:p>
        </w:tc>
      </w:tr>
    </w:tbl>
    <w:bookmarkStart w:name="z1155" w:id="965"/>
    <w:p>
      <w:pPr>
        <w:spacing w:after="0"/>
        <w:ind w:left="0"/>
        <w:jc w:val="both"/>
      </w:pPr>
      <w:r>
        <w:rPr>
          <w:rFonts w:ascii="Times New Roman"/>
          <w:b w:val="false"/>
          <w:i w:val="false"/>
          <w:color w:val="000000"/>
          <w:sz w:val="28"/>
        </w:rPr>
        <w:t>
      3) 7 класс:</w:t>
      </w:r>
    </w:p>
    <w:bookmarkEnd w:id="9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Лексико-грамматические разделы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Грамматический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речевой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Погода и климатные изменения. Фонетика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Интонация. Ритм. Логические ударения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 прогнозировать развитие истории на основе части текста; 7.1.4.1 определять основную тему на основе опорных слов, темпа речи и стиля говорения.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интерпретировать текстовую и графическую информацию (таблица, диаграмма, рисунок, условные обозначения);</w:t>
            </w:r>
          </w:p>
          <w:p>
            <w:pPr>
              <w:spacing w:after="20"/>
              <w:ind w:left="20"/>
              <w:jc w:val="both"/>
            </w:pPr>
            <w:r>
              <w:rPr>
                <w:rFonts w:ascii="Times New Roman"/>
                <w:b w:val="false"/>
                <w:i w:val="false"/>
                <w:color w:val="000000"/>
                <w:sz w:val="20"/>
              </w:rPr>
              <w:t>
7.2.5.1 составлять проблемные вопросы по тексту.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7.3.3.1 описать процесса, представленный в виде графического текста (условный знак, рисунок, схема) с сохранением структуры текста (вводная часть, общая информация, детализация);</w:t>
            </w:r>
          </w:p>
          <w:p>
            <w:pPr>
              <w:spacing w:after="20"/>
              <w:ind w:left="20"/>
              <w:jc w:val="both"/>
            </w:pPr>
            <w:r>
              <w:rPr>
                <w:rFonts w:ascii="Times New Roman"/>
                <w:b w:val="false"/>
                <w:i w:val="false"/>
                <w:color w:val="000000"/>
                <w:sz w:val="20"/>
              </w:rPr>
              <w:t>
7.3.5.1 написать небольшой текста по материалам чтения и аудирования с заменой опорных слов и словосочетаний синонимическими рядами.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7.4.2.1 применять с пониманием в разговорной речи интонацию, паузу и логическое ударение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Культура кочевников. Орфография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Провописание союзов. Орфографичес кая норма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 анализировать обсуждаемую проблему и взгляд автора в диалоге, монологе на социально-общественные, учебно-трудовые темы (интервью, дискуссия, текст песни, новости, отрывки из художественных произведении);</w:t>
            </w:r>
          </w:p>
          <w:p>
            <w:pPr>
              <w:spacing w:after="20"/>
              <w:ind w:left="20"/>
              <w:jc w:val="both"/>
            </w:pPr>
            <w:r>
              <w:rPr>
                <w:rFonts w:ascii="Times New Roman"/>
                <w:b w:val="false"/>
                <w:i w:val="false"/>
                <w:color w:val="000000"/>
                <w:sz w:val="20"/>
              </w:rPr>
              <w:t>
7.1.6.1 уметь быстро и правильно принимать решения в дискуссии, свободно используя художественно-образные и устойчивые выражения в соответствии с коммуникативной ситуацией.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 различать жанровые особенности через конструкцию и оформление хроники, новостей, очерков и служебных писем официально-делового стиля;</w:t>
            </w:r>
          </w:p>
          <w:p>
            <w:pPr>
              <w:spacing w:after="20"/>
              <w:ind w:left="20"/>
              <w:jc w:val="both"/>
            </w:pPr>
            <w:r>
              <w:rPr>
                <w:rFonts w:ascii="Times New Roman"/>
                <w:b w:val="false"/>
                <w:i w:val="false"/>
                <w:color w:val="000000"/>
                <w:sz w:val="20"/>
              </w:rPr>
              <w:t>
7.2.4.1 анализировать тексты публистического и художественного стиля, сравнивая идею и целевую аудиторию.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составлять сложный план с учетом структуры написания текстов разных жанров;</w:t>
            </w:r>
          </w:p>
          <w:p>
            <w:pPr>
              <w:spacing w:after="20"/>
              <w:ind w:left="20"/>
              <w:jc w:val="both"/>
            </w:pPr>
            <w:r>
              <w:rPr>
                <w:rFonts w:ascii="Times New Roman"/>
                <w:b w:val="false"/>
                <w:i w:val="false"/>
                <w:color w:val="000000"/>
                <w:sz w:val="20"/>
              </w:rPr>
              <w:t>
7.3.2.1 составлять и писать небольшие статьи, пособия, рассказы с разумным использованием художественных средств, соответствующих жанровым и стилевым особенностям.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7.4.1.1 писать соблюдая орфографические нормы в соответствии закону сингармонизма с учетом суффиксов и окончаний.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Здоровье – главное богатство. Лексика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Цитаты. Фразеологизм. Пословицы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 понимать основное содержание прослуши ваемого текста и различать факт и мнение;</w:t>
            </w:r>
          </w:p>
          <w:p>
            <w:pPr>
              <w:spacing w:after="20"/>
              <w:ind w:left="20"/>
              <w:jc w:val="both"/>
            </w:pPr>
            <w:r>
              <w:rPr>
                <w:rFonts w:ascii="Times New Roman"/>
                <w:b w:val="false"/>
                <w:i w:val="false"/>
                <w:color w:val="000000"/>
                <w:sz w:val="20"/>
              </w:rPr>
              <w:t>
7.1.6.1 уметь быстро и правильно принимать решения в дискуссии, свободно используя художественно-образные и устойчивые выражения в соответствии с коммуникативной ситуацией.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интерпретировать текстовую и графическую информацию (таблица, диаграмма, рисунок, условные обозначения);</w:t>
            </w:r>
          </w:p>
          <w:p>
            <w:pPr>
              <w:spacing w:after="20"/>
              <w:ind w:left="20"/>
              <w:jc w:val="both"/>
            </w:pPr>
            <w:r>
              <w:rPr>
                <w:rFonts w:ascii="Times New Roman"/>
                <w:b w:val="false"/>
                <w:i w:val="false"/>
                <w:color w:val="000000"/>
                <w:sz w:val="20"/>
              </w:rPr>
              <w:t>
7.2.2.1 знать особенностей публицистического и формального стиля с помощью используемых языковых средств;</w:t>
            </w:r>
          </w:p>
          <w:p>
            <w:pPr>
              <w:spacing w:after="20"/>
              <w:ind w:left="20"/>
              <w:jc w:val="both"/>
            </w:pPr>
            <w:r>
              <w:rPr>
                <w:rFonts w:ascii="Times New Roman"/>
                <w:b w:val="false"/>
                <w:i w:val="false"/>
                <w:color w:val="000000"/>
                <w:sz w:val="20"/>
              </w:rPr>
              <w:t>
7.2.3.1 различать жанровые особенности через конструкцию и оформление хроники, новостей, очерков и служебных писем официально-делового стиля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составлять и написать небольшие статьи, пособия, рассказ с разумным использованием художественных средств, соответствующих жанровым и стилевым особенностям;</w:t>
            </w:r>
          </w:p>
          <w:p>
            <w:pPr>
              <w:spacing w:after="20"/>
              <w:ind w:left="20"/>
              <w:jc w:val="both"/>
            </w:pPr>
            <w:r>
              <w:rPr>
                <w:rFonts w:ascii="Times New Roman"/>
                <w:b w:val="false"/>
                <w:i w:val="false"/>
                <w:color w:val="000000"/>
                <w:sz w:val="20"/>
              </w:rPr>
              <w:t>
7.3.4.1 написать свое видение путей или причин оптимального решения данной проблемы в зависимости от темы, с сохранением структуры и линии развития эссе (дискуссионное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7.4.3.1 использовать с пониманием фразеологизмы, пословицы и поговорки, эмоционально окрашенные слова.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Любовь и дружба. Морфология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Причастие. Депричастие. Глагол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 прогнозировать развитие истории на основе части текста;</w:t>
            </w:r>
          </w:p>
          <w:p>
            <w:pPr>
              <w:spacing w:after="20"/>
              <w:ind w:left="20"/>
              <w:jc w:val="both"/>
            </w:pPr>
            <w:r>
              <w:rPr>
                <w:rFonts w:ascii="Times New Roman"/>
                <w:b w:val="false"/>
                <w:i w:val="false"/>
                <w:color w:val="000000"/>
                <w:sz w:val="20"/>
              </w:rPr>
              <w:t>
7.1.5.1 отвечать на вопросы, основанные на содержании материалов слушания, сравнивая свое мнение с мнениями окружающих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 анализировать тексты публистического ихудожественного стиля, сравнивая идею и целевую аудиторию;</w:t>
            </w:r>
          </w:p>
          <w:p>
            <w:pPr>
              <w:spacing w:after="20"/>
              <w:ind w:left="20"/>
              <w:jc w:val="both"/>
            </w:pPr>
            <w:r>
              <w:rPr>
                <w:rFonts w:ascii="Times New Roman"/>
                <w:b w:val="false"/>
                <w:i w:val="false"/>
                <w:color w:val="000000"/>
                <w:sz w:val="20"/>
              </w:rPr>
              <w:t>
7.2.6.1 использовать стратегии чтения: комментирование, выборочное чтение, исследование.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составлять сложный план с учетом структуры написания текстов разных жанров;</w:t>
            </w:r>
          </w:p>
          <w:p>
            <w:pPr>
              <w:spacing w:after="20"/>
              <w:ind w:left="20"/>
              <w:jc w:val="both"/>
            </w:pPr>
            <w:r>
              <w:rPr>
                <w:rFonts w:ascii="Times New Roman"/>
                <w:b w:val="false"/>
                <w:i w:val="false"/>
                <w:color w:val="000000"/>
                <w:sz w:val="20"/>
              </w:rPr>
              <w:t>
7.3.4.1 написать свое видение путей или причин оптимального решения данной проблемы в зависимости от темы, с сохранением структуры и линии развития эссе (дискуссионное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 использовать глаголы, местоимения, причастия, деепричастия в процессе общения.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Музыка и казахская домбра. Морфология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Времена и виды наклонения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 анализировать обсуждаемую проблему и взгляд автора в диалоге, монологе на социально-общественные, учебно-трудовые темы (интервью, дискуссия, текст песни, новости, отрывки из художественных произведении);</w:t>
            </w:r>
          </w:p>
          <w:p>
            <w:pPr>
              <w:spacing w:after="20"/>
              <w:ind w:left="20"/>
              <w:jc w:val="both"/>
            </w:pPr>
            <w:r>
              <w:rPr>
                <w:rFonts w:ascii="Times New Roman"/>
                <w:b w:val="false"/>
                <w:i w:val="false"/>
                <w:color w:val="000000"/>
                <w:sz w:val="20"/>
              </w:rPr>
              <w:t>
7. 1. 4. 1 определять основную тему на основе опорных слов, темпа речи и стиля говорения.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7.2.5.1 составлять проблемные вопросы по тексту;</w:t>
            </w:r>
          </w:p>
          <w:p>
            <w:pPr>
              <w:spacing w:after="20"/>
              <w:ind w:left="20"/>
              <w:jc w:val="both"/>
            </w:pPr>
            <w:r>
              <w:rPr>
                <w:rFonts w:ascii="Times New Roman"/>
                <w:b w:val="false"/>
                <w:i w:val="false"/>
                <w:color w:val="000000"/>
                <w:sz w:val="20"/>
              </w:rPr>
              <w:t>
7.2.7.1 применятьфакты полученные из интернета, энциклопедий, газет и журналов, учебников, делать ссылку на автора.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составлять и написать небольшие статьи, пособия, рассказ с разумным использованием художественных средств, соответствующих жанровым и стилевым особенностям;</w:t>
            </w:r>
          </w:p>
          <w:p>
            <w:pPr>
              <w:spacing w:after="20"/>
              <w:ind w:left="20"/>
              <w:jc w:val="both"/>
            </w:pPr>
            <w:r>
              <w:rPr>
                <w:rFonts w:ascii="Times New Roman"/>
                <w:b w:val="false"/>
                <w:i w:val="false"/>
                <w:color w:val="000000"/>
                <w:sz w:val="20"/>
              </w:rPr>
              <w:t>
7.3.6.1 проверить правильное использование слов в тексте в соответствии с темой, внесение лексических корректировок, редактирование с заменой синонимическими рядами.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 использовать глаголы, местоимения, причастия, деепричастия в процессе общения.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Интернет. Морфология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союзов. Правописание союзов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 понимать основное содержание прослушиваемого текста и различать факт и мнение;</w:t>
            </w:r>
          </w:p>
          <w:p>
            <w:pPr>
              <w:spacing w:after="20"/>
              <w:ind w:left="20"/>
              <w:jc w:val="both"/>
            </w:pPr>
            <w:r>
              <w:rPr>
                <w:rFonts w:ascii="Times New Roman"/>
                <w:b w:val="false"/>
                <w:i w:val="false"/>
                <w:color w:val="000000"/>
                <w:sz w:val="20"/>
              </w:rPr>
              <w:t>
7.1.5.1 отвечать на вопросы, основанные на содержании материалов слушания, сравнивая свое мнение с мнениями окружающих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интерпретировать текстовую и графическую информацию (таблица, диаграмма, рисунок, условные обозначения);</w:t>
            </w:r>
          </w:p>
          <w:p>
            <w:pPr>
              <w:spacing w:after="20"/>
              <w:ind w:left="20"/>
              <w:jc w:val="both"/>
            </w:pPr>
            <w:r>
              <w:rPr>
                <w:rFonts w:ascii="Times New Roman"/>
                <w:b w:val="false"/>
                <w:i w:val="false"/>
                <w:color w:val="000000"/>
                <w:sz w:val="20"/>
              </w:rPr>
              <w:t>
7.2.5.1 составлять проблемные вопросы по тексту.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7.3.3.1 описать процесса, представленный в виде графического текста (условный знак, рисунок, схема) с сохранением структуры текста (вводная часть, общая информация, детализация);</w:t>
            </w:r>
          </w:p>
          <w:p>
            <w:pPr>
              <w:spacing w:after="20"/>
              <w:ind w:left="20"/>
              <w:jc w:val="both"/>
            </w:pPr>
            <w:r>
              <w:rPr>
                <w:rFonts w:ascii="Times New Roman"/>
                <w:b w:val="false"/>
                <w:i w:val="false"/>
                <w:color w:val="000000"/>
                <w:sz w:val="20"/>
              </w:rPr>
              <w:t xml:space="preserve">
7.3.5.1 написать небольшой текста по материалам чтения и аудирования с заменой опорных слов и словосочетаний синонимическими рядами.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7.4.4.3 различать и использовать типы междометий.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Дружба народов Казахстана. Морфология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Одражатель ное слово. Образоподражательные слова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 прогнозировать развитие истории на основе части текста;</w:t>
            </w:r>
          </w:p>
          <w:p>
            <w:pPr>
              <w:spacing w:after="20"/>
              <w:ind w:left="20"/>
              <w:jc w:val="both"/>
            </w:pPr>
            <w:r>
              <w:rPr>
                <w:rFonts w:ascii="Times New Roman"/>
                <w:b w:val="false"/>
                <w:i w:val="false"/>
                <w:color w:val="000000"/>
                <w:sz w:val="20"/>
              </w:rPr>
              <w:t>
7.1.6.1 уметь быстро и правильно принимать решения в дискуссии, свободно используя художественно-образные и устойчивые выражения в соответствии с коммуникативной ситуацией.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 анализировать тексты публистического ихудожественного стиля, сравнивая идею и целевую аудиторию;</w:t>
            </w:r>
          </w:p>
          <w:p>
            <w:pPr>
              <w:spacing w:after="20"/>
              <w:ind w:left="20"/>
              <w:jc w:val="both"/>
            </w:pPr>
            <w:r>
              <w:rPr>
                <w:rFonts w:ascii="Times New Roman"/>
                <w:b w:val="false"/>
                <w:i w:val="false"/>
                <w:color w:val="000000"/>
                <w:sz w:val="20"/>
              </w:rPr>
              <w:t>
7.2.3.1 различать жанровые особенности через конструкцию и оформление хроники, новостей, очерков и служебных писем официально-делового стиля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7.3.4.1 написать свое видение путей или причин оптимального решения данной проблемы в зависимости от темы, с сохранением структуры и линии развития эссе (дискуссионное эссе);</w:t>
            </w:r>
          </w:p>
          <w:p>
            <w:pPr>
              <w:spacing w:after="20"/>
              <w:ind w:left="20"/>
              <w:jc w:val="both"/>
            </w:pPr>
            <w:r>
              <w:rPr>
                <w:rFonts w:ascii="Times New Roman"/>
                <w:b w:val="false"/>
                <w:i w:val="false"/>
                <w:color w:val="000000"/>
                <w:sz w:val="20"/>
              </w:rPr>
              <w:t>
7.3.6.1 проверить правильное использование слов в тексте в соответствии с темой, внесение лексических корректировок, редактирование с заменой синонимическими рядами.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 понимание использования предлогов в контексте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Правилное питание. Морфология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Междометия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 анализировать обсуждаемую проблему и взгляд автора в диалоге, монологе на социально-общественные, учебно-трудовые темы (интервью, дискуссия, текст песни, новости, отрывки из художественных произведении);</w:t>
            </w:r>
          </w:p>
          <w:p>
            <w:pPr>
              <w:spacing w:after="20"/>
              <w:ind w:left="20"/>
              <w:jc w:val="both"/>
            </w:pPr>
            <w:r>
              <w:rPr>
                <w:rFonts w:ascii="Times New Roman"/>
                <w:b w:val="false"/>
                <w:i w:val="false"/>
                <w:color w:val="000000"/>
                <w:sz w:val="20"/>
              </w:rPr>
              <w:t>
7.1.3.1 понимать основное содержание прослуши ваемого текста и различать факт и мнение.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7.2.5.1 составлять проблемные вопросы по тексту;</w:t>
            </w:r>
          </w:p>
          <w:p>
            <w:pPr>
              <w:spacing w:after="20"/>
              <w:ind w:left="20"/>
              <w:jc w:val="both"/>
            </w:pPr>
            <w:r>
              <w:rPr>
                <w:rFonts w:ascii="Times New Roman"/>
                <w:b w:val="false"/>
                <w:i w:val="false"/>
                <w:color w:val="000000"/>
                <w:sz w:val="20"/>
              </w:rPr>
              <w:t>
7.2.7.1 применятьфакты полученные из интернета, энциклопедий, газет и журналов, учебников, делать ссылку на автора.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составлять сложный план с учетом структуры написания текстов разных жанров;</w:t>
            </w:r>
          </w:p>
          <w:p>
            <w:pPr>
              <w:spacing w:after="20"/>
              <w:ind w:left="20"/>
              <w:jc w:val="both"/>
            </w:pPr>
            <w:r>
              <w:rPr>
                <w:rFonts w:ascii="Times New Roman"/>
                <w:b w:val="false"/>
                <w:i w:val="false"/>
                <w:color w:val="000000"/>
                <w:sz w:val="20"/>
              </w:rPr>
              <w:t>
7.3.2.1 составлять и написать небольшие статьи, пособия, рассказ с разумным использованием художественных средств, соответствующих жанровым и стилевым особенностям.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7.4.4.4 различать и применять виды союзов.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4-я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День Победы. Морфология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Обособленные слова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 анализировать обсуждаемую проблему и взгляд автора в диалоге, монологе на социально-общественные, учебно-трудовые темы (интервью, дискуссия, текст песни, новости, отрывки из художественных произведении);</w:t>
            </w:r>
          </w:p>
          <w:p>
            <w:pPr>
              <w:spacing w:after="20"/>
              <w:ind w:left="20"/>
              <w:jc w:val="both"/>
            </w:pPr>
            <w:r>
              <w:rPr>
                <w:rFonts w:ascii="Times New Roman"/>
                <w:b w:val="false"/>
                <w:i w:val="false"/>
                <w:color w:val="000000"/>
                <w:sz w:val="20"/>
              </w:rPr>
              <w:t>
7.1.4.1 определять основную тему на основе опорных слов, темпа речи и стиля говорения.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 знать особенностей публицистического и формального стиля с помощью используемых языковых средств;</w:t>
            </w:r>
          </w:p>
          <w:p>
            <w:pPr>
              <w:spacing w:after="20"/>
              <w:ind w:left="20"/>
              <w:jc w:val="both"/>
            </w:pPr>
            <w:r>
              <w:rPr>
                <w:rFonts w:ascii="Times New Roman"/>
                <w:b w:val="false"/>
                <w:i w:val="false"/>
                <w:color w:val="000000"/>
                <w:sz w:val="20"/>
              </w:rPr>
              <w:t>
7.2.3.1 различать жанровые особенности через конструкцию и оформление хроники, новостей, очерков и служебных писем официально-делового стиля.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составлять сложный план с учетом структуры написания текстов разных жанров;</w:t>
            </w:r>
          </w:p>
          <w:p>
            <w:pPr>
              <w:spacing w:after="20"/>
              <w:ind w:left="20"/>
              <w:jc w:val="both"/>
            </w:pPr>
            <w:r>
              <w:rPr>
                <w:rFonts w:ascii="Times New Roman"/>
                <w:b w:val="false"/>
                <w:i w:val="false"/>
                <w:color w:val="000000"/>
                <w:sz w:val="20"/>
              </w:rPr>
              <w:t>
7.3.2.1 составлять и написать небольшие статьи, пособия, рассказ с разумным использованием художественных средств, соответствующих жанровым и стилевым особенностям.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7.4.4.5 понимать и различать функции отдельных слов.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Научная фантастика. Пунктуация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Знаки препинания в конце предложений. Знаки препинания в предложений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 прогнозировать развитие истории на основе части текста;</w:t>
            </w:r>
          </w:p>
          <w:p>
            <w:pPr>
              <w:spacing w:after="20"/>
              <w:ind w:left="20"/>
              <w:jc w:val="both"/>
            </w:pPr>
            <w:r>
              <w:rPr>
                <w:rFonts w:ascii="Times New Roman"/>
                <w:b w:val="false"/>
                <w:i w:val="false"/>
                <w:color w:val="000000"/>
                <w:sz w:val="20"/>
              </w:rPr>
              <w:t>
7.1.5.1 отвечать на вопросы, основанные на содержании материалов слушания, сравнивая свое мнение с мнениями окружающих.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 анализировать тексты публистического ихудожественного стиля, сравнивая идею и целевую аудиторию;</w:t>
            </w:r>
          </w:p>
          <w:p>
            <w:pPr>
              <w:spacing w:after="20"/>
              <w:ind w:left="20"/>
              <w:jc w:val="both"/>
            </w:pPr>
            <w:r>
              <w:rPr>
                <w:rFonts w:ascii="Times New Roman"/>
                <w:b w:val="false"/>
                <w:i w:val="false"/>
                <w:color w:val="000000"/>
                <w:sz w:val="20"/>
              </w:rPr>
              <w:t>
7.2.5.1 составлять проблемные вопросы по тексту;</w:t>
            </w:r>
          </w:p>
          <w:p>
            <w:pPr>
              <w:spacing w:after="20"/>
              <w:ind w:left="20"/>
              <w:jc w:val="both"/>
            </w:pPr>
            <w:r>
              <w:rPr>
                <w:rFonts w:ascii="Times New Roman"/>
                <w:b w:val="false"/>
                <w:i w:val="false"/>
                <w:color w:val="000000"/>
                <w:sz w:val="20"/>
              </w:rPr>
              <w:t>
7.2.7.1 применятьфакты полученные из интернета, энциклопедий, газет и журналов, учебников, делать ссылку на автора.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7.3.4.1 написать свое видение путей или причин оптимального решения данной проблемы в зависимости от темы, с сохранением структуры и линии развития эссе (дискуссионное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 правильное применять знаки препинания (разделения и выделения), которые ставятся в конце предложения и внутри предложения.</w:t>
            </w:r>
          </w:p>
        </w:tc>
      </w:tr>
    </w:tbl>
    <w:bookmarkStart w:name="z1186" w:id="966"/>
    <w:p>
      <w:pPr>
        <w:spacing w:after="0"/>
        <w:ind w:left="0"/>
        <w:jc w:val="both"/>
      </w:pPr>
      <w:r>
        <w:rPr>
          <w:rFonts w:ascii="Times New Roman"/>
          <w:b w:val="false"/>
          <w:i w:val="false"/>
          <w:color w:val="000000"/>
          <w:sz w:val="28"/>
        </w:rPr>
        <w:t>
      4) 8 класс:</w:t>
      </w:r>
    </w:p>
    <w:bookmarkEnd w:id="9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Лексико-грамматический раздел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Грамматический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речевой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Древняя турецкая письменность и казахская письменность. Орфография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собственная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 анализировать проблемы, опираясь на цитаты, отрывки из текста;</w:t>
            </w:r>
          </w:p>
          <w:p>
            <w:pPr>
              <w:spacing w:after="20"/>
              <w:ind w:left="20"/>
              <w:jc w:val="both"/>
            </w:pPr>
            <w:r>
              <w:rPr>
                <w:rFonts w:ascii="Times New Roman"/>
                <w:b w:val="false"/>
                <w:i w:val="false"/>
                <w:color w:val="000000"/>
                <w:sz w:val="20"/>
              </w:rPr>
              <w:t>
8.1.3.1 понимать основное содержание прослушиваемого текста и определять скрытую (подтекст) информацию.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 признанать особенности публицистического и научного стиля с помощью применяемых языковых средств;</w:t>
            </w:r>
          </w:p>
          <w:p>
            <w:pPr>
              <w:spacing w:after="20"/>
              <w:ind w:left="20"/>
              <w:jc w:val="both"/>
            </w:pPr>
            <w:r>
              <w:rPr>
                <w:rFonts w:ascii="Times New Roman"/>
                <w:b w:val="false"/>
                <w:i w:val="false"/>
                <w:color w:val="000000"/>
                <w:sz w:val="20"/>
              </w:rPr>
              <w:t>
8.2.3.1 различать жанровые особенности через конструкцию и оформление статьи, аннотации, презентации.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8.3.5.1 написать небольшой текста (аннотации, тезиса) из информации, полученной из каждой части, с сохранением повествовательной линии текста по материалам чтения и аудирования;</w:t>
            </w:r>
          </w:p>
          <w:p>
            <w:pPr>
              <w:spacing w:after="20"/>
              <w:ind w:left="20"/>
              <w:jc w:val="both"/>
            </w:pPr>
            <w:r>
              <w:rPr>
                <w:rFonts w:ascii="Times New Roman"/>
                <w:b w:val="false"/>
                <w:i w:val="false"/>
                <w:color w:val="000000"/>
                <w:sz w:val="20"/>
              </w:rPr>
              <w:t>
8.3.6.1 анализировать стилевые отклонения, неправильно использованных словосочетаний, внесение стилистических корректировок, редактирование на основе материалов СМИ.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8.4.1.1 писать соблюдая орфографические нормы сложносоставные названия с заглавной буквы.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Человеческие ценности и мировая культура. Фонетика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 мелодия, тембр, темп, замена в речи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 анализировать взгляд автора и роль экспресивно-эмоциональных слов в диалоге, монологе на социально-общественные, культурно-исторические темы (интервью, дискуссия, отрывки);</w:t>
            </w:r>
          </w:p>
          <w:p>
            <w:pPr>
              <w:spacing w:after="20"/>
              <w:ind w:left="20"/>
              <w:jc w:val="both"/>
            </w:pPr>
            <w:r>
              <w:rPr>
                <w:rFonts w:ascii="Times New Roman"/>
                <w:b w:val="false"/>
                <w:i w:val="false"/>
                <w:color w:val="000000"/>
                <w:sz w:val="20"/>
              </w:rPr>
              <w:t>
8.1.4.1 анализировать текст по заданной проблеме (бытовая, социальная) и определить основную мысль.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8.2.3.1 различать жанровые особенности через конструкцию и оформление статьи, аннотации, презентации;</w:t>
            </w:r>
          </w:p>
          <w:p>
            <w:pPr>
              <w:spacing w:after="20"/>
              <w:ind w:left="20"/>
              <w:jc w:val="both"/>
            </w:pPr>
            <w:r>
              <w:rPr>
                <w:rFonts w:ascii="Times New Roman"/>
                <w:b w:val="false"/>
                <w:i w:val="false"/>
                <w:color w:val="000000"/>
                <w:sz w:val="20"/>
              </w:rPr>
              <w:t>
8.2.4.1 анализировать тексты научного и публицистического стиля, сравнивая их тему и виды (расказывать, описывать обсуждать).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обобщить материал по теме и составление тезисного плана;</w:t>
            </w:r>
          </w:p>
          <w:p>
            <w:pPr>
              <w:spacing w:after="20"/>
              <w:ind w:left="20"/>
              <w:jc w:val="both"/>
            </w:pPr>
            <w:r>
              <w:rPr>
                <w:rFonts w:ascii="Times New Roman"/>
                <w:b w:val="false"/>
                <w:i w:val="false"/>
                <w:color w:val="000000"/>
                <w:sz w:val="20"/>
              </w:rPr>
              <w:t>
8.3.2.1 составлять и писать статьи, аннотации, тезисы с разумным использованием языковых средств, соответствующих жанровым и стилевым особенностям.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8.4.2.1 составные части интонации в речевом потоке: мелодия, тембр, темп, использование паузы в соответствии со стилем речи.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Ремесло и труд. Будущие професии. Лексика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Словарный запас. Словарный состав слова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 анализировать текст по заданной проблеме (бытовая, социальная) и определить основную мысль;</w:t>
            </w:r>
          </w:p>
          <w:p>
            <w:pPr>
              <w:spacing w:after="20"/>
              <w:ind w:left="20"/>
              <w:jc w:val="both"/>
            </w:pPr>
            <w:r>
              <w:rPr>
                <w:rFonts w:ascii="Times New Roman"/>
                <w:b w:val="false"/>
                <w:i w:val="false"/>
                <w:color w:val="000000"/>
                <w:sz w:val="20"/>
              </w:rPr>
              <w:t>
8.1.5.1 уметь находить необходимую информацию в тексте через вопросы, заданные в форме перифраза, формулировать мысли по поставленной проблеме.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 сравнивать информацию сплошных и несплошных текстов (таблица, диаграмма, схема, рисунок);</w:t>
            </w:r>
          </w:p>
          <w:p>
            <w:pPr>
              <w:spacing w:after="20"/>
              <w:ind w:left="20"/>
              <w:jc w:val="both"/>
            </w:pPr>
            <w:r>
              <w:rPr>
                <w:rFonts w:ascii="Times New Roman"/>
                <w:b w:val="false"/>
                <w:i w:val="false"/>
                <w:color w:val="000000"/>
                <w:sz w:val="20"/>
              </w:rPr>
              <w:t>
8.2.5.1 составлять вопросы по тексту с использованием различных способов перифразы.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 выявлять и записать важные моменты, данные в графическом тексте (диаграмме, таблице) с сохранением структуры текста;</w:t>
            </w:r>
          </w:p>
          <w:p>
            <w:pPr>
              <w:spacing w:after="20"/>
              <w:ind w:left="20"/>
              <w:jc w:val="both"/>
            </w:pPr>
            <w:r>
              <w:rPr>
                <w:rFonts w:ascii="Times New Roman"/>
                <w:b w:val="false"/>
                <w:i w:val="false"/>
                <w:color w:val="000000"/>
                <w:sz w:val="20"/>
              </w:rPr>
              <w:t>
8.3.4.1 аргументировать свою точку зрения, с сохранением структуры и линии развития эссе, сравнить плюсы и минусы предложенного решения по проблеме, (аргументативное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8.4.3.1 применять с пониманием словарный запас и словарный состав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Достижения в космосе. Синтаксис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и способы образования словосочета 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 понимать основное содержание прослушиваемого текста и определять скрытую (подтекст) информацию;</w:t>
            </w:r>
          </w:p>
          <w:p>
            <w:pPr>
              <w:spacing w:after="20"/>
              <w:ind w:left="20"/>
              <w:jc w:val="both"/>
            </w:pPr>
            <w:r>
              <w:rPr>
                <w:rFonts w:ascii="Times New Roman"/>
                <w:b w:val="false"/>
                <w:i w:val="false"/>
                <w:color w:val="000000"/>
                <w:sz w:val="20"/>
              </w:rPr>
              <w:t>
8.1.6.1 аргументировать, систематически изложить своих мыслей в вдиалоге, в монологе, полилоге с разумным использованием научных данных и терминов в соответствии с коммуникативной ситуацией.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 признанать особенности публицистического и научного стиля с помощью применяемых языковых средств;</w:t>
            </w:r>
          </w:p>
          <w:p>
            <w:pPr>
              <w:spacing w:after="20"/>
              <w:ind w:left="20"/>
              <w:jc w:val="both"/>
            </w:pPr>
            <w:r>
              <w:rPr>
                <w:rFonts w:ascii="Times New Roman"/>
                <w:b w:val="false"/>
                <w:i w:val="false"/>
                <w:color w:val="000000"/>
                <w:sz w:val="20"/>
              </w:rPr>
              <w:t>
8.2.3.1 различать жанровые особенности через конструкцию и оформление статьи, аннотации, презентации.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 составлять и писать статьи, аннотации, тезисы с разумным использованием языковых средств, соответствующих жанровым и стилевым особенностям;</w:t>
            </w:r>
          </w:p>
          <w:p>
            <w:pPr>
              <w:spacing w:after="20"/>
              <w:ind w:left="20"/>
              <w:jc w:val="both"/>
            </w:pPr>
            <w:r>
              <w:rPr>
                <w:rFonts w:ascii="Times New Roman"/>
                <w:b w:val="false"/>
                <w:i w:val="false"/>
                <w:color w:val="000000"/>
                <w:sz w:val="20"/>
              </w:rPr>
              <w:t>
8.3.5.1 написать небольшой текста (аннотации, тезиса) из информации, полученной из каждой части, с сохранением повествовательной линии текста по материалам чтения и аудирования.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 различать и употреблять способы и виды словосочетаний, местоимений, глагольных выражений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Биоразнообразие. Животные и растений в Красном книге. Синтаксис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член предложений. Второстепен ный член предложений.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 уметь находить необходимую информацию в тексте через вопросы, заданные в форме перифраза, формулировать мысли по поставленной проблеме.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 сравнивать информацию сплошных и несплошных текстов (таблица, диаграмма, схема, рисунок);</w:t>
            </w:r>
          </w:p>
          <w:p>
            <w:pPr>
              <w:spacing w:after="20"/>
              <w:ind w:left="20"/>
              <w:jc w:val="both"/>
            </w:pPr>
            <w:r>
              <w:rPr>
                <w:rFonts w:ascii="Times New Roman"/>
                <w:b w:val="false"/>
                <w:i w:val="false"/>
                <w:color w:val="000000"/>
                <w:sz w:val="20"/>
              </w:rPr>
              <w:t>
8.2.4.1 анализировать тексты научного и публицистического стиля, сравнивая их тему и виды (расказывать, описывать обсуждать);</w:t>
            </w:r>
          </w:p>
          <w:p>
            <w:pPr>
              <w:spacing w:after="20"/>
              <w:ind w:left="20"/>
              <w:jc w:val="both"/>
            </w:pPr>
            <w:r>
              <w:rPr>
                <w:rFonts w:ascii="Times New Roman"/>
                <w:b w:val="false"/>
                <w:i w:val="false"/>
                <w:color w:val="000000"/>
                <w:sz w:val="20"/>
              </w:rPr>
              <w:t>
8.2.5.1 составлять вопросы по тексту с использованием различных способов перифразы.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 составлять и писать статьи, аннотации, тезисы с разумным использованием языковых средств, соответствующих жанровым и стилевым особенностям;</w:t>
            </w:r>
          </w:p>
          <w:p>
            <w:pPr>
              <w:spacing w:after="20"/>
              <w:ind w:left="20"/>
              <w:jc w:val="both"/>
            </w:pPr>
            <w:r>
              <w:rPr>
                <w:rFonts w:ascii="Times New Roman"/>
                <w:b w:val="false"/>
                <w:i w:val="false"/>
                <w:color w:val="000000"/>
                <w:sz w:val="20"/>
              </w:rPr>
              <w:t>
8.3.3.1 выявлять и записать важные моменты, данные в графическом тексте (диаграмме, таблице) с сохранением структуры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 понимать и использовать места, функции в составлении предложений, сложноподчиненных и неопределенных членов предложения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Окружающий мир ресурсов энергий. Синтаксис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Однородные члены предложения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 анализировать текста по заданной проблеме (бытовая, социальная) и определить основную мысль;</w:t>
            </w:r>
          </w:p>
          <w:p>
            <w:pPr>
              <w:spacing w:after="20"/>
              <w:ind w:left="20"/>
              <w:jc w:val="both"/>
            </w:pPr>
            <w:r>
              <w:rPr>
                <w:rFonts w:ascii="Times New Roman"/>
                <w:b w:val="false"/>
                <w:i w:val="false"/>
                <w:color w:val="000000"/>
                <w:sz w:val="20"/>
              </w:rPr>
              <w:t>
8.1.6.1 аргументировать, систематически изложить своих мыслей в вдиалоге, в монологе, полилоге с разумным использованием научных данных и терминов в соответствии с коммуникативной ситуацией.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 признанать особенности публицистического и научного стиля с помощью применяемых языковых средств;</w:t>
            </w:r>
          </w:p>
          <w:p>
            <w:pPr>
              <w:spacing w:after="20"/>
              <w:ind w:left="20"/>
              <w:jc w:val="both"/>
            </w:pPr>
            <w:r>
              <w:rPr>
                <w:rFonts w:ascii="Times New Roman"/>
                <w:b w:val="false"/>
                <w:i w:val="false"/>
                <w:color w:val="000000"/>
                <w:sz w:val="20"/>
              </w:rPr>
              <w:t>
8.2.4.1 анализировать тексты научного и публицистического стиля, сравнивая их тему и виды (расказывать, описывать обсуждать).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8.3.5.1 написать небольшой текста (аннотации, тезиса) из информации, полученной из каждой части, с сохранением повествовательной линии текста по материалам чтения и аудирования;</w:t>
            </w:r>
          </w:p>
          <w:p>
            <w:pPr>
              <w:spacing w:after="20"/>
              <w:ind w:left="20"/>
              <w:jc w:val="both"/>
            </w:pPr>
            <w:r>
              <w:rPr>
                <w:rFonts w:ascii="Times New Roman"/>
                <w:b w:val="false"/>
                <w:i w:val="false"/>
                <w:color w:val="000000"/>
                <w:sz w:val="20"/>
              </w:rPr>
              <w:t>
8.3.6.1 анализировать стилевые отклонения, неправильно использованных словосочетаний, внесение стилистических корректировок, редактирование на основе материалов СМИ.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использовать однородные члены и уточняющие члены в предложении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Подросток и закон. Синтаксис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предложения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 анализировать взгляд автора и роль экспресивно-эиоциональных слов в диалоге, монологе на социально-общественные, культурно-историческиетемы (интервью, дискуссия, отрывки);</w:t>
            </w:r>
          </w:p>
          <w:p>
            <w:pPr>
              <w:spacing w:after="20"/>
              <w:ind w:left="20"/>
              <w:jc w:val="both"/>
            </w:pPr>
            <w:r>
              <w:rPr>
                <w:rFonts w:ascii="Times New Roman"/>
                <w:b w:val="false"/>
                <w:i w:val="false"/>
                <w:color w:val="000000"/>
                <w:sz w:val="20"/>
              </w:rPr>
              <w:t>
8.1.3.1 понимать основное содержание прослушиваемого текста и определять скрытую (подтекст) информацию.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8.2.3.1 различать жанровые особенности через конструкцию и оформление статьи, аннотации, презентации;</w:t>
            </w:r>
          </w:p>
          <w:p>
            <w:pPr>
              <w:spacing w:after="20"/>
              <w:ind w:left="20"/>
              <w:jc w:val="both"/>
            </w:pPr>
            <w:r>
              <w:rPr>
                <w:rFonts w:ascii="Times New Roman"/>
                <w:b w:val="false"/>
                <w:i w:val="false"/>
                <w:color w:val="000000"/>
                <w:sz w:val="20"/>
              </w:rPr>
              <w:t>
8.2.6.1 использовать стратегии чтения: комментировать, выборочно читать, анализировать;</w:t>
            </w:r>
          </w:p>
          <w:p>
            <w:pPr>
              <w:spacing w:after="20"/>
              <w:ind w:left="20"/>
              <w:jc w:val="both"/>
            </w:pPr>
            <w:r>
              <w:rPr>
                <w:rFonts w:ascii="Times New Roman"/>
                <w:b w:val="false"/>
                <w:i w:val="false"/>
                <w:color w:val="000000"/>
                <w:sz w:val="20"/>
              </w:rPr>
              <w:t>
8.2.7.1 использовать в качестве доказательств данные из интернета, энциклопедий, газет и журналов, учебников, делать ссылку на автора.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обобщить материал по теме и составление тезисного плана;</w:t>
            </w:r>
          </w:p>
          <w:p>
            <w:pPr>
              <w:spacing w:after="20"/>
              <w:ind w:left="20"/>
              <w:jc w:val="both"/>
            </w:pPr>
            <w:r>
              <w:rPr>
                <w:rFonts w:ascii="Times New Roman"/>
                <w:b w:val="false"/>
                <w:i w:val="false"/>
                <w:color w:val="000000"/>
                <w:sz w:val="20"/>
              </w:rPr>
              <w:t>
8.3.4.1 аргументировать свою точку зрения, с сохранением структуры и линии развития эссе, сравнить плюсы и минусы предложенного решения по проблеме, (аргументативное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использовать простых предложений в соответствии с целью произношения и структурной спецификой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Театр и культура. Синтаксис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предложения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 анализировать взгляд автора и роль экспресивно-эиоциональных слов в диалоге, монологе на социально-общественные, культурно-исторические темы (интервью, дискуссия, отрывки);</w:t>
            </w:r>
          </w:p>
          <w:p>
            <w:pPr>
              <w:spacing w:after="20"/>
              <w:ind w:left="20"/>
              <w:jc w:val="both"/>
            </w:pPr>
            <w:r>
              <w:rPr>
                <w:rFonts w:ascii="Times New Roman"/>
                <w:b w:val="false"/>
                <w:i w:val="false"/>
                <w:color w:val="000000"/>
                <w:sz w:val="20"/>
              </w:rPr>
              <w:t>
8.1.3.1 понимать основное содержание прослушиваемого текста и определять скрытую (подтекст) информацию.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8.2.4.1 анализировать тексты научного и публицистического стиля, сравнивая их тему и виды (расказывать, описывать обсуждать);</w:t>
            </w:r>
          </w:p>
          <w:p>
            <w:pPr>
              <w:spacing w:after="20"/>
              <w:ind w:left="20"/>
              <w:jc w:val="both"/>
            </w:pPr>
            <w:r>
              <w:rPr>
                <w:rFonts w:ascii="Times New Roman"/>
                <w:b w:val="false"/>
                <w:i w:val="false"/>
                <w:color w:val="000000"/>
                <w:sz w:val="20"/>
              </w:rPr>
              <w:t>
8.2.7.1 использовать в качестве доказательств данные из интернета, энциклопедий, газет и журналов, учебников, делать ссылку на автора.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обобщить материал по теме и составление тезисного плана;</w:t>
            </w:r>
          </w:p>
          <w:p>
            <w:pPr>
              <w:spacing w:after="20"/>
              <w:ind w:left="20"/>
              <w:jc w:val="both"/>
            </w:pPr>
            <w:r>
              <w:rPr>
                <w:rFonts w:ascii="Times New Roman"/>
                <w:b w:val="false"/>
                <w:i w:val="false"/>
                <w:color w:val="000000"/>
                <w:sz w:val="20"/>
              </w:rPr>
              <w:t>
8.3.5.1 написать небольшой текста (аннотации, тезиса) из информации, полученной из каждой части, с сохранением повествовательной линии текста по материалам чтения и аудирования.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использование простых предложений в соответствии с целью произношения и структурной спецификой.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Туризм и экотуризм в Казахстане. Пунктуация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Знаки препинания в конце предложений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 анализировать проблемы, опираясь на цитаты, отрывки из текста;</w:t>
            </w:r>
          </w:p>
          <w:p>
            <w:pPr>
              <w:spacing w:after="20"/>
              <w:ind w:left="20"/>
              <w:jc w:val="both"/>
            </w:pPr>
            <w:r>
              <w:rPr>
                <w:rFonts w:ascii="Times New Roman"/>
                <w:b w:val="false"/>
                <w:i w:val="false"/>
                <w:color w:val="000000"/>
                <w:sz w:val="20"/>
              </w:rPr>
              <w:t>
8.1.5.1 умение находить необходимую информацию в тексте через вопросы, заданные в форме перифраза, формулировать мысли по поставленной проблеме.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 сравнивать информацию сплошных и несплошных текстов (таблица, диаграмма, схема, рисунок);</w:t>
            </w:r>
          </w:p>
          <w:p>
            <w:pPr>
              <w:spacing w:after="20"/>
              <w:ind w:left="20"/>
              <w:jc w:val="both"/>
            </w:pPr>
            <w:r>
              <w:rPr>
                <w:rFonts w:ascii="Times New Roman"/>
                <w:b w:val="false"/>
                <w:i w:val="false"/>
                <w:color w:val="000000"/>
                <w:sz w:val="20"/>
              </w:rPr>
              <w:t>
8.2.5.1 составлять вопросы по тексту с использованием различных способов перифразы;</w:t>
            </w:r>
          </w:p>
          <w:p>
            <w:pPr>
              <w:spacing w:after="20"/>
              <w:ind w:left="20"/>
              <w:jc w:val="both"/>
            </w:pPr>
            <w:r>
              <w:rPr>
                <w:rFonts w:ascii="Times New Roman"/>
                <w:b w:val="false"/>
                <w:i w:val="false"/>
                <w:color w:val="000000"/>
                <w:sz w:val="20"/>
              </w:rPr>
              <w:t>
8.2.6.1 использовать стратегии чтения: комментировать, выборочно читать, анализировать.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 выявлять и записать важные моменты, данные в графическом тексте (диаграмме, таблице) с сохранением структуры текста;</w:t>
            </w:r>
          </w:p>
          <w:p>
            <w:pPr>
              <w:spacing w:after="20"/>
              <w:ind w:left="20"/>
              <w:jc w:val="both"/>
            </w:pPr>
            <w:r>
              <w:rPr>
                <w:rFonts w:ascii="Times New Roman"/>
                <w:b w:val="false"/>
                <w:i w:val="false"/>
                <w:color w:val="000000"/>
                <w:sz w:val="20"/>
              </w:rPr>
              <w:t>
8.3.4.1 аргументировать свою точку зрения, с сохранением структуры и линии развития эссе, сравнить плюсы и минусы предложенного решения по проблеме, (аргументативное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правильно использовать знаки препинания, которые накладываются друг на друга в конце предложения.</w:t>
            </w:r>
          </w:p>
        </w:tc>
      </w:tr>
    </w:tbl>
    <w:bookmarkStart w:name="z1216" w:id="967"/>
    <w:p>
      <w:pPr>
        <w:spacing w:after="0"/>
        <w:ind w:left="0"/>
        <w:jc w:val="both"/>
      </w:pPr>
      <w:r>
        <w:rPr>
          <w:rFonts w:ascii="Times New Roman"/>
          <w:b w:val="false"/>
          <w:i w:val="false"/>
          <w:color w:val="000000"/>
          <w:sz w:val="28"/>
        </w:rPr>
        <w:t>
      5) 9 класс:</w:t>
      </w:r>
    </w:p>
    <w:bookmarkEnd w:id="9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Лексико-грамматический раздел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Грамматический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речевой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Мәңгілік Ел – заветная цель. Стилистика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слов в тексте и исползование слов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 ответить на вопросы по содержанию текста, сравнение с заданным текстом;</w:t>
            </w:r>
          </w:p>
          <w:p>
            <w:pPr>
              <w:spacing w:after="20"/>
              <w:ind w:left="20"/>
              <w:jc w:val="both"/>
            </w:pPr>
            <w:r>
              <w:rPr>
                <w:rFonts w:ascii="Times New Roman"/>
                <w:b w:val="false"/>
                <w:i w:val="false"/>
                <w:color w:val="000000"/>
                <w:sz w:val="20"/>
              </w:rPr>
              <w:t>
9.1.2.1 анализировать роль изобразительных средств языка и целевой аудитории в объемных текстах различного жанра на общественно-полити ческие социально-экономи ческие, научные темы (лекция, интервью, дискуссия, статья, обращение).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9.2.3.1 различать жанровые особенности структуры и оформления статей, аннотаций, презентаций, концепций, тезисов;</w:t>
            </w:r>
          </w:p>
          <w:p>
            <w:pPr>
              <w:spacing w:after="20"/>
              <w:ind w:left="20"/>
              <w:jc w:val="both"/>
            </w:pPr>
            <w:r>
              <w:rPr>
                <w:rFonts w:ascii="Times New Roman"/>
                <w:b w:val="false"/>
                <w:i w:val="false"/>
                <w:color w:val="000000"/>
                <w:sz w:val="20"/>
              </w:rPr>
              <w:t>
9.2.2.1 определять стили казахского языка и видов ораторского искусства с помощью используемых языковых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 составлятьие сложный план для устных и письменных текстов в соответствии с предполагаемой целью на основе собранных материалов;</w:t>
            </w:r>
          </w:p>
          <w:p>
            <w:pPr>
              <w:spacing w:after="20"/>
              <w:ind w:left="20"/>
              <w:jc w:val="both"/>
            </w:pPr>
            <w:r>
              <w:rPr>
                <w:rFonts w:ascii="Times New Roman"/>
                <w:b w:val="false"/>
                <w:i w:val="false"/>
                <w:color w:val="000000"/>
                <w:sz w:val="20"/>
              </w:rPr>
              <w:t>
9.3.2.1 составлять тексты различного жанра для мотивации интереса целевой аудитории;</w:t>
            </w:r>
          </w:p>
          <w:p>
            <w:pPr>
              <w:spacing w:after="20"/>
              <w:ind w:left="20"/>
              <w:jc w:val="both"/>
            </w:pPr>
            <w:r>
              <w:rPr>
                <w:rFonts w:ascii="Times New Roman"/>
                <w:b w:val="false"/>
                <w:i w:val="false"/>
                <w:color w:val="000000"/>
                <w:sz w:val="20"/>
              </w:rPr>
              <w:t>
9.3.6.1 разделить письменную работу на абзацы и части, правильно систематизировать игру (информацию, идею), вносить логические коррективы, редактирование.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9.4.1.1 использовать языковые средства в написании контекста согласно орфографическим нормам.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Проблемы глобализаций. Стилистика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литературный стиль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9.1.4.1 определить основную мысль текста по заданным целям;</w:t>
            </w:r>
          </w:p>
          <w:p>
            <w:pPr>
              <w:spacing w:after="20"/>
              <w:ind w:left="20"/>
              <w:jc w:val="both"/>
            </w:pPr>
            <w:r>
              <w:rPr>
                <w:rFonts w:ascii="Times New Roman"/>
                <w:b w:val="false"/>
                <w:i w:val="false"/>
                <w:color w:val="000000"/>
                <w:sz w:val="20"/>
              </w:rPr>
              <w:t>
9.1.5.1 выразить своего отношения к высказанной мысли в тексте, дать критическую оценку.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 сравнивать и обработать информацию несплошных текстов (таблица, диаграмма, схема, рисунок), редактирование;</w:t>
            </w:r>
          </w:p>
          <w:p>
            <w:pPr>
              <w:spacing w:after="20"/>
              <w:ind w:left="20"/>
              <w:jc w:val="both"/>
            </w:pPr>
            <w:r>
              <w:rPr>
                <w:rFonts w:ascii="Times New Roman"/>
                <w:b w:val="false"/>
                <w:i w:val="false"/>
                <w:color w:val="000000"/>
                <w:sz w:val="20"/>
              </w:rPr>
              <w:t>
9.2.4.1 анализировать тексты различного стиля, сравнивая их тему, структуру и языковые особенности.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9.3.3.1 описать и сравнивать факты в нескольких графических текстах (диаграмма, таблица) сохраняя их структуру, определение важных фактов и тенденции;</w:t>
            </w:r>
          </w:p>
          <w:p>
            <w:pPr>
              <w:spacing w:after="20"/>
              <w:ind w:left="20"/>
              <w:jc w:val="both"/>
            </w:pPr>
            <w:r>
              <w:rPr>
                <w:rFonts w:ascii="Times New Roman"/>
                <w:b w:val="false"/>
                <w:i w:val="false"/>
                <w:color w:val="000000"/>
                <w:sz w:val="20"/>
              </w:rPr>
              <w:t>
9.3.4.1 доказать свою точку зрения, с сохранением структуру и линию развития эссе, обсудить двустороннее мнение или ситуацию по поднимаемому вопросу, сделать выбор в пользу одного (аргументативное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 правильно применять языковые средства в соответствии со стилисти ческими особенностями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Казахстан во время независимости. ЭКСПО-2017 Синтаксис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предложения. Виды сложных предложений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9.1.2.1 анализировать роль изобразительных средств языка и целевой аудитории в объемных текстах различного жанра на общественно-полити ческие социально-экономи ческие, научные темы (лекция, интервью, дискуссия, статья, обращение);</w:t>
            </w:r>
          </w:p>
          <w:p>
            <w:pPr>
              <w:spacing w:after="20"/>
              <w:ind w:left="20"/>
              <w:jc w:val="both"/>
            </w:pPr>
            <w:r>
              <w:rPr>
                <w:rFonts w:ascii="Times New Roman"/>
                <w:b w:val="false"/>
                <w:i w:val="false"/>
                <w:color w:val="000000"/>
                <w:sz w:val="20"/>
              </w:rPr>
              <w:t>
9.1.3.1 уметь связывать информацию с реальной жизнью.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9.2.3.1 различать жанровые особенности структуры и оформления статей, аннотаций, презентаций, концепций, тезисов;</w:t>
            </w:r>
          </w:p>
          <w:p>
            <w:pPr>
              <w:spacing w:after="20"/>
              <w:ind w:left="20"/>
              <w:jc w:val="both"/>
            </w:pPr>
            <w:r>
              <w:rPr>
                <w:rFonts w:ascii="Times New Roman"/>
                <w:b w:val="false"/>
                <w:i w:val="false"/>
                <w:color w:val="000000"/>
                <w:sz w:val="20"/>
              </w:rPr>
              <w:t>
9.2.6.1 уметь эффективно использовать стратегии чтения для конкретной цели;</w:t>
            </w:r>
          </w:p>
          <w:p>
            <w:pPr>
              <w:spacing w:after="20"/>
              <w:ind w:left="20"/>
              <w:jc w:val="both"/>
            </w:pPr>
            <w:r>
              <w:rPr>
                <w:rFonts w:ascii="Times New Roman"/>
                <w:b w:val="false"/>
                <w:i w:val="false"/>
                <w:color w:val="000000"/>
                <w:sz w:val="20"/>
              </w:rPr>
              <w:t>
9.2.7.1 применятьфакты полученные из интернета, энциклопедий, газет и журналов, учебников, научных трудов в качестве доказательств, делать ссылку на автора.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9.3.5.1 написать небольшой текста (аннотации, тезиса) по материалам чтения и аудирования с сохранением основной мысли автора;</w:t>
            </w:r>
          </w:p>
          <w:p>
            <w:pPr>
              <w:spacing w:after="20"/>
              <w:ind w:left="20"/>
              <w:jc w:val="both"/>
            </w:pPr>
            <w:r>
              <w:rPr>
                <w:rFonts w:ascii="Times New Roman"/>
                <w:b w:val="false"/>
                <w:i w:val="false"/>
                <w:color w:val="000000"/>
                <w:sz w:val="20"/>
              </w:rPr>
              <w:t>
9.3.6.1 разделить письменную работу на абзацы и части, правильно систематизировать игру (информацию, идею), вносить логические коррективы, редактирование.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9.4.4.1 знать способы, виды образования сложного предложени.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Права и свобода человека. Синтаксис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предложения с разными видами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 предполагать ответы на вопросы по содержанию текста, сравнение с заданным текстом;</w:t>
            </w:r>
          </w:p>
          <w:p>
            <w:pPr>
              <w:spacing w:after="20"/>
              <w:ind w:left="20"/>
              <w:jc w:val="both"/>
            </w:pPr>
            <w:r>
              <w:rPr>
                <w:rFonts w:ascii="Times New Roman"/>
                <w:b w:val="false"/>
                <w:i w:val="false"/>
                <w:color w:val="000000"/>
                <w:sz w:val="20"/>
              </w:rPr>
              <w:t>
9.1.5.1 выразить своего отношения к высказанной мысли в тексте, дать критическую оценку;</w:t>
            </w:r>
          </w:p>
          <w:p>
            <w:pPr>
              <w:spacing w:after="20"/>
              <w:ind w:left="20"/>
              <w:jc w:val="both"/>
            </w:pPr>
            <w:r>
              <w:rPr>
                <w:rFonts w:ascii="Times New Roman"/>
                <w:b w:val="false"/>
                <w:i w:val="false"/>
                <w:color w:val="000000"/>
                <w:sz w:val="20"/>
              </w:rPr>
              <w:t>
9.1.6.1 подбирать соответствующие слова и фразы в общественно-политической, научной коммуникативной ситуации, готовить монолог.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9.2.4.1 анализировать тексты различного стиля, сравнивая их тему, структуру и языковые особенности;</w:t>
            </w:r>
          </w:p>
          <w:p>
            <w:pPr>
              <w:spacing w:after="20"/>
              <w:ind w:left="20"/>
              <w:jc w:val="both"/>
            </w:pPr>
            <w:r>
              <w:rPr>
                <w:rFonts w:ascii="Times New Roman"/>
                <w:b w:val="false"/>
                <w:i w:val="false"/>
                <w:color w:val="000000"/>
                <w:sz w:val="20"/>
              </w:rPr>
              <w:t>
9.2.5.1 составлять дискуссионные вопросы для определения отношения читателя к проблеме, поднимаемой в тексте.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 доказать свою точку зрения, с сохранением структуры и линии развития эссе, обсудить двустороннее мнение или ситуацию по поднимаемому вопросу, сделать выбор в пользу одного (аргументативное эссе);</w:t>
            </w:r>
          </w:p>
          <w:p>
            <w:pPr>
              <w:spacing w:after="20"/>
              <w:ind w:left="20"/>
              <w:jc w:val="both"/>
            </w:pPr>
            <w:r>
              <w:rPr>
                <w:rFonts w:ascii="Times New Roman"/>
                <w:b w:val="false"/>
                <w:i w:val="false"/>
                <w:color w:val="000000"/>
                <w:sz w:val="20"/>
              </w:rPr>
              <w:t>
9.3.6.1 разделить письменную работу на абзацы и части, правильно систематизировать игру (информацию, идею), вносить логические коррективы, редактирование.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9.4.4.2 различать, преобразовывать и использовать смысловые формы сложноподчиненных предложений.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Семья и демографические изменения. Синтаксис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предложения с разными видами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9.1.3.1 уметь связывать информацию с реальной жизнью;</w:t>
            </w:r>
          </w:p>
          <w:p>
            <w:pPr>
              <w:spacing w:after="20"/>
              <w:ind w:left="20"/>
              <w:jc w:val="both"/>
            </w:pPr>
            <w:r>
              <w:rPr>
                <w:rFonts w:ascii="Times New Roman"/>
                <w:b w:val="false"/>
                <w:i w:val="false"/>
                <w:color w:val="000000"/>
                <w:sz w:val="20"/>
              </w:rPr>
              <w:t>
9.1.4.1 определить основную мысль текста по заданным целям.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 сравнивать и обработать информацию несплошных текстов (таблица, диаграмма, схема, рисунок), редактирование;</w:t>
            </w:r>
          </w:p>
          <w:p>
            <w:pPr>
              <w:spacing w:after="20"/>
              <w:ind w:left="20"/>
              <w:jc w:val="both"/>
            </w:pPr>
            <w:r>
              <w:rPr>
                <w:rFonts w:ascii="Times New Roman"/>
                <w:b w:val="false"/>
                <w:i w:val="false"/>
                <w:color w:val="000000"/>
                <w:sz w:val="20"/>
              </w:rPr>
              <w:t>
9.2.2.1 определять стили казахского языка и видов ораторского искусства с помощью используемых языковых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 составлять тексты различного жанра для мотивации интереса целевой аудитории;</w:t>
            </w:r>
          </w:p>
          <w:p>
            <w:pPr>
              <w:spacing w:after="20"/>
              <w:ind w:left="20"/>
              <w:jc w:val="both"/>
            </w:pPr>
            <w:r>
              <w:rPr>
                <w:rFonts w:ascii="Times New Roman"/>
                <w:b w:val="false"/>
                <w:i w:val="false"/>
                <w:color w:val="000000"/>
                <w:sz w:val="20"/>
              </w:rPr>
              <w:t>
9.3.3.1 описать и сравнивать факты в нескольких графических текстах (диаграмма, таблица) сохраняя их структуру, определение важных фактов и тендеции.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9.4.4.2 различать, преобразовывать и использовать смысловые формы сложноподчиненных предложений.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Биотехнология и будущая генетическая инженерия. Синтаксис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предложения с разными видами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9.1.2.1 анализиро вать роль изобразительных средств языка и целевой аудитории в объемных текстах различного жанра на общественно-полити ческие социально-экономи ческие, научные темы (лекция, интервью, дискуссия, статья, обращение);</w:t>
            </w:r>
          </w:p>
          <w:p>
            <w:pPr>
              <w:spacing w:after="20"/>
              <w:ind w:left="20"/>
              <w:jc w:val="both"/>
            </w:pPr>
            <w:r>
              <w:rPr>
                <w:rFonts w:ascii="Times New Roman"/>
                <w:b w:val="false"/>
                <w:i w:val="false"/>
                <w:color w:val="000000"/>
                <w:sz w:val="20"/>
              </w:rPr>
              <w:t>
9.1.6.1 подбирать соответствующие слова и фразы в общественно-политической, научной коммуникативной ситуации, готовить монолог.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9.2.4.1 анализировать тексты различного стиля, сравнивая их тему, структуру и языковые особенности;</w:t>
            </w:r>
          </w:p>
          <w:p>
            <w:pPr>
              <w:spacing w:after="20"/>
              <w:ind w:left="20"/>
              <w:jc w:val="both"/>
            </w:pPr>
            <w:r>
              <w:rPr>
                <w:rFonts w:ascii="Times New Roman"/>
                <w:b w:val="false"/>
                <w:i w:val="false"/>
                <w:color w:val="000000"/>
                <w:sz w:val="20"/>
              </w:rPr>
              <w:t xml:space="preserve">
9.2.6.1 уметь эффективно использовать стратегии чтения для конкретной цели; </w:t>
            </w:r>
          </w:p>
          <w:p>
            <w:pPr>
              <w:spacing w:after="20"/>
              <w:ind w:left="20"/>
              <w:jc w:val="both"/>
            </w:pPr>
            <w:r>
              <w:rPr>
                <w:rFonts w:ascii="Times New Roman"/>
                <w:b w:val="false"/>
                <w:i w:val="false"/>
                <w:color w:val="000000"/>
                <w:sz w:val="20"/>
              </w:rPr>
              <w:t>
9.2.7.1 применятьфакты полученные из интернета, энциклопедий, газет и журналов, учебников, научных трудов в качестве доказательств, делать ссылку на автора.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 составлять не сложный план для устных и письменных текстов в соответствии с предполагаемой целью на основе собранных материалов;</w:t>
            </w:r>
          </w:p>
          <w:p>
            <w:pPr>
              <w:spacing w:after="20"/>
              <w:ind w:left="20"/>
              <w:jc w:val="both"/>
            </w:pPr>
            <w:r>
              <w:rPr>
                <w:rFonts w:ascii="Times New Roman"/>
                <w:b w:val="false"/>
                <w:i w:val="false"/>
                <w:color w:val="000000"/>
                <w:sz w:val="20"/>
              </w:rPr>
              <w:t>
9.3.4.1 доказать свою точку зрения, с сохранением структуры и линии развития эссе, обсудить двустороннее мнение или ситуацию по поднимаемому вопросу, сделать выбор в пользу одного (аргументативное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9.4.4.3 различать смысловые типы сложных предложений, использовать их в преобразовании.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Средства массовой информации. Синтаксис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предложения с разными видами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9.1.4.1 определить основную мысль текста по заданным целям; </w:t>
            </w:r>
          </w:p>
          <w:p>
            <w:pPr>
              <w:spacing w:after="20"/>
              <w:ind w:left="20"/>
              <w:jc w:val="both"/>
            </w:pPr>
            <w:r>
              <w:rPr>
                <w:rFonts w:ascii="Times New Roman"/>
                <w:b w:val="false"/>
                <w:i w:val="false"/>
                <w:color w:val="000000"/>
                <w:sz w:val="20"/>
              </w:rPr>
              <w:t xml:space="preserve">
9.1.5.1 выразить свое отношение к высказанной мысли в тексте, дать критическую оценку.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 сравнивать и обработать информацию несплошных текстов (таблица, диаграмма, схема, рисунок), редактирование;</w:t>
            </w:r>
          </w:p>
          <w:p>
            <w:pPr>
              <w:spacing w:after="20"/>
              <w:ind w:left="20"/>
              <w:jc w:val="both"/>
            </w:pPr>
            <w:r>
              <w:rPr>
                <w:rFonts w:ascii="Times New Roman"/>
                <w:b w:val="false"/>
                <w:i w:val="false"/>
                <w:color w:val="000000"/>
                <w:sz w:val="20"/>
              </w:rPr>
              <w:t>
9.2.3.1 различать жанровые особенности структуры и оформления статей, аннотаций, презентаций, концепций, тезисов.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 составлять тексты различного жанра для мотивации интереса целевой аудитории;</w:t>
            </w:r>
          </w:p>
          <w:p>
            <w:pPr>
              <w:spacing w:after="20"/>
              <w:ind w:left="20"/>
              <w:jc w:val="both"/>
            </w:pPr>
            <w:r>
              <w:rPr>
                <w:rFonts w:ascii="Times New Roman"/>
                <w:b w:val="false"/>
                <w:i w:val="false"/>
                <w:color w:val="000000"/>
                <w:sz w:val="20"/>
              </w:rPr>
              <w:t>
9.3.3.1 описать и сравнивать факты в нескольких графических текстах (диаграмма, таблица) сохраняя их структуру, определение важных фактов и тендеции;</w:t>
            </w:r>
          </w:p>
          <w:p>
            <w:pPr>
              <w:spacing w:after="20"/>
              <w:ind w:left="20"/>
              <w:jc w:val="both"/>
            </w:pPr>
            <w:r>
              <w:rPr>
                <w:rFonts w:ascii="Times New Roman"/>
                <w:b w:val="false"/>
                <w:i w:val="false"/>
                <w:color w:val="000000"/>
                <w:sz w:val="20"/>
              </w:rPr>
              <w:t>
9.3.6.1 разделить письменную работу на абзацы и части, правильно систематизировать игру (информацию, идею), вносить логические коррективы, редактирование.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9.4.4.3 различать смысловые типы сложных предложений, использовать их в преобразовании.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Конфликт и миротворчество. Синтаксис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предложения с разными видами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 и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9.1.2.1 анализировать роль изобразительных средств языка и целевой аудитории в объемных текстах различного жанра на общественно-полити ческие социально-экономи ческие, научные темы (лекция, интервью, дискуссия, статья, обращение);</w:t>
            </w:r>
          </w:p>
          <w:p>
            <w:pPr>
              <w:spacing w:after="20"/>
              <w:ind w:left="20"/>
              <w:jc w:val="both"/>
            </w:pPr>
            <w:r>
              <w:rPr>
                <w:rFonts w:ascii="Times New Roman"/>
                <w:b w:val="false"/>
                <w:i w:val="false"/>
                <w:color w:val="000000"/>
                <w:sz w:val="20"/>
              </w:rPr>
              <w:t>
9.1.6.1 подбирать соответствующие слова и фразы в общественно-политической, научной коммуникативной ситуации, готовить монолог.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9.2.3.1 различать жанровые особенности структуры и оформления статей, аннотаций, презентаций, концепций, тезисов;</w:t>
            </w:r>
          </w:p>
          <w:p>
            <w:pPr>
              <w:spacing w:after="20"/>
              <w:ind w:left="20"/>
              <w:jc w:val="both"/>
            </w:pPr>
            <w:r>
              <w:rPr>
                <w:rFonts w:ascii="Times New Roman"/>
                <w:b w:val="false"/>
                <w:i w:val="false"/>
                <w:color w:val="000000"/>
                <w:sz w:val="20"/>
              </w:rPr>
              <w:t>
9.2.5.1 составлять дискуссионные вопросы для определения отношения читателя к проблеме, поднимаемой в тексте;</w:t>
            </w:r>
          </w:p>
          <w:p>
            <w:pPr>
              <w:spacing w:after="20"/>
              <w:ind w:left="20"/>
              <w:jc w:val="both"/>
            </w:pPr>
            <w:r>
              <w:rPr>
                <w:rFonts w:ascii="Times New Roman"/>
                <w:b w:val="false"/>
                <w:i w:val="false"/>
                <w:color w:val="000000"/>
                <w:sz w:val="20"/>
              </w:rPr>
              <w:t>
9.2.6.1 уметь эффективно использовать стратегии чтения для конкретной цели.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 составлять не сложный план для устных и письменных текстов в соответствии с предполагаемой целью на основе собранных материалов;</w:t>
            </w:r>
          </w:p>
          <w:p>
            <w:pPr>
              <w:spacing w:after="20"/>
              <w:ind w:left="20"/>
              <w:jc w:val="both"/>
            </w:pPr>
            <w:r>
              <w:rPr>
                <w:rFonts w:ascii="Times New Roman"/>
                <w:b w:val="false"/>
                <w:i w:val="false"/>
                <w:color w:val="000000"/>
                <w:sz w:val="20"/>
              </w:rPr>
              <w:t>
9.3.4.1 доказать свою точку зрения, с сохранением структуры и линии развития эссе, обсудить двустороннее мнение или ситуацию по поднимаемому вопросу, сделать выбор в пользу одного (аргументативное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9.4.4.4 знать и использовать способы образования сложных предложений.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Использование природных ресурсов. Пунктуация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Знаки препинания сложных предложений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9.1.2.1 анализиро вать роль изобразительных средств языка и целевой аудитории в объемных текстах различного жанра на общественно-полити ческие социально-экономи ческие, научные темы (лекция, интервью, дискуссия, статья, обращение);</w:t>
            </w:r>
          </w:p>
          <w:p>
            <w:pPr>
              <w:spacing w:after="20"/>
              <w:ind w:left="20"/>
              <w:jc w:val="both"/>
            </w:pPr>
            <w:r>
              <w:rPr>
                <w:rFonts w:ascii="Times New Roman"/>
                <w:b w:val="false"/>
                <w:i w:val="false"/>
                <w:color w:val="000000"/>
                <w:sz w:val="20"/>
              </w:rPr>
              <w:t>
9.1.3.1 уметь связывать информацию с реальной жизнью.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9.2.3.1 различать жанровые особенности структуры и оформления статей, аннотаций, презентаций, концепций, тезисов;</w:t>
            </w:r>
          </w:p>
          <w:p>
            <w:pPr>
              <w:spacing w:after="20"/>
              <w:ind w:left="20"/>
              <w:jc w:val="both"/>
            </w:pPr>
            <w:r>
              <w:rPr>
                <w:rFonts w:ascii="Times New Roman"/>
                <w:b w:val="false"/>
                <w:i w:val="false"/>
                <w:color w:val="000000"/>
                <w:sz w:val="20"/>
              </w:rPr>
              <w:t>
9.2.5.1 составлять дискуссионные вопросы для определения отношения читателя к проблеме, поднимаемой в тексте;</w:t>
            </w:r>
          </w:p>
          <w:p>
            <w:pPr>
              <w:spacing w:after="20"/>
              <w:ind w:left="20"/>
              <w:jc w:val="both"/>
            </w:pPr>
            <w:r>
              <w:rPr>
                <w:rFonts w:ascii="Times New Roman"/>
                <w:b w:val="false"/>
                <w:i w:val="false"/>
                <w:color w:val="000000"/>
                <w:sz w:val="20"/>
              </w:rPr>
              <w:t>
9.2.7.1 применятьфакты полученные из интернета, энциклопедий, газет и журналов, учебников, научных трудов в качестве доказательств, делать ссылку на автора.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 составлять тексты различного жанра для мотивации интереса целевой аудитории;</w:t>
            </w:r>
          </w:p>
          <w:p>
            <w:pPr>
              <w:spacing w:after="20"/>
              <w:ind w:left="20"/>
              <w:jc w:val="both"/>
            </w:pPr>
            <w:r>
              <w:rPr>
                <w:rFonts w:ascii="Times New Roman"/>
                <w:b w:val="false"/>
                <w:i w:val="false"/>
                <w:color w:val="000000"/>
                <w:sz w:val="20"/>
              </w:rPr>
              <w:t>
9.3.6.1 разделить письменную работу на абзацы и части, правильно систематизировать игру (информацию, идею), вносить логические коррективы, редактирование.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9.4.5.1 использовать знаки препинания сложного предложения (соединительные, противительные, разделительные) в соответствии с правилами. </w:t>
            </w:r>
          </w:p>
        </w:tc>
      </w:tr>
    </w:tbl>
    <w:bookmarkStart w:name="z1251" w:id="968"/>
    <w:p>
      <w:pPr>
        <w:spacing w:after="0"/>
        <w:ind w:left="0"/>
        <w:jc w:val="left"/>
      </w:pPr>
      <w:r>
        <w:rPr>
          <w:rFonts w:ascii="Times New Roman"/>
          <w:b/>
          <w:i w:val="false"/>
          <w:color w:val="000000"/>
        </w:rPr>
        <w:t xml:space="preserve"> Глава 3. Организация содержания учебного предмета "Казахский язык" (с сокращением учебной нагрузкой)</w:t>
      </w:r>
    </w:p>
    <w:bookmarkEnd w:id="968"/>
    <w:bookmarkStart w:name="z1252" w:id="969"/>
    <w:p>
      <w:pPr>
        <w:spacing w:after="0"/>
        <w:ind w:left="0"/>
        <w:jc w:val="left"/>
      </w:pPr>
      <w:r>
        <w:rPr>
          <w:rFonts w:ascii="Times New Roman"/>
          <w:b/>
          <w:i w:val="false"/>
          <w:color w:val="000000"/>
        </w:rPr>
        <w:t xml:space="preserve"> Параграф 1. Содержание учебного предмета "Казахский язык"</w:t>
      </w:r>
    </w:p>
    <w:bookmarkEnd w:id="969"/>
    <w:bookmarkStart w:name="z1253" w:id="970"/>
    <w:p>
      <w:pPr>
        <w:spacing w:after="0"/>
        <w:ind w:left="0"/>
        <w:jc w:val="both"/>
      </w:pPr>
      <w:r>
        <w:rPr>
          <w:rFonts w:ascii="Times New Roman"/>
          <w:b w:val="false"/>
          <w:i w:val="false"/>
          <w:color w:val="000000"/>
          <w:sz w:val="28"/>
        </w:rPr>
        <w:t>
      19. Максимальный объем учебной нагрузки по предмету "Казахский язык":</w:t>
      </w:r>
    </w:p>
    <w:bookmarkEnd w:id="970"/>
    <w:bookmarkStart w:name="z1254" w:id="971"/>
    <w:p>
      <w:pPr>
        <w:spacing w:after="0"/>
        <w:ind w:left="0"/>
        <w:jc w:val="both"/>
      </w:pPr>
      <w:r>
        <w:rPr>
          <w:rFonts w:ascii="Times New Roman"/>
          <w:b w:val="false"/>
          <w:i w:val="false"/>
          <w:color w:val="000000"/>
          <w:sz w:val="28"/>
        </w:rPr>
        <w:t>
      1) в 5 классе– 3 часа в неделю, 102 часа в учебном году;</w:t>
      </w:r>
    </w:p>
    <w:bookmarkEnd w:id="971"/>
    <w:bookmarkStart w:name="z1255" w:id="972"/>
    <w:p>
      <w:pPr>
        <w:spacing w:after="0"/>
        <w:ind w:left="0"/>
        <w:jc w:val="both"/>
      </w:pPr>
      <w:r>
        <w:rPr>
          <w:rFonts w:ascii="Times New Roman"/>
          <w:b w:val="false"/>
          <w:i w:val="false"/>
          <w:color w:val="000000"/>
          <w:sz w:val="28"/>
        </w:rPr>
        <w:t>
      2) в 6 классе – 3 часа в неделю, 102 часа в учебном году;</w:t>
      </w:r>
    </w:p>
    <w:bookmarkEnd w:id="972"/>
    <w:bookmarkStart w:name="z1256" w:id="973"/>
    <w:p>
      <w:pPr>
        <w:spacing w:after="0"/>
        <w:ind w:left="0"/>
        <w:jc w:val="both"/>
      </w:pPr>
      <w:r>
        <w:rPr>
          <w:rFonts w:ascii="Times New Roman"/>
          <w:b w:val="false"/>
          <w:i w:val="false"/>
          <w:color w:val="000000"/>
          <w:sz w:val="28"/>
        </w:rPr>
        <w:t>
      3) в 7 классе – 2 часа в неделю, 68 часов в учебном году;</w:t>
      </w:r>
    </w:p>
    <w:bookmarkEnd w:id="973"/>
    <w:bookmarkStart w:name="z1257" w:id="974"/>
    <w:p>
      <w:pPr>
        <w:spacing w:after="0"/>
        <w:ind w:left="0"/>
        <w:jc w:val="both"/>
      </w:pPr>
      <w:r>
        <w:rPr>
          <w:rFonts w:ascii="Times New Roman"/>
          <w:b w:val="false"/>
          <w:i w:val="false"/>
          <w:color w:val="000000"/>
          <w:sz w:val="28"/>
        </w:rPr>
        <w:t>
      4) в 8 классе – 2 часа в неделю, 68 часов в учебном году;</w:t>
      </w:r>
    </w:p>
    <w:bookmarkEnd w:id="974"/>
    <w:bookmarkStart w:name="z1258" w:id="975"/>
    <w:p>
      <w:pPr>
        <w:spacing w:after="0"/>
        <w:ind w:left="0"/>
        <w:jc w:val="both"/>
      </w:pPr>
      <w:r>
        <w:rPr>
          <w:rFonts w:ascii="Times New Roman"/>
          <w:b w:val="false"/>
          <w:i w:val="false"/>
          <w:color w:val="000000"/>
          <w:sz w:val="28"/>
        </w:rPr>
        <w:t>
      5) в 9 классе – 2 часа в неделю, 68 часов в учебном году.</w:t>
      </w:r>
    </w:p>
    <w:bookmarkEnd w:id="975"/>
    <w:bookmarkStart w:name="z1259" w:id="976"/>
    <w:p>
      <w:pPr>
        <w:spacing w:after="0"/>
        <w:ind w:left="0"/>
        <w:jc w:val="both"/>
      </w:pPr>
      <w:r>
        <w:rPr>
          <w:rFonts w:ascii="Times New Roman"/>
          <w:b w:val="false"/>
          <w:i w:val="false"/>
          <w:color w:val="000000"/>
          <w:sz w:val="28"/>
        </w:rPr>
        <w:t xml:space="preserve">
      Объем учебной нагрузки по учебному предмету определяется типовым учебным планом,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976"/>
    <w:bookmarkStart w:name="z1260" w:id="977"/>
    <w:p>
      <w:pPr>
        <w:spacing w:after="0"/>
        <w:ind w:left="0"/>
        <w:jc w:val="both"/>
      </w:pPr>
      <w:r>
        <w:rPr>
          <w:rFonts w:ascii="Times New Roman"/>
          <w:b w:val="false"/>
          <w:i w:val="false"/>
          <w:color w:val="000000"/>
          <w:sz w:val="28"/>
        </w:rPr>
        <w:t>
      20. Цели обучения состоят из 4-х разделов, отражающих последовательность и преемственность, позволяющие учителям и обучающимся обмениваться мнениями о будущих шагах, планировать и оценивать их:</w:t>
      </w:r>
    </w:p>
    <w:bookmarkEnd w:id="977"/>
    <w:bookmarkStart w:name="z1261" w:id="978"/>
    <w:p>
      <w:pPr>
        <w:spacing w:after="0"/>
        <w:ind w:left="0"/>
        <w:jc w:val="both"/>
      </w:pPr>
      <w:r>
        <w:rPr>
          <w:rFonts w:ascii="Times New Roman"/>
          <w:b w:val="false"/>
          <w:i w:val="false"/>
          <w:color w:val="000000"/>
          <w:sz w:val="28"/>
        </w:rPr>
        <w:t>
      1) слушание и говорение;</w:t>
      </w:r>
    </w:p>
    <w:bookmarkEnd w:id="978"/>
    <w:bookmarkStart w:name="z1262" w:id="979"/>
    <w:p>
      <w:pPr>
        <w:spacing w:after="0"/>
        <w:ind w:left="0"/>
        <w:jc w:val="both"/>
      </w:pPr>
      <w:r>
        <w:rPr>
          <w:rFonts w:ascii="Times New Roman"/>
          <w:b w:val="false"/>
          <w:i w:val="false"/>
          <w:color w:val="000000"/>
          <w:sz w:val="28"/>
        </w:rPr>
        <w:t>
      2) чтение;</w:t>
      </w:r>
    </w:p>
    <w:bookmarkEnd w:id="979"/>
    <w:bookmarkStart w:name="z1263" w:id="980"/>
    <w:p>
      <w:pPr>
        <w:spacing w:after="0"/>
        <w:ind w:left="0"/>
        <w:jc w:val="both"/>
      </w:pPr>
      <w:r>
        <w:rPr>
          <w:rFonts w:ascii="Times New Roman"/>
          <w:b w:val="false"/>
          <w:i w:val="false"/>
          <w:color w:val="000000"/>
          <w:sz w:val="28"/>
        </w:rPr>
        <w:t>
      3) письмо;</w:t>
      </w:r>
    </w:p>
    <w:bookmarkEnd w:id="980"/>
    <w:bookmarkStart w:name="z1264" w:id="981"/>
    <w:p>
      <w:pPr>
        <w:spacing w:after="0"/>
        <w:ind w:left="0"/>
        <w:jc w:val="both"/>
      </w:pPr>
      <w:r>
        <w:rPr>
          <w:rFonts w:ascii="Times New Roman"/>
          <w:b w:val="false"/>
          <w:i w:val="false"/>
          <w:color w:val="000000"/>
          <w:sz w:val="28"/>
        </w:rPr>
        <w:t>
      4) соблюдение речевых норм.</w:t>
      </w:r>
    </w:p>
    <w:bookmarkEnd w:id="981"/>
    <w:bookmarkStart w:name="z1265" w:id="982"/>
    <w:p>
      <w:pPr>
        <w:spacing w:after="0"/>
        <w:ind w:left="0"/>
        <w:jc w:val="both"/>
      </w:pPr>
      <w:r>
        <w:rPr>
          <w:rFonts w:ascii="Times New Roman"/>
          <w:b w:val="false"/>
          <w:i w:val="false"/>
          <w:color w:val="000000"/>
          <w:sz w:val="28"/>
        </w:rPr>
        <w:t>
      21. Раздел "Слушание и говорение" включает следующие подразделы:</w:t>
      </w:r>
    </w:p>
    <w:bookmarkEnd w:id="982"/>
    <w:bookmarkStart w:name="z1266" w:id="983"/>
    <w:p>
      <w:pPr>
        <w:spacing w:after="0"/>
        <w:ind w:left="0"/>
        <w:jc w:val="both"/>
      </w:pPr>
      <w:r>
        <w:rPr>
          <w:rFonts w:ascii="Times New Roman"/>
          <w:b w:val="false"/>
          <w:i w:val="false"/>
          <w:color w:val="000000"/>
          <w:sz w:val="28"/>
        </w:rPr>
        <w:t>
      1) прогнозирование;</w:t>
      </w:r>
    </w:p>
    <w:bookmarkEnd w:id="983"/>
    <w:bookmarkStart w:name="z1267" w:id="984"/>
    <w:p>
      <w:pPr>
        <w:spacing w:after="0"/>
        <w:ind w:left="0"/>
        <w:jc w:val="both"/>
      </w:pPr>
      <w:r>
        <w:rPr>
          <w:rFonts w:ascii="Times New Roman"/>
          <w:b w:val="false"/>
          <w:i w:val="false"/>
          <w:color w:val="000000"/>
          <w:sz w:val="28"/>
        </w:rPr>
        <w:t>
      2) анализ текстов различных жанров;</w:t>
      </w:r>
    </w:p>
    <w:bookmarkEnd w:id="984"/>
    <w:bookmarkStart w:name="z1268" w:id="985"/>
    <w:p>
      <w:pPr>
        <w:spacing w:after="0"/>
        <w:ind w:left="0"/>
        <w:jc w:val="both"/>
      </w:pPr>
      <w:r>
        <w:rPr>
          <w:rFonts w:ascii="Times New Roman"/>
          <w:b w:val="false"/>
          <w:i w:val="false"/>
          <w:color w:val="000000"/>
          <w:sz w:val="28"/>
        </w:rPr>
        <w:t>
      3) определение информации из текста;</w:t>
      </w:r>
    </w:p>
    <w:bookmarkEnd w:id="985"/>
    <w:bookmarkStart w:name="z1269" w:id="986"/>
    <w:p>
      <w:pPr>
        <w:spacing w:after="0"/>
        <w:ind w:left="0"/>
        <w:jc w:val="both"/>
      </w:pPr>
      <w:r>
        <w:rPr>
          <w:rFonts w:ascii="Times New Roman"/>
          <w:b w:val="false"/>
          <w:i w:val="false"/>
          <w:color w:val="000000"/>
          <w:sz w:val="28"/>
        </w:rPr>
        <w:t>
      4) определение основной мысли;</w:t>
      </w:r>
    </w:p>
    <w:bookmarkEnd w:id="986"/>
    <w:bookmarkStart w:name="z1270" w:id="987"/>
    <w:p>
      <w:pPr>
        <w:spacing w:after="0"/>
        <w:ind w:left="0"/>
        <w:jc w:val="both"/>
      </w:pPr>
      <w:r>
        <w:rPr>
          <w:rFonts w:ascii="Times New Roman"/>
          <w:b w:val="false"/>
          <w:i w:val="false"/>
          <w:color w:val="000000"/>
          <w:sz w:val="28"/>
        </w:rPr>
        <w:t>
      5) ответ и оценка по материалу слушания;</w:t>
      </w:r>
    </w:p>
    <w:bookmarkEnd w:id="987"/>
    <w:bookmarkStart w:name="z1271" w:id="988"/>
    <w:p>
      <w:pPr>
        <w:spacing w:after="0"/>
        <w:ind w:left="0"/>
        <w:jc w:val="both"/>
      </w:pPr>
      <w:r>
        <w:rPr>
          <w:rFonts w:ascii="Times New Roman"/>
          <w:b w:val="false"/>
          <w:i w:val="false"/>
          <w:color w:val="000000"/>
          <w:sz w:val="28"/>
        </w:rPr>
        <w:t>
      6) развитие культуры речи.</w:t>
      </w:r>
    </w:p>
    <w:bookmarkEnd w:id="988"/>
    <w:bookmarkStart w:name="z1272" w:id="989"/>
    <w:p>
      <w:pPr>
        <w:spacing w:after="0"/>
        <w:ind w:left="0"/>
        <w:jc w:val="both"/>
      </w:pPr>
      <w:r>
        <w:rPr>
          <w:rFonts w:ascii="Times New Roman"/>
          <w:b w:val="false"/>
          <w:i w:val="false"/>
          <w:color w:val="000000"/>
          <w:sz w:val="28"/>
        </w:rPr>
        <w:t>
      22. Раздел "Чтение" включает следующие подразделы:</w:t>
      </w:r>
    </w:p>
    <w:bookmarkEnd w:id="989"/>
    <w:bookmarkStart w:name="z1273" w:id="990"/>
    <w:p>
      <w:pPr>
        <w:spacing w:after="0"/>
        <w:ind w:left="0"/>
        <w:jc w:val="both"/>
      </w:pPr>
      <w:r>
        <w:rPr>
          <w:rFonts w:ascii="Times New Roman"/>
          <w:b w:val="false"/>
          <w:i w:val="false"/>
          <w:color w:val="000000"/>
          <w:sz w:val="28"/>
        </w:rPr>
        <w:t>
      1) понимание информации;</w:t>
      </w:r>
    </w:p>
    <w:bookmarkEnd w:id="990"/>
    <w:bookmarkStart w:name="z1274" w:id="991"/>
    <w:p>
      <w:pPr>
        <w:spacing w:after="0"/>
        <w:ind w:left="0"/>
        <w:jc w:val="both"/>
      </w:pPr>
      <w:r>
        <w:rPr>
          <w:rFonts w:ascii="Times New Roman"/>
          <w:b w:val="false"/>
          <w:i w:val="false"/>
          <w:color w:val="000000"/>
          <w:sz w:val="28"/>
        </w:rPr>
        <w:t>
      2) признание стилистических особенностей текста;</w:t>
      </w:r>
    </w:p>
    <w:bookmarkEnd w:id="991"/>
    <w:bookmarkStart w:name="z1275" w:id="992"/>
    <w:p>
      <w:pPr>
        <w:spacing w:after="0"/>
        <w:ind w:left="0"/>
        <w:jc w:val="both"/>
      </w:pPr>
      <w:r>
        <w:rPr>
          <w:rFonts w:ascii="Times New Roman"/>
          <w:b w:val="false"/>
          <w:i w:val="false"/>
          <w:color w:val="000000"/>
          <w:sz w:val="28"/>
        </w:rPr>
        <w:t>
      3) различение жанровых особенностей текста;</w:t>
      </w:r>
    </w:p>
    <w:bookmarkEnd w:id="992"/>
    <w:bookmarkStart w:name="z1276" w:id="993"/>
    <w:p>
      <w:pPr>
        <w:spacing w:after="0"/>
        <w:ind w:left="0"/>
        <w:jc w:val="both"/>
      </w:pPr>
      <w:r>
        <w:rPr>
          <w:rFonts w:ascii="Times New Roman"/>
          <w:b w:val="false"/>
          <w:i w:val="false"/>
          <w:color w:val="000000"/>
          <w:sz w:val="28"/>
        </w:rPr>
        <w:t>
      4) умение формулировать вопросы по содержанию текста;</w:t>
      </w:r>
    </w:p>
    <w:bookmarkEnd w:id="993"/>
    <w:bookmarkStart w:name="z1277" w:id="994"/>
    <w:p>
      <w:pPr>
        <w:spacing w:after="0"/>
        <w:ind w:left="0"/>
        <w:jc w:val="both"/>
      </w:pPr>
      <w:r>
        <w:rPr>
          <w:rFonts w:ascii="Times New Roman"/>
          <w:b w:val="false"/>
          <w:i w:val="false"/>
          <w:color w:val="000000"/>
          <w:sz w:val="28"/>
        </w:rPr>
        <w:t>
      5) сравнительный анализ текстов;</w:t>
      </w:r>
    </w:p>
    <w:bookmarkEnd w:id="994"/>
    <w:bookmarkStart w:name="z1278" w:id="995"/>
    <w:p>
      <w:pPr>
        <w:spacing w:after="0"/>
        <w:ind w:left="0"/>
        <w:jc w:val="both"/>
      </w:pPr>
      <w:r>
        <w:rPr>
          <w:rFonts w:ascii="Times New Roman"/>
          <w:b w:val="false"/>
          <w:i w:val="false"/>
          <w:color w:val="000000"/>
          <w:sz w:val="28"/>
        </w:rPr>
        <w:t>
      6) использование стратегий чтения;</w:t>
      </w:r>
    </w:p>
    <w:bookmarkEnd w:id="995"/>
    <w:bookmarkStart w:name="z1279" w:id="996"/>
    <w:p>
      <w:pPr>
        <w:spacing w:after="0"/>
        <w:ind w:left="0"/>
        <w:jc w:val="both"/>
      </w:pPr>
      <w:r>
        <w:rPr>
          <w:rFonts w:ascii="Times New Roman"/>
          <w:b w:val="false"/>
          <w:i w:val="false"/>
          <w:color w:val="000000"/>
          <w:sz w:val="28"/>
        </w:rPr>
        <w:t>
      7) извлечение информации из различных источников и их соединение.</w:t>
      </w:r>
    </w:p>
    <w:bookmarkEnd w:id="996"/>
    <w:bookmarkStart w:name="z1280" w:id="997"/>
    <w:p>
      <w:pPr>
        <w:spacing w:after="0"/>
        <w:ind w:left="0"/>
        <w:jc w:val="both"/>
      </w:pPr>
      <w:r>
        <w:rPr>
          <w:rFonts w:ascii="Times New Roman"/>
          <w:b w:val="false"/>
          <w:i w:val="false"/>
          <w:color w:val="000000"/>
          <w:sz w:val="28"/>
        </w:rPr>
        <w:t>
      23. Раздел "Письмо" включает следующие подразделы:</w:t>
      </w:r>
    </w:p>
    <w:bookmarkEnd w:id="997"/>
    <w:bookmarkStart w:name="z1281" w:id="998"/>
    <w:p>
      <w:pPr>
        <w:spacing w:after="0"/>
        <w:ind w:left="0"/>
        <w:jc w:val="both"/>
      </w:pPr>
      <w:r>
        <w:rPr>
          <w:rFonts w:ascii="Times New Roman"/>
          <w:b w:val="false"/>
          <w:i w:val="false"/>
          <w:color w:val="000000"/>
          <w:sz w:val="28"/>
        </w:rPr>
        <w:t>
      1) составление плана;</w:t>
      </w:r>
    </w:p>
    <w:bookmarkEnd w:id="998"/>
    <w:bookmarkStart w:name="z1282" w:id="999"/>
    <w:p>
      <w:pPr>
        <w:spacing w:after="0"/>
        <w:ind w:left="0"/>
        <w:jc w:val="both"/>
      </w:pPr>
      <w:r>
        <w:rPr>
          <w:rFonts w:ascii="Times New Roman"/>
          <w:b w:val="false"/>
          <w:i w:val="false"/>
          <w:color w:val="000000"/>
          <w:sz w:val="28"/>
        </w:rPr>
        <w:t>
      2) создание текстов различных жанров;</w:t>
      </w:r>
    </w:p>
    <w:bookmarkEnd w:id="999"/>
    <w:bookmarkStart w:name="z1283" w:id="1000"/>
    <w:p>
      <w:pPr>
        <w:spacing w:after="0"/>
        <w:ind w:left="0"/>
        <w:jc w:val="both"/>
      </w:pPr>
      <w:r>
        <w:rPr>
          <w:rFonts w:ascii="Times New Roman"/>
          <w:b w:val="false"/>
          <w:i w:val="false"/>
          <w:color w:val="000000"/>
          <w:sz w:val="28"/>
        </w:rPr>
        <w:t>
      3) представление письменных работ в различных формах;</w:t>
      </w:r>
    </w:p>
    <w:bookmarkEnd w:id="1000"/>
    <w:bookmarkStart w:name="z1284" w:id="1001"/>
    <w:p>
      <w:pPr>
        <w:spacing w:after="0"/>
        <w:ind w:left="0"/>
        <w:jc w:val="both"/>
      </w:pPr>
      <w:r>
        <w:rPr>
          <w:rFonts w:ascii="Times New Roman"/>
          <w:b w:val="false"/>
          <w:i w:val="false"/>
          <w:color w:val="000000"/>
          <w:sz w:val="28"/>
        </w:rPr>
        <w:t>
      4) написание эссе;</w:t>
      </w:r>
    </w:p>
    <w:bookmarkEnd w:id="1001"/>
    <w:bookmarkStart w:name="z1285" w:id="1002"/>
    <w:p>
      <w:pPr>
        <w:spacing w:after="0"/>
        <w:ind w:left="0"/>
        <w:jc w:val="both"/>
      </w:pPr>
      <w:r>
        <w:rPr>
          <w:rFonts w:ascii="Times New Roman"/>
          <w:b w:val="false"/>
          <w:i w:val="false"/>
          <w:color w:val="000000"/>
          <w:sz w:val="28"/>
        </w:rPr>
        <w:t>
      5) написание небольшого текста на основе прочитанного и прослушанного материала;</w:t>
      </w:r>
    </w:p>
    <w:bookmarkEnd w:id="1002"/>
    <w:bookmarkStart w:name="z1286" w:id="1003"/>
    <w:p>
      <w:pPr>
        <w:spacing w:after="0"/>
        <w:ind w:left="0"/>
        <w:jc w:val="both"/>
      </w:pPr>
      <w:r>
        <w:rPr>
          <w:rFonts w:ascii="Times New Roman"/>
          <w:b w:val="false"/>
          <w:i w:val="false"/>
          <w:color w:val="000000"/>
          <w:sz w:val="28"/>
        </w:rPr>
        <w:t>
      6) коррекция и редактирование текстов.</w:t>
      </w:r>
    </w:p>
    <w:bookmarkEnd w:id="1003"/>
    <w:bookmarkStart w:name="z1287" w:id="1004"/>
    <w:p>
      <w:pPr>
        <w:spacing w:after="0"/>
        <w:ind w:left="0"/>
        <w:jc w:val="both"/>
      </w:pPr>
      <w:r>
        <w:rPr>
          <w:rFonts w:ascii="Times New Roman"/>
          <w:b w:val="false"/>
          <w:i w:val="false"/>
          <w:color w:val="000000"/>
          <w:sz w:val="28"/>
        </w:rPr>
        <w:t>
      24. Раздел "Соблюдение речевых норм" включает следующие подразделы:</w:t>
      </w:r>
    </w:p>
    <w:bookmarkEnd w:id="1004"/>
    <w:bookmarkStart w:name="z1288" w:id="1005"/>
    <w:p>
      <w:pPr>
        <w:spacing w:after="0"/>
        <w:ind w:left="0"/>
        <w:jc w:val="both"/>
      </w:pPr>
      <w:r>
        <w:rPr>
          <w:rFonts w:ascii="Times New Roman"/>
          <w:b w:val="false"/>
          <w:i w:val="false"/>
          <w:color w:val="000000"/>
          <w:sz w:val="28"/>
        </w:rPr>
        <w:t>
      1) орфографическая норма;</w:t>
      </w:r>
    </w:p>
    <w:bookmarkEnd w:id="1005"/>
    <w:bookmarkStart w:name="z1289" w:id="1006"/>
    <w:p>
      <w:pPr>
        <w:spacing w:after="0"/>
        <w:ind w:left="0"/>
        <w:jc w:val="both"/>
      </w:pPr>
      <w:r>
        <w:rPr>
          <w:rFonts w:ascii="Times New Roman"/>
          <w:b w:val="false"/>
          <w:i w:val="false"/>
          <w:color w:val="000000"/>
          <w:sz w:val="28"/>
        </w:rPr>
        <w:t>
      2) орфоэпическая норма;</w:t>
      </w:r>
    </w:p>
    <w:bookmarkEnd w:id="1006"/>
    <w:bookmarkStart w:name="z1290" w:id="1007"/>
    <w:p>
      <w:pPr>
        <w:spacing w:after="0"/>
        <w:ind w:left="0"/>
        <w:jc w:val="both"/>
      </w:pPr>
      <w:r>
        <w:rPr>
          <w:rFonts w:ascii="Times New Roman"/>
          <w:b w:val="false"/>
          <w:i w:val="false"/>
          <w:color w:val="000000"/>
          <w:sz w:val="28"/>
        </w:rPr>
        <w:t>
      3) лексическая норма;</w:t>
      </w:r>
    </w:p>
    <w:bookmarkEnd w:id="1007"/>
    <w:bookmarkStart w:name="z1291" w:id="1008"/>
    <w:p>
      <w:pPr>
        <w:spacing w:after="0"/>
        <w:ind w:left="0"/>
        <w:jc w:val="both"/>
      </w:pPr>
      <w:r>
        <w:rPr>
          <w:rFonts w:ascii="Times New Roman"/>
          <w:b w:val="false"/>
          <w:i w:val="false"/>
          <w:color w:val="000000"/>
          <w:sz w:val="28"/>
        </w:rPr>
        <w:t>
      4) грамматическая норма;</w:t>
      </w:r>
    </w:p>
    <w:bookmarkEnd w:id="1008"/>
    <w:bookmarkStart w:name="z1292" w:id="1009"/>
    <w:p>
      <w:pPr>
        <w:spacing w:after="0"/>
        <w:ind w:left="0"/>
        <w:jc w:val="both"/>
      </w:pPr>
      <w:r>
        <w:rPr>
          <w:rFonts w:ascii="Times New Roman"/>
          <w:b w:val="false"/>
          <w:i w:val="false"/>
          <w:color w:val="000000"/>
          <w:sz w:val="28"/>
        </w:rPr>
        <w:t>
      5) пунктуационная норма.</w:t>
      </w:r>
    </w:p>
    <w:bookmarkEnd w:id="1009"/>
    <w:bookmarkStart w:name="z1293" w:id="1010"/>
    <w:p>
      <w:pPr>
        <w:spacing w:after="0"/>
        <w:ind w:left="0"/>
        <w:jc w:val="both"/>
      </w:pPr>
      <w:r>
        <w:rPr>
          <w:rFonts w:ascii="Times New Roman"/>
          <w:b w:val="false"/>
          <w:i w:val="false"/>
          <w:color w:val="000000"/>
          <w:sz w:val="28"/>
        </w:rPr>
        <w:t>
      25. Базовое содержание по учебному предмету "Казахский язык" для 5 класса:</w:t>
      </w:r>
    </w:p>
    <w:bookmarkEnd w:id="1010"/>
    <w:bookmarkStart w:name="z1294" w:id="1011"/>
    <w:p>
      <w:pPr>
        <w:spacing w:after="0"/>
        <w:ind w:left="0"/>
        <w:jc w:val="both"/>
      </w:pPr>
      <w:r>
        <w:rPr>
          <w:rFonts w:ascii="Times New Roman"/>
          <w:b w:val="false"/>
          <w:i w:val="false"/>
          <w:color w:val="000000"/>
          <w:sz w:val="28"/>
        </w:rPr>
        <w:t>
      1) слушание и говорение: определение темы с помощью опорных слов, определение основной мысли, главной и второстепенной информации, выражение своих мыслей с использованием вводных слов, слов обращений и междометий;</w:t>
      </w:r>
    </w:p>
    <w:bookmarkEnd w:id="1011"/>
    <w:bookmarkStart w:name="z1295" w:id="1012"/>
    <w:p>
      <w:pPr>
        <w:spacing w:after="0"/>
        <w:ind w:left="0"/>
        <w:jc w:val="both"/>
      </w:pPr>
      <w:r>
        <w:rPr>
          <w:rFonts w:ascii="Times New Roman"/>
          <w:b w:val="false"/>
          <w:i w:val="false"/>
          <w:color w:val="000000"/>
          <w:sz w:val="28"/>
        </w:rPr>
        <w:t>
      2) чтение: понимание в тексте главной и второстепенной информации, распознавание текстовыми различиями разговорной речи и стиля письма в словаре, письмо, сообщение, реклама, руководство, структура объявления, жанровые особенности, тексты в разговорном стиле, использование стратегий чтения, умение находить необходимую информацию;</w:t>
      </w:r>
    </w:p>
    <w:bookmarkEnd w:id="1012"/>
    <w:bookmarkStart w:name="z1296" w:id="1013"/>
    <w:p>
      <w:pPr>
        <w:spacing w:after="0"/>
        <w:ind w:left="0"/>
        <w:jc w:val="both"/>
      </w:pPr>
      <w:r>
        <w:rPr>
          <w:rFonts w:ascii="Times New Roman"/>
          <w:b w:val="false"/>
          <w:i w:val="false"/>
          <w:color w:val="000000"/>
          <w:sz w:val="28"/>
        </w:rPr>
        <w:t>
      3) письмо: составление планов по разделам текста (введение, основная часть, заключение), написание письма, объявления, рекламы согласно с жанровыми особенностями, составление рассказов на основе сюжетных рисунков, освоение разделов эссе (введение, основная часть, заключение), написание эссе, описывающего или описывающего адрес и событие;</w:t>
      </w:r>
    </w:p>
    <w:bookmarkEnd w:id="1013"/>
    <w:bookmarkStart w:name="z1297" w:id="1014"/>
    <w:p>
      <w:pPr>
        <w:spacing w:after="0"/>
        <w:ind w:left="0"/>
        <w:jc w:val="both"/>
      </w:pPr>
      <w:r>
        <w:rPr>
          <w:rFonts w:ascii="Times New Roman"/>
          <w:b w:val="false"/>
          <w:i w:val="false"/>
          <w:color w:val="000000"/>
          <w:sz w:val="28"/>
        </w:rPr>
        <w:t>
      4) соблюдение речевых норм:</w:t>
      </w:r>
    </w:p>
    <w:bookmarkEnd w:id="1014"/>
    <w:bookmarkStart w:name="z1298" w:id="1015"/>
    <w:p>
      <w:pPr>
        <w:spacing w:after="0"/>
        <w:ind w:left="0"/>
        <w:jc w:val="both"/>
      </w:pPr>
      <w:r>
        <w:rPr>
          <w:rFonts w:ascii="Times New Roman"/>
          <w:b w:val="false"/>
          <w:i w:val="false"/>
          <w:color w:val="000000"/>
          <w:sz w:val="28"/>
        </w:rPr>
        <w:t>
      орфографические нормы: система звуков казахского языка, закон сингармонизма, правила правописания;</w:t>
      </w:r>
    </w:p>
    <w:bookmarkEnd w:id="1015"/>
    <w:bookmarkStart w:name="z1299" w:id="1016"/>
    <w:p>
      <w:pPr>
        <w:spacing w:after="0"/>
        <w:ind w:left="0"/>
        <w:jc w:val="both"/>
      </w:pPr>
      <w:r>
        <w:rPr>
          <w:rFonts w:ascii="Times New Roman"/>
          <w:b w:val="false"/>
          <w:i w:val="false"/>
          <w:color w:val="000000"/>
          <w:sz w:val="28"/>
        </w:rPr>
        <w:t>
      орфоэпические нормы: практическая работа с примерами прогрессивной ассимиляции, регрессивной ассимиляции, перекрестного влияния;</w:t>
      </w:r>
    </w:p>
    <w:bookmarkEnd w:id="1016"/>
    <w:bookmarkStart w:name="z1300" w:id="1017"/>
    <w:p>
      <w:pPr>
        <w:spacing w:after="0"/>
        <w:ind w:left="0"/>
        <w:jc w:val="both"/>
      </w:pPr>
      <w:r>
        <w:rPr>
          <w:rFonts w:ascii="Times New Roman"/>
          <w:b w:val="false"/>
          <w:i w:val="false"/>
          <w:color w:val="000000"/>
          <w:sz w:val="28"/>
        </w:rPr>
        <w:t>
      лексические нормы: прямое и переносное значение слов, многозначные слова, синоним, омоним, антоним;</w:t>
      </w:r>
    </w:p>
    <w:bookmarkEnd w:id="1017"/>
    <w:bookmarkStart w:name="z1301" w:id="1018"/>
    <w:p>
      <w:pPr>
        <w:spacing w:after="0"/>
        <w:ind w:left="0"/>
        <w:jc w:val="both"/>
      </w:pPr>
      <w:r>
        <w:rPr>
          <w:rFonts w:ascii="Times New Roman"/>
          <w:b w:val="false"/>
          <w:i w:val="false"/>
          <w:color w:val="000000"/>
          <w:sz w:val="28"/>
        </w:rPr>
        <w:t>
      грамматические нормы: производные слова, сложные слова, видов имен существительных, прилагательных, форм степеней сравнения прилагательных, имен числительных различных разрядов, прямой и косвенной речи, слов автора;</w:t>
      </w:r>
    </w:p>
    <w:bookmarkEnd w:id="1018"/>
    <w:bookmarkStart w:name="z1302" w:id="1019"/>
    <w:p>
      <w:pPr>
        <w:spacing w:after="0"/>
        <w:ind w:left="0"/>
        <w:jc w:val="both"/>
      </w:pPr>
      <w:r>
        <w:rPr>
          <w:rFonts w:ascii="Times New Roman"/>
          <w:b w:val="false"/>
          <w:i w:val="false"/>
          <w:color w:val="000000"/>
          <w:sz w:val="28"/>
        </w:rPr>
        <w:t>
      пунктуационные нормы: правильное применение знаков препинания при прямой и косвенной речи, в словах автора.</w:t>
      </w:r>
    </w:p>
    <w:bookmarkEnd w:id="1019"/>
    <w:bookmarkStart w:name="z1303" w:id="1020"/>
    <w:p>
      <w:pPr>
        <w:spacing w:after="0"/>
        <w:ind w:left="0"/>
        <w:jc w:val="both"/>
      </w:pPr>
      <w:r>
        <w:rPr>
          <w:rFonts w:ascii="Times New Roman"/>
          <w:b w:val="false"/>
          <w:i w:val="false"/>
          <w:color w:val="000000"/>
          <w:sz w:val="28"/>
        </w:rPr>
        <w:t>
      26. Базовое содержание по учебному предмету "Казахский язык" для 6 класса:</w:t>
      </w:r>
    </w:p>
    <w:bookmarkEnd w:id="1020"/>
    <w:bookmarkStart w:name="z1304" w:id="1021"/>
    <w:p>
      <w:pPr>
        <w:spacing w:after="0"/>
        <w:ind w:left="0"/>
        <w:jc w:val="both"/>
      </w:pPr>
      <w:r>
        <w:rPr>
          <w:rFonts w:ascii="Times New Roman"/>
          <w:b w:val="false"/>
          <w:i w:val="false"/>
          <w:color w:val="000000"/>
          <w:sz w:val="28"/>
        </w:rPr>
        <w:t>
      1) слушание и говорение: прогнозирование поднимаемой проблемы, диалог на социально-культурные, официально-деловые темы, анализ поднимаемой проблемы в монологах, понимание содержания текста, понимание детальной информации, определение основной идеи с помощью наводящих вопросов, общие и конкретные вопросы, умение связывать содержание текста с реальной жизнью, уместное применение официальных слов, словосочетаний и терминов, участие в диалоге;</w:t>
      </w:r>
    </w:p>
    <w:bookmarkEnd w:id="1021"/>
    <w:bookmarkStart w:name="z1305" w:id="1022"/>
    <w:p>
      <w:pPr>
        <w:spacing w:after="0"/>
        <w:ind w:left="0"/>
        <w:jc w:val="both"/>
      </w:pPr>
      <w:r>
        <w:rPr>
          <w:rFonts w:ascii="Times New Roman"/>
          <w:b w:val="false"/>
          <w:i w:val="false"/>
          <w:color w:val="000000"/>
          <w:sz w:val="28"/>
        </w:rPr>
        <w:t>
      2) чтение: определение основной и детальной информации в тексте, определение разговорной и художественной речи на основе функционирования языковых средств, различение структурных и жанровых особенностей устной и художественной речи, формулирование уточняющих вопросов на основе текста, применение стратегии чтения, комментировать, выборочное чтение, чтение по ролям, делать сноску;</w:t>
      </w:r>
    </w:p>
    <w:bookmarkEnd w:id="1022"/>
    <w:bookmarkStart w:name="z1306" w:id="1023"/>
    <w:p>
      <w:pPr>
        <w:spacing w:after="0"/>
        <w:ind w:left="0"/>
        <w:jc w:val="both"/>
      </w:pPr>
      <w:r>
        <w:rPr>
          <w:rFonts w:ascii="Times New Roman"/>
          <w:b w:val="false"/>
          <w:i w:val="false"/>
          <w:color w:val="000000"/>
          <w:sz w:val="28"/>
        </w:rPr>
        <w:t>
      3) письмо: составление плана для написания текстов различного жанра, написание характеристики, автобиографии, поздравления в соответствии жанровыми и стилистическими особенностями, составление графического текста, определение типовых микротем при написании эссе, написание эссе с основной идеей согласия или несогласия, раскрытие темы в небольшом тексте, исправление орфографических и пунктуационных ошибок в тексте на основе словарей, правил правописания, редактирование;</w:t>
      </w:r>
    </w:p>
    <w:bookmarkEnd w:id="1023"/>
    <w:bookmarkStart w:name="z1307" w:id="1024"/>
    <w:p>
      <w:pPr>
        <w:spacing w:after="0"/>
        <w:ind w:left="0"/>
        <w:jc w:val="both"/>
      </w:pPr>
      <w:r>
        <w:rPr>
          <w:rFonts w:ascii="Times New Roman"/>
          <w:b w:val="false"/>
          <w:i w:val="false"/>
          <w:color w:val="000000"/>
          <w:sz w:val="28"/>
        </w:rPr>
        <w:t>
      4) соблюдение речевых норм:</w:t>
      </w:r>
    </w:p>
    <w:bookmarkEnd w:id="1024"/>
    <w:bookmarkStart w:name="z1308" w:id="1025"/>
    <w:p>
      <w:pPr>
        <w:spacing w:after="0"/>
        <w:ind w:left="0"/>
        <w:jc w:val="both"/>
      </w:pPr>
      <w:r>
        <w:rPr>
          <w:rFonts w:ascii="Times New Roman"/>
          <w:b w:val="false"/>
          <w:i w:val="false"/>
          <w:color w:val="000000"/>
          <w:sz w:val="28"/>
        </w:rPr>
        <w:t>
      орфографические нормы: слова, которые пишутся раздельно, слитно, через дефис;</w:t>
      </w:r>
    </w:p>
    <w:bookmarkEnd w:id="1025"/>
    <w:bookmarkStart w:name="z1309" w:id="1026"/>
    <w:p>
      <w:pPr>
        <w:spacing w:after="0"/>
        <w:ind w:left="0"/>
        <w:jc w:val="both"/>
      </w:pPr>
      <w:r>
        <w:rPr>
          <w:rFonts w:ascii="Times New Roman"/>
          <w:b w:val="false"/>
          <w:i w:val="false"/>
          <w:color w:val="000000"/>
          <w:sz w:val="28"/>
        </w:rPr>
        <w:t>
      орфоэпические нормы: ударение в слове, словосочетании и логические ударения;</w:t>
      </w:r>
    </w:p>
    <w:bookmarkEnd w:id="1026"/>
    <w:bookmarkStart w:name="z1310" w:id="1027"/>
    <w:p>
      <w:pPr>
        <w:spacing w:after="0"/>
        <w:ind w:left="0"/>
        <w:jc w:val="both"/>
      </w:pPr>
      <w:r>
        <w:rPr>
          <w:rFonts w:ascii="Times New Roman"/>
          <w:b w:val="false"/>
          <w:i w:val="false"/>
          <w:color w:val="000000"/>
          <w:sz w:val="28"/>
        </w:rPr>
        <w:t>
      лексические нормы: устаревшие слова, эвфемизимы, дисфемизмы, неологизмы, термины, слова-диалекты, профессиональные слова, слова табу;</w:t>
      </w:r>
    </w:p>
    <w:bookmarkEnd w:id="1027"/>
    <w:bookmarkStart w:name="z1311" w:id="1028"/>
    <w:p>
      <w:pPr>
        <w:spacing w:after="0"/>
        <w:ind w:left="0"/>
        <w:jc w:val="both"/>
      </w:pPr>
      <w:r>
        <w:rPr>
          <w:rFonts w:ascii="Times New Roman"/>
          <w:b w:val="false"/>
          <w:i w:val="false"/>
          <w:color w:val="000000"/>
          <w:sz w:val="28"/>
        </w:rPr>
        <w:t>
      грамматические нормы: местоимение, глагол, действительные и возвратные глаголы, главный и вспомогательный глаголы, наречие, виды наречия;</w:t>
      </w:r>
    </w:p>
    <w:bookmarkEnd w:id="1028"/>
    <w:bookmarkStart w:name="z1312" w:id="1029"/>
    <w:p>
      <w:pPr>
        <w:spacing w:after="0"/>
        <w:ind w:left="0"/>
        <w:jc w:val="both"/>
      </w:pPr>
      <w:r>
        <w:rPr>
          <w:rFonts w:ascii="Times New Roman"/>
          <w:b w:val="false"/>
          <w:i w:val="false"/>
          <w:color w:val="000000"/>
          <w:sz w:val="28"/>
        </w:rPr>
        <w:t>
      пунктуационные нормы: знаки препинания в казахском языке, обособляющие знаки препинания.</w:t>
      </w:r>
    </w:p>
    <w:bookmarkEnd w:id="1029"/>
    <w:bookmarkStart w:name="z1313" w:id="1030"/>
    <w:p>
      <w:pPr>
        <w:spacing w:after="0"/>
        <w:ind w:left="0"/>
        <w:jc w:val="both"/>
      </w:pPr>
      <w:r>
        <w:rPr>
          <w:rFonts w:ascii="Times New Roman"/>
          <w:b w:val="false"/>
          <w:i w:val="false"/>
          <w:color w:val="000000"/>
          <w:sz w:val="28"/>
        </w:rPr>
        <w:t>
      27. Базовое содержание по учебному предмету "Казахский язык" для 7 класса:</w:t>
      </w:r>
    </w:p>
    <w:bookmarkEnd w:id="1030"/>
    <w:bookmarkStart w:name="z1314" w:id="1031"/>
    <w:p>
      <w:pPr>
        <w:spacing w:after="0"/>
        <w:ind w:left="0"/>
        <w:jc w:val="both"/>
      </w:pPr>
      <w:r>
        <w:rPr>
          <w:rFonts w:ascii="Times New Roman"/>
          <w:b w:val="false"/>
          <w:i w:val="false"/>
          <w:color w:val="000000"/>
          <w:sz w:val="28"/>
        </w:rPr>
        <w:t>
      1) слушание и говорение: прогнозирование развития и завершения события на основе текста, диалог, монолог, связанный с социально-общественными, учебно-трудовыми темами (интервью, дебаты, новости, песни, отрывки из художественных произведений) в полилогах, анализ авторской точки зрения и поднимаемой проблемы, различение факта и точки зрения, определение основной мысли через тон голоса и манеру речи, мотивированный ответ умение давать, сравнивать, обсуждать, отвечать коммуникативной ситуации, свободно использовать эмоционально-выразительные слова и пословицы и устойчивые выражения, участвовать в диалоге, быстро и правильно принимать решения в дискуссии;</w:t>
      </w:r>
    </w:p>
    <w:bookmarkEnd w:id="1031"/>
    <w:bookmarkStart w:name="z1315" w:id="1032"/>
    <w:p>
      <w:pPr>
        <w:spacing w:after="0"/>
        <w:ind w:left="0"/>
        <w:jc w:val="both"/>
      </w:pPr>
      <w:r>
        <w:rPr>
          <w:rFonts w:ascii="Times New Roman"/>
          <w:b w:val="false"/>
          <w:i w:val="false"/>
          <w:color w:val="000000"/>
          <w:sz w:val="28"/>
        </w:rPr>
        <w:t>
      2) чтение: интерпретация текстовой и графической информации, определение особенностей публицистического и официального стиля через языковые средства, различение жанровых особенностей хроники, новостей, очерков и служебных писем канцелярии через конструкцию и оформление, стилистические особенности различных текстов с учетом композиции и языковых особенностей, цели и целевой аудитории, формулирование проблемных вопросов на основе текста, комментирование, выборочное чтение, исследовательское чтение, составление сноски;</w:t>
      </w:r>
    </w:p>
    <w:bookmarkEnd w:id="1032"/>
    <w:bookmarkStart w:name="z1316" w:id="1033"/>
    <w:p>
      <w:pPr>
        <w:spacing w:after="0"/>
        <w:ind w:left="0"/>
        <w:jc w:val="both"/>
      </w:pPr>
      <w:r>
        <w:rPr>
          <w:rFonts w:ascii="Times New Roman"/>
          <w:b w:val="false"/>
          <w:i w:val="false"/>
          <w:color w:val="000000"/>
          <w:sz w:val="28"/>
        </w:rPr>
        <w:t>
      3) письмо: составление сложного плана, написание небольшой статьи, инструкции, рассказа, описание процесса, данного в графическом тексте, дискуссионного эссе, собирательного текста, текстовых документов лексическая корректировка и редактирование текста;</w:t>
      </w:r>
    </w:p>
    <w:bookmarkEnd w:id="1033"/>
    <w:bookmarkStart w:name="z1317" w:id="1034"/>
    <w:p>
      <w:pPr>
        <w:spacing w:after="0"/>
        <w:ind w:left="0"/>
        <w:jc w:val="both"/>
      </w:pPr>
      <w:r>
        <w:rPr>
          <w:rFonts w:ascii="Times New Roman"/>
          <w:b w:val="false"/>
          <w:i w:val="false"/>
          <w:color w:val="000000"/>
          <w:sz w:val="28"/>
        </w:rPr>
        <w:t>
      4) соблюдение речевых норм:</w:t>
      </w:r>
    </w:p>
    <w:bookmarkEnd w:id="1034"/>
    <w:bookmarkStart w:name="z1318" w:id="1035"/>
    <w:p>
      <w:pPr>
        <w:spacing w:after="0"/>
        <w:ind w:left="0"/>
        <w:jc w:val="both"/>
      </w:pPr>
      <w:r>
        <w:rPr>
          <w:rFonts w:ascii="Times New Roman"/>
          <w:b w:val="false"/>
          <w:i w:val="false"/>
          <w:color w:val="000000"/>
          <w:sz w:val="28"/>
        </w:rPr>
        <w:t>
      орфографические нормы: соблюдать орфографические нормы в соответствии с законом сингармонизма с учетом суффиксов и окончаний;</w:t>
      </w:r>
    </w:p>
    <w:bookmarkEnd w:id="1035"/>
    <w:bookmarkStart w:name="z1319" w:id="1036"/>
    <w:p>
      <w:pPr>
        <w:spacing w:after="0"/>
        <w:ind w:left="0"/>
        <w:jc w:val="both"/>
      </w:pPr>
      <w:r>
        <w:rPr>
          <w:rFonts w:ascii="Times New Roman"/>
          <w:b w:val="false"/>
          <w:i w:val="false"/>
          <w:color w:val="000000"/>
          <w:sz w:val="28"/>
        </w:rPr>
        <w:t>
      орфоэпические нормы: понимание в разговорной речи интонации, паузы и логического ударения, правильное использование их в собственной речи;</w:t>
      </w:r>
    </w:p>
    <w:bookmarkEnd w:id="1036"/>
    <w:bookmarkStart w:name="z1320" w:id="1037"/>
    <w:p>
      <w:pPr>
        <w:spacing w:after="0"/>
        <w:ind w:left="0"/>
        <w:jc w:val="both"/>
      </w:pPr>
      <w:r>
        <w:rPr>
          <w:rFonts w:ascii="Times New Roman"/>
          <w:b w:val="false"/>
          <w:i w:val="false"/>
          <w:color w:val="000000"/>
          <w:sz w:val="28"/>
        </w:rPr>
        <w:t>
      лексические нормы: фразеологизм, понимание эмоциональной сущности, художественных особенностей пословиц и поговорок;</w:t>
      </w:r>
    </w:p>
    <w:bookmarkEnd w:id="1037"/>
    <w:bookmarkStart w:name="z1321" w:id="1038"/>
    <w:p>
      <w:pPr>
        <w:spacing w:after="0"/>
        <w:ind w:left="0"/>
        <w:jc w:val="both"/>
      </w:pPr>
      <w:r>
        <w:rPr>
          <w:rFonts w:ascii="Times New Roman"/>
          <w:b w:val="false"/>
          <w:i w:val="false"/>
          <w:color w:val="000000"/>
          <w:sz w:val="28"/>
        </w:rPr>
        <w:t>
      грамматические нормы: правильное употребление причастия, наречия, неопределенной формы глагола, временных и модальных (наклонение изъявительное, повелительное, условное) форм глаголов, междометий, союзов и обособленных слов;</w:t>
      </w:r>
    </w:p>
    <w:bookmarkEnd w:id="1038"/>
    <w:bookmarkStart w:name="z1322" w:id="1039"/>
    <w:p>
      <w:pPr>
        <w:spacing w:after="0"/>
        <w:ind w:left="0"/>
        <w:jc w:val="both"/>
      </w:pPr>
      <w:r>
        <w:rPr>
          <w:rFonts w:ascii="Times New Roman"/>
          <w:b w:val="false"/>
          <w:i w:val="false"/>
          <w:color w:val="000000"/>
          <w:sz w:val="28"/>
        </w:rPr>
        <w:t>
      пунктуационные нормы: правильное применение знаков препинания в предложении: при осложнениях, при соединении простых в сложные.</w:t>
      </w:r>
    </w:p>
    <w:bookmarkEnd w:id="1039"/>
    <w:bookmarkStart w:name="z1323" w:id="1040"/>
    <w:p>
      <w:pPr>
        <w:spacing w:after="0"/>
        <w:ind w:left="0"/>
        <w:jc w:val="both"/>
      </w:pPr>
      <w:r>
        <w:rPr>
          <w:rFonts w:ascii="Times New Roman"/>
          <w:b w:val="false"/>
          <w:i w:val="false"/>
          <w:color w:val="000000"/>
          <w:sz w:val="28"/>
        </w:rPr>
        <w:t>
      28. Базовое содержание по учебному предмету "Казахский язык" для 8 класса:</w:t>
      </w:r>
    </w:p>
    <w:bookmarkEnd w:id="1040"/>
    <w:bookmarkStart w:name="z1324" w:id="1041"/>
    <w:p>
      <w:pPr>
        <w:spacing w:after="0"/>
        <w:ind w:left="0"/>
        <w:jc w:val="both"/>
      </w:pPr>
      <w:r>
        <w:rPr>
          <w:rFonts w:ascii="Times New Roman"/>
          <w:b w:val="false"/>
          <w:i w:val="false"/>
          <w:color w:val="000000"/>
          <w:sz w:val="28"/>
        </w:rPr>
        <w:t>
      1) слушание и говорение: прогнозирование проблемы на основе цитаты,отрывка, анализ взгляда автора и роли экспрессивно-эмоциональных слов в диалоге, монологе, полилоге (отрывки из интервью, дискуссии) определение скрытой (подтекста) информации, определение основной идеи через анализ текстов на социальные, общественные темы, умение находить необходимую информацию в тексте через вопросы в виде перифраз, делать выводы и заключения по обсуждаемой проблеме, в соответствии с коммуникативной ситуацией, четко формулировать свою мысль с доказательствами, уместно применяя международные термины и научные факты.</w:t>
      </w:r>
    </w:p>
    <w:bookmarkEnd w:id="1041"/>
    <w:bookmarkStart w:name="z1325" w:id="1042"/>
    <w:p>
      <w:pPr>
        <w:spacing w:after="0"/>
        <w:ind w:left="0"/>
        <w:jc w:val="both"/>
      </w:pPr>
      <w:r>
        <w:rPr>
          <w:rFonts w:ascii="Times New Roman"/>
          <w:b w:val="false"/>
          <w:i w:val="false"/>
          <w:color w:val="000000"/>
          <w:sz w:val="28"/>
        </w:rPr>
        <w:t>
      2) чтение: сравнение информации сплошных и несплошных текстов, различение жанровых особенностей публицистического, научного стилей через языковые средства, выявление особенностей статьи, аннотации, презентации через конструкцию и оформление, анализ текстов публицистического, научного стилей, оформление сноски;</w:t>
      </w:r>
    </w:p>
    <w:bookmarkEnd w:id="1042"/>
    <w:bookmarkStart w:name="z1326" w:id="1043"/>
    <w:p>
      <w:pPr>
        <w:spacing w:after="0"/>
        <w:ind w:left="0"/>
        <w:jc w:val="both"/>
      </w:pPr>
      <w:r>
        <w:rPr>
          <w:rFonts w:ascii="Times New Roman"/>
          <w:b w:val="false"/>
          <w:i w:val="false"/>
          <w:color w:val="000000"/>
          <w:sz w:val="28"/>
        </w:rPr>
        <w:t>
      3) письмо: составление тезисного плана, составление и написание статьи, аннотации, тезиса, важной части фактов графического текста, аргументативное эссе, анализ информации из СМИ, определение несоответствия стилистическим особенностям, уместное применение словарных оборотов, коррекция и редакция;</w:t>
      </w:r>
    </w:p>
    <w:bookmarkEnd w:id="1043"/>
    <w:bookmarkStart w:name="z1327" w:id="1044"/>
    <w:p>
      <w:pPr>
        <w:spacing w:after="0"/>
        <w:ind w:left="0"/>
        <w:jc w:val="both"/>
      </w:pPr>
      <w:r>
        <w:rPr>
          <w:rFonts w:ascii="Times New Roman"/>
          <w:b w:val="false"/>
          <w:i w:val="false"/>
          <w:color w:val="000000"/>
          <w:sz w:val="28"/>
        </w:rPr>
        <w:t>
      4) соблюдение речевых норм:</w:t>
      </w:r>
    </w:p>
    <w:bookmarkEnd w:id="1044"/>
    <w:bookmarkStart w:name="z1328" w:id="1045"/>
    <w:p>
      <w:pPr>
        <w:spacing w:after="0"/>
        <w:ind w:left="0"/>
        <w:jc w:val="both"/>
      </w:pPr>
      <w:r>
        <w:rPr>
          <w:rFonts w:ascii="Times New Roman"/>
          <w:b w:val="false"/>
          <w:i w:val="false"/>
          <w:color w:val="000000"/>
          <w:sz w:val="28"/>
        </w:rPr>
        <w:t>
      орфографические нормы: написание сложных составных имен с заглавной буквы в соответствии с орфографической нормой;</w:t>
      </w:r>
    </w:p>
    <w:bookmarkEnd w:id="1045"/>
    <w:bookmarkStart w:name="z1329" w:id="1046"/>
    <w:p>
      <w:pPr>
        <w:spacing w:after="0"/>
        <w:ind w:left="0"/>
        <w:jc w:val="both"/>
      </w:pPr>
      <w:r>
        <w:rPr>
          <w:rFonts w:ascii="Times New Roman"/>
          <w:b w:val="false"/>
          <w:i w:val="false"/>
          <w:color w:val="000000"/>
          <w:sz w:val="28"/>
        </w:rPr>
        <w:t>
      орфоэпические нормы: голос, интонация, тембр, динамика, пауза, манера речи;</w:t>
      </w:r>
    </w:p>
    <w:bookmarkEnd w:id="1046"/>
    <w:bookmarkStart w:name="z1330" w:id="1047"/>
    <w:p>
      <w:pPr>
        <w:spacing w:after="0"/>
        <w:ind w:left="0"/>
        <w:jc w:val="both"/>
      </w:pPr>
      <w:r>
        <w:rPr>
          <w:rFonts w:ascii="Times New Roman"/>
          <w:b w:val="false"/>
          <w:i w:val="false"/>
          <w:color w:val="000000"/>
          <w:sz w:val="28"/>
        </w:rPr>
        <w:t>
      лексические нормы: словарный запас, состав слова;</w:t>
      </w:r>
    </w:p>
    <w:bookmarkEnd w:id="1047"/>
    <w:bookmarkStart w:name="z1331" w:id="1048"/>
    <w:p>
      <w:pPr>
        <w:spacing w:after="0"/>
        <w:ind w:left="0"/>
        <w:jc w:val="both"/>
      </w:pPr>
      <w:r>
        <w:rPr>
          <w:rFonts w:ascii="Times New Roman"/>
          <w:b w:val="false"/>
          <w:i w:val="false"/>
          <w:color w:val="000000"/>
          <w:sz w:val="28"/>
        </w:rPr>
        <w:t>
      грамматические нормы: виды и способы образования словосочетаний, именные и глагольные словосочетания, главные и второстепенные члены предложения, однородные члены предложения, простые предложения, виды простых предложений по цели высказывания;</w:t>
      </w:r>
    </w:p>
    <w:bookmarkEnd w:id="1048"/>
    <w:bookmarkStart w:name="z1332" w:id="1049"/>
    <w:p>
      <w:pPr>
        <w:spacing w:after="0"/>
        <w:ind w:left="0"/>
        <w:jc w:val="both"/>
      </w:pPr>
      <w:r>
        <w:rPr>
          <w:rFonts w:ascii="Times New Roman"/>
          <w:b w:val="false"/>
          <w:i w:val="false"/>
          <w:color w:val="000000"/>
          <w:sz w:val="28"/>
        </w:rPr>
        <w:t>
      пунктуационные нормы: двойные знаки препинания.</w:t>
      </w:r>
    </w:p>
    <w:bookmarkEnd w:id="1049"/>
    <w:bookmarkStart w:name="z1333" w:id="1050"/>
    <w:p>
      <w:pPr>
        <w:spacing w:after="0"/>
        <w:ind w:left="0"/>
        <w:jc w:val="both"/>
      </w:pPr>
      <w:r>
        <w:rPr>
          <w:rFonts w:ascii="Times New Roman"/>
          <w:b w:val="false"/>
          <w:i w:val="false"/>
          <w:color w:val="000000"/>
          <w:sz w:val="28"/>
        </w:rPr>
        <w:t>
      29. Базовое содержание по учебному предмету "Казахский язык" для 9 класса:</w:t>
      </w:r>
    </w:p>
    <w:bookmarkEnd w:id="1050"/>
    <w:bookmarkStart w:name="z1334" w:id="1051"/>
    <w:p>
      <w:pPr>
        <w:spacing w:after="0"/>
        <w:ind w:left="0"/>
        <w:jc w:val="both"/>
      </w:pPr>
      <w:r>
        <w:rPr>
          <w:rFonts w:ascii="Times New Roman"/>
          <w:b w:val="false"/>
          <w:i w:val="false"/>
          <w:color w:val="000000"/>
          <w:sz w:val="28"/>
        </w:rPr>
        <w:t>
      1) слушание и говорение: анализ роли языковых средств и целевой аудитории в небольших текстах различного жанра, нахождение связи информации в прослушанном тексте с жизненной ситуацией, определение основной идеи через цели текста, выражение своего мнения по теме прочитанного текста, критическое оценивание;</w:t>
      </w:r>
    </w:p>
    <w:bookmarkEnd w:id="1051"/>
    <w:bookmarkStart w:name="z1335" w:id="1052"/>
    <w:p>
      <w:pPr>
        <w:spacing w:after="0"/>
        <w:ind w:left="0"/>
        <w:jc w:val="both"/>
      </w:pPr>
      <w:r>
        <w:rPr>
          <w:rFonts w:ascii="Times New Roman"/>
          <w:b w:val="false"/>
          <w:i w:val="false"/>
          <w:color w:val="000000"/>
          <w:sz w:val="28"/>
        </w:rPr>
        <w:t>
      2) чтение: сравнение информации в несплошных текстах, редактирование, знание стилей казахского языка и видов ораторской речи через применение языковых средств, различение жанровых особенностей через конструкции, оформление статьи, аннотации, презентации, тезисов, сравнение функций конструкций, особенностей текстов различного жанра, оптимальное применение для определенной цели стратегии чтения, использование в качестве доказательств фактов из интернета, энциклопедии, газет и журналов, учебников, научных трудов, ссылка на автора;</w:t>
      </w:r>
    </w:p>
    <w:bookmarkEnd w:id="1052"/>
    <w:bookmarkStart w:name="z1336" w:id="1053"/>
    <w:p>
      <w:pPr>
        <w:spacing w:after="0"/>
        <w:ind w:left="0"/>
        <w:jc w:val="both"/>
      </w:pPr>
      <w:r>
        <w:rPr>
          <w:rFonts w:ascii="Times New Roman"/>
          <w:b w:val="false"/>
          <w:i w:val="false"/>
          <w:color w:val="000000"/>
          <w:sz w:val="28"/>
        </w:rPr>
        <w:t>
      3) письмо: составление сложного плана, составление текстов различного жанра, обсуждение ситуации, выражение своего мнения с доказательствами (аргументативное эссе), краткие тексты (аннотация, тезис) с помощью перифраз, сравнение информации в несплошных текстах (таблица, диаграмма, схемы и рисунки), редактирование;</w:t>
      </w:r>
    </w:p>
    <w:bookmarkEnd w:id="1053"/>
    <w:bookmarkStart w:name="z1337" w:id="1054"/>
    <w:p>
      <w:pPr>
        <w:spacing w:after="0"/>
        <w:ind w:left="0"/>
        <w:jc w:val="both"/>
      </w:pPr>
      <w:r>
        <w:rPr>
          <w:rFonts w:ascii="Times New Roman"/>
          <w:b w:val="false"/>
          <w:i w:val="false"/>
          <w:color w:val="000000"/>
          <w:sz w:val="28"/>
        </w:rPr>
        <w:t>
      4) соблюдение речевых норм:</w:t>
      </w:r>
    </w:p>
    <w:bookmarkEnd w:id="1054"/>
    <w:bookmarkStart w:name="z1338" w:id="1055"/>
    <w:p>
      <w:pPr>
        <w:spacing w:after="0"/>
        <w:ind w:left="0"/>
        <w:jc w:val="both"/>
      </w:pPr>
      <w:r>
        <w:rPr>
          <w:rFonts w:ascii="Times New Roman"/>
          <w:b w:val="false"/>
          <w:i w:val="false"/>
          <w:color w:val="000000"/>
          <w:sz w:val="28"/>
        </w:rPr>
        <w:t>
      орфографические нормы: составление сложного плана для устного и письменного текста в соответствии с целевой аудиторией, составление текстов различного жанра для мотивации интереса целевой аудитории, сравнение фактов в нескольких графических текстах (диаграмма, таблица), сохраняя их структуру, определение важных фактов и тенденций, написание эссе – обсуждение на неоднозначное мнение, проблему или ситуацию, соблюдение структуры написания эссе, выражение своего мнения с доказательствами (аргументативное эссе), краткие тексты (аннотация, тезис) с помощью перифраз, разделение письменных работ на абзацы и части, последовательность мыслей (информация, идея), введение логической корректировки, редактирование;</w:t>
      </w:r>
    </w:p>
    <w:bookmarkEnd w:id="1055"/>
    <w:bookmarkStart w:name="z1339" w:id="1056"/>
    <w:p>
      <w:pPr>
        <w:spacing w:after="0"/>
        <w:ind w:left="0"/>
        <w:jc w:val="both"/>
      </w:pPr>
      <w:r>
        <w:rPr>
          <w:rFonts w:ascii="Times New Roman"/>
          <w:b w:val="false"/>
          <w:i w:val="false"/>
          <w:color w:val="000000"/>
          <w:sz w:val="28"/>
        </w:rPr>
        <w:t>
      орфоэпические нормы: использование воспринимаемых на слух языковых средств в написании контекста согласно орфографическим нормам;</w:t>
      </w:r>
    </w:p>
    <w:bookmarkEnd w:id="1056"/>
    <w:bookmarkStart w:name="z1340" w:id="1057"/>
    <w:p>
      <w:pPr>
        <w:spacing w:after="0"/>
        <w:ind w:left="0"/>
        <w:jc w:val="both"/>
      </w:pPr>
      <w:r>
        <w:rPr>
          <w:rFonts w:ascii="Times New Roman"/>
          <w:b w:val="false"/>
          <w:i w:val="false"/>
          <w:color w:val="000000"/>
          <w:sz w:val="28"/>
        </w:rPr>
        <w:t>
      лексическая норма: правильное стилистическое использование лексических средств языка;</w:t>
      </w:r>
    </w:p>
    <w:bookmarkEnd w:id="1057"/>
    <w:bookmarkStart w:name="z1341" w:id="1058"/>
    <w:p>
      <w:pPr>
        <w:spacing w:after="0"/>
        <w:ind w:left="0"/>
        <w:jc w:val="both"/>
      </w:pPr>
      <w:r>
        <w:rPr>
          <w:rFonts w:ascii="Times New Roman"/>
          <w:b w:val="false"/>
          <w:i w:val="false"/>
          <w:color w:val="000000"/>
          <w:sz w:val="28"/>
        </w:rPr>
        <w:t>
      грамматические нормы: правильное употребление разных типов сложных предложений с использованием перечня сочинительных и подчинительных союзов, сложносочиненных (салалас құрмалас), сложноподчиненных (сабақтас құрмалас) и сложных предложений с разными видами связи;</w:t>
      </w:r>
    </w:p>
    <w:bookmarkEnd w:id="1058"/>
    <w:bookmarkStart w:name="z1342" w:id="1059"/>
    <w:p>
      <w:pPr>
        <w:spacing w:after="0"/>
        <w:ind w:left="0"/>
        <w:jc w:val="both"/>
      </w:pPr>
      <w:r>
        <w:rPr>
          <w:rFonts w:ascii="Times New Roman"/>
          <w:b w:val="false"/>
          <w:i w:val="false"/>
          <w:color w:val="000000"/>
          <w:sz w:val="28"/>
        </w:rPr>
        <w:t>
      пунктуационная норма: использование знаков препинания в сложном предложении, выделяющие различные смысловые части предложения.</w:t>
      </w:r>
    </w:p>
    <w:bookmarkEnd w:id="1059"/>
    <w:bookmarkStart w:name="z1343" w:id="1060"/>
    <w:p>
      <w:pPr>
        <w:spacing w:after="0"/>
        <w:ind w:left="0"/>
        <w:jc w:val="left"/>
      </w:pPr>
      <w:r>
        <w:rPr>
          <w:rFonts w:ascii="Times New Roman"/>
          <w:b/>
          <w:i w:val="false"/>
          <w:color w:val="000000"/>
        </w:rPr>
        <w:t xml:space="preserve"> Параграф 2. Система целей обучения</w:t>
      </w:r>
    </w:p>
    <w:bookmarkEnd w:id="1060"/>
    <w:bookmarkStart w:name="z1344" w:id="1061"/>
    <w:p>
      <w:pPr>
        <w:spacing w:after="0"/>
        <w:ind w:left="0"/>
        <w:jc w:val="both"/>
      </w:pPr>
      <w:r>
        <w:rPr>
          <w:rFonts w:ascii="Times New Roman"/>
          <w:b w:val="false"/>
          <w:i w:val="false"/>
          <w:color w:val="000000"/>
          <w:sz w:val="28"/>
        </w:rPr>
        <w:t>
      30. Цели обучения в программе представлены кодовым обозначением, состоящим из цифр и букв. В коде первое число обозначает класс, второе и третье числа- буквенное обозначение речевой деятельности (говорение и слушание, чтение, письмо, соблюдение речевых норм), подраздел программы, четвертое число показывает нумерацию учебной цели. Например, в кодировке 7.2.1.2: "7" – класс, "2.1." – речевая деятельность и подраздел, "2" – нумерация учебной цели.</w:t>
      </w:r>
    </w:p>
    <w:bookmarkEnd w:id="1061"/>
    <w:bookmarkStart w:name="z1345" w:id="1062"/>
    <w:p>
      <w:pPr>
        <w:spacing w:after="0"/>
        <w:ind w:left="0"/>
        <w:jc w:val="both"/>
      </w:pPr>
      <w:r>
        <w:rPr>
          <w:rFonts w:ascii="Times New Roman"/>
          <w:b w:val="false"/>
          <w:i w:val="false"/>
          <w:color w:val="000000"/>
          <w:sz w:val="28"/>
        </w:rPr>
        <w:t>
      31. Система целей обучения дана по разделу на каждый класс:</w:t>
      </w:r>
    </w:p>
    <w:bookmarkEnd w:id="1062"/>
    <w:bookmarkStart w:name="z1346" w:id="1063"/>
    <w:p>
      <w:pPr>
        <w:spacing w:after="0"/>
        <w:ind w:left="0"/>
        <w:jc w:val="both"/>
      </w:pPr>
      <w:r>
        <w:rPr>
          <w:rFonts w:ascii="Times New Roman"/>
          <w:b w:val="false"/>
          <w:i w:val="false"/>
          <w:color w:val="000000"/>
          <w:sz w:val="28"/>
        </w:rPr>
        <w:t>
      1) слушание и говорение:</w:t>
      </w:r>
    </w:p>
    <w:bookmarkEnd w:id="10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должны: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Прогнозирование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прогнозировать тему на основе ключевых слов и иллюстрации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 прогнозиро вать тему и обсуждаемую проблему на основе ключевых слов и начала текста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 прогнозировать развитие истории на основе части текста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 анализировать проблемы, опираясь на цитаты, отрывки из текста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 ответить на вопросы по содержанию текста, сравнение с заданным текстом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Анализ текстов различных жанров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 объяснять обсуждаемую проблему в диалоге, монологе (текст песни, объявления, реклама, уведомление, сообщение) на социально бытовые, социально-культурные темы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 анализиро вать обсуждаемую проблему в диалоге, монологе на социально-культурные, официально-деловые темы (инструкция, поздравление, хабарландыру, биография, автобиография, новости, интервью)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 анализировать обсуждаемую проблему и взгляд автора в диалоге, монологе на социально-общественные, учебно-трудовые темы (интервью, дискуссия, текст песни, новости, отрывки из художественных произведении)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 анализировать взгляд автора и роль экспресивно-эиоциональных слов в диалоге, монологе на социально-общественные, культурно-историческиетемы (интервью, дискуссия, отрывки)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9.1.2.1 анализиро вать роль изобразительных средста языка и целевой аудитории в объемных текстах различного жанра на общественно-полити ческие социально-экономи ческие, научные темы (лекция, интервью, дискуссия, статья, обращение)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Определение информации из текста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 понимать основное содержание прослушиваемого текста и определять основную и дополнительную информацию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 понимать основное содержание прослушваемого текста и определять детальную информацию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 понимать основное содержание прослуши ваемого текста и различать факт и мнение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 понимать основное содержание прослушиваемого текста и определять скрытую (подтекст) информацию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9.1.3.1 уметь связывать информацию с реальной жизнью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Определение основной идеи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 определять основную тему на основе опорных слов и направляющих вопросов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 определять основную тему на основе опорных слов, направляю щих вопросов и темы текста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 определять основную тему на основе опорных слов, темпа речи и стиля говорения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 анализировать текст по заданной проблеме (бытовая, социальная) и определить основную мысль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9.1.4.1 определить основную мысль текста по заданным целям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Формулирование ответов по материалам слушания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 отвечать на вопросы по заданному тексту, высказывание своей мысли по поднимаемой проблеме;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 отвечать на общие и конкретные вопросы, основанные на содержании материалов слушания, связывая ответ с реальной жизнью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7.1.5.1 отвечать на вопросы, основанные на содержании материалов слушания, сравнивая свое мнение с мнениями окружающих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 уметь находить необходимую информацию в тексте через вопросы, заданные в форме перифраза, формулировать мысли по поставленной проблеме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9.1.5.1 выразить свое отношение к высказанной мысли в тексте, дать критическую оценку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Развитие культуры речи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 участвовать в диалоге без подготовки, свободное использование эмоциональных слов в соответствии с коммуникативной ситуацией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 использовать эмоционально- выразительные слова и пословицы и устойчивые выражения в соответствии с коммуникативной ситуацией, четкая передача игры в диалоге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1 уметь быстро и правильно принимать решения в дискуссии, свободно используя художественно-образные и устойчивые выражения в соответствии с коммуникативной ситуацией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 аргументировать, систематически изложить свои мысли в диалоге, в монологе, полилоге с разумным использованием научных данных и терминов в соответствии с коммуникативной ситуацией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9.1.6.1 подбирать соответствующие слова и фразы в общественно-политической, научной коммуникативной ситуации, готовить монолог</w:t>
            </w:r>
          </w:p>
        </w:tc>
      </w:tr>
    </w:tbl>
    <w:bookmarkStart w:name="z1348" w:id="1064"/>
    <w:p>
      <w:pPr>
        <w:spacing w:after="0"/>
        <w:ind w:left="0"/>
        <w:jc w:val="both"/>
      </w:pPr>
      <w:r>
        <w:rPr>
          <w:rFonts w:ascii="Times New Roman"/>
          <w:b w:val="false"/>
          <w:i w:val="false"/>
          <w:color w:val="000000"/>
          <w:sz w:val="28"/>
        </w:rPr>
        <w:t>
      2) чтение:</w:t>
      </w:r>
    </w:p>
    <w:bookmarkEnd w:id="10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Определение информации в тексте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понимать, определить основную и дополнительную информацию в тексте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определить и интерпретировать основную, допольнительную и детальную информацию из текста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интерпретировать текстовую и графическую информацию (таблица, диаграмма, рисунок, условные обозначения)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 сравнивать информацию сплошных и несплошных текстов (таблица, диаграмма, схема, рисунок)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 сравнивать и обработать информацию несплошных текстов (таблица, диаграмма, схема, рисунок), редактирование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Определять особенности стилей текста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 распознавать стилистические различия между разговорной и письменной лексикой с помощью текстов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 распознавать стилистические особенности разговорной и художественной речи с помощью используемых языковых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 знать особенностей публицистического и формального стиля с помощью используемых языковых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 признанать особенности публицистического и научного стиля с помощью применяемых языковых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9.2.2.1 определять стили казахского языка и видов ораторского искусства с помощью используемых языковых средств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Различать жанровые особенности текста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 различать жанровые особенности через конструкцию и оформление письма, рекламного текста, объявления, инструкции, сообщения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 различать речевые этикеты и структурные и жанровые особенности художественной речи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 различать жанровые особенности через конструкцию и оформление хроники, новостей, очерков и служебных писем официально-делового стиля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8.2.3.1 различать жанровые особенности через конструкцию и оформление статьи, аннотации, презентации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9.2.3.1 различать жанровые особенности структуры и оформления статей, аннотаций, презентаций, концепций, тезисов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Сравнительный анализ текстов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 сравнивать тему и содержатель ную структуру текстов разговорного стиля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 сравнивать тему и содержательную структуру, языковую специфику текстов разговорного и официального стилей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 анализировать тексты публистичес кого ихудожественного стиля, сравнивая идею и целевую аудиторию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8.2.4.1 анализировать тексты научного и публицистического стиля, сравнивая их тему и виды (расказывать, описывать обсуждать)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9.2.4.1 анализировать тексты различного стиля, сравнивая их тему, структуру и языковые особенности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Умение формулировать вопросы по содержанию текста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 составить вопросы, направленные на понимание содержания текста, определение конкретной информации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 составлять уточняющие вопросы, направленные на выявление из текста основной и дополнительной информации, поднимаемой проблемы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7.2.5.1 составлять проблемные вопросы по тексту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 составлять вопросы по тексту с использованием различных способов перифразы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9.2.5.1 составлять дискуссионные вопросы для определения отношения читателя к проблеме, поднимаемой в тексте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Использование разных видов чтения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 использовать стратегии чтения:</w:t>
            </w:r>
          </w:p>
          <w:p>
            <w:pPr>
              <w:spacing w:after="20"/>
              <w:ind w:left="20"/>
              <w:jc w:val="both"/>
            </w:pPr>
            <w:r>
              <w:rPr>
                <w:rFonts w:ascii="Times New Roman"/>
                <w:b w:val="false"/>
                <w:i w:val="false"/>
                <w:color w:val="000000"/>
                <w:sz w:val="20"/>
              </w:rPr>
              <w:t>
чтение, чтобы понять общее содержание, чтение, чтобы найти конкретную информацию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 использовать стратегии чтения:</w:t>
            </w:r>
          </w:p>
          <w:p>
            <w:pPr>
              <w:spacing w:after="20"/>
              <w:ind w:left="20"/>
              <w:jc w:val="both"/>
            </w:pPr>
            <w:r>
              <w:rPr>
                <w:rFonts w:ascii="Times New Roman"/>
                <w:b w:val="false"/>
                <w:i w:val="false"/>
                <w:color w:val="000000"/>
                <w:sz w:val="20"/>
              </w:rPr>
              <w:t>
составление комментариев, выборочное чтение, разбивка на роли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7.2.6.1 использовать стратегии чтения: комментирование, выборочное чтение, исследование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8.2.6.1 использовать стратегии чтения: комментировать, выборочно читать, анализировать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9.2.6.1 уметь эффективно использовать стратегии чтения для конкретной цели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Извлечение информации из дополнительных источников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 уметь собирать необходимую информацию из энциклопедий, детских газет и журналов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 уметь собирать необходимую информацию из энциклопедий, словарей, детских газет и журналов, делать ссылку на автора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7.2.7.1 применятьфакты полученные из интернета, энциклопедий, газет и журналов, учебников, делать ссылку на автора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8.2.7.1 использовать в качестве доказательств данные из интернета, энциклопедий, газет и журналов, учебников, делать ссылку на автора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9.2.7.1 применятьфакты полученные из интернета, энциклопедий, газет и журналов, учебников, научных трудов в качестве доказательств, делать ссылку на автора</w:t>
            </w:r>
          </w:p>
        </w:tc>
      </w:tr>
    </w:tbl>
    <w:bookmarkStart w:name="z1351" w:id="1065"/>
    <w:p>
      <w:pPr>
        <w:spacing w:after="0"/>
        <w:ind w:left="0"/>
        <w:jc w:val="both"/>
      </w:pPr>
      <w:r>
        <w:rPr>
          <w:rFonts w:ascii="Times New Roman"/>
          <w:b w:val="false"/>
          <w:i w:val="false"/>
          <w:color w:val="000000"/>
          <w:sz w:val="28"/>
        </w:rPr>
        <w:t>
      3) письмо:</w:t>
      </w:r>
    </w:p>
    <w:bookmarkEnd w:id="10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Составление плана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 составлять простой план, включающий вводный, основной и заключительный разделы в соответствии с заданным текстом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 составлять простой план с учетом структуры написания текстов разных жанров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составлять сложный план с учетом структуры написания текстов разных жанров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обобщить материал по теме и составление тезисного плана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 составлять не сложный план для устных и письменных текстов в соответствии с предполагаемой целью на основе собранных материалов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Создание текстов различных жанров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 писать письма, рекламного текста, объявления, соблюдая жанровые особенности, конструкцию и оформление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 писать характеристики, поздравления, биографию и автобиографию, соблюдая жанровые особенности, конструкцию и оформление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составлять и написать небольшие статьи, пособия, рассказ с разумным использованием художественных средств, соответствующих жанровым и стилевым особенностям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 составлять и написать статьи, аннотации, тезисы с разумным использованием языковых средств, соответствующих жанровым и стилевым особенностям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 составлять тексты различного жанра для мотивации интереса целевой аудитории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Творческое письмо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 составлять рассказ по сюжету (фоторисунки) рисунков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 составлять в виде графического текста (диаграммы, таблицы, схемы) с обобщением данных по предложенной теме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7.3.3.1 описать процесса, представленный в виде графического текста (условный знак, рисунок, схема) с сохранением структуры текста (вводная часть, общая информация, детализация)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 выявлять и записать важные моменты, данные в графическом тексте (диаграмме, таблице) с сохранением структуры текста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9.3.3.1 описать и сравнивать факты в нескольких графических текстах (диаграмма, таблица) сохраняя их структуру, определение важных фактов и тендеции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Написание эссе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w:t>
            </w:r>
          </w:p>
          <w:p>
            <w:pPr>
              <w:spacing w:after="20"/>
              <w:ind w:left="20"/>
              <w:jc w:val="both"/>
            </w:pPr>
            <w:r>
              <w:rPr>
                <w:rFonts w:ascii="Times New Roman"/>
                <w:b w:val="false"/>
                <w:i w:val="false"/>
                <w:color w:val="000000"/>
                <w:sz w:val="20"/>
              </w:rPr>
              <w:t>
описывать знакомые лица, конкретный адрес и событие, сохраняя вводные, основные, заключительные разделы эссе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6.3.4.1 написать с ясным изложением причин, соглашаясь или не соглашаясь по поднимаемому вопросу ("согласие несогласие"), систематизируя типы абзацев, не отклоняясь от темы эссе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7.3.4.1 написать свое видение путей или причин оптимального решения данной проблемы в зависимости от темы, с сохранением структуры и линии развития эссе (дискуссионное эссе)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 аргументировать свою точку зрения, с сохранением структуры и линии развития эссе, сравнить плюсы и минусы предложенного решения по проблеме, (аргументативное эссе)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 доказать свою точку зрения, с сохранением структуры и линии развития эссе, обсудить двустороннее мнение или ситуацию по поднимаемому вопросу, сделать выбор в пользу одного (аргументативное эссе)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Написание крат ких текстов по прочитанному и услышанному материалу(компрессия)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 написать небольшой текста с сохранением основной информации по материалам чтения и аудирования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 написать текста по материалам чтения и аудирования с подбором предложений, выражающих основную мысль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7.3.5.1 написать небольшой текста по материалам чтения и аудирования с заменой опорных слов и словосочетаний синонимическими рядами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8.3.5.1 написать небольшой текста (аннотации, тезиса) из информации, полученной из каждой части, с сохранением повествовательной линии текста по материалам чтения и аудирования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9.3.5.1 написать небольшой текста (аннотации, тезиса) по материалам чтения и аудирования с сохранением основной мысли автора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корректирование и редактирование текстов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 корректировать текст, исправляя орфографические ошибки с помощью словаря, редактируя предложения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 корректи ровать текст, исправляя орфографические и пунктуационные ошибки с помощью словаря, редактируя текст с учетом типа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 проверить правильное использование слов в тексте в соответствии с темой, внесение лексических корректировок, редактирование с заменой синонимическими рядами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8.3.6.1 анализировать стилевые отклонения, неправильно использованных словосочетаний, внесение стилистических корректировок, редактирование на основе материалов СМИ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9.3.6.1 разделить письменную работу на абзацы и части, правильно систематизировать игру (информацию, идею), вносить логические коррективы, редактирование</w:t>
            </w:r>
          </w:p>
        </w:tc>
      </w:tr>
    </w:tbl>
    <w:bookmarkStart w:name="z1353" w:id="1066"/>
    <w:p>
      <w:pPr>
        <w:spacing w:after="0"/>
        <w:ind w:left="0"/>
        <w:jc w:val="both"/>
      </w:pPr>
      <w:r>
        <w:rPr>
          <w:rFonts w:ascii="Times New Roman"/>
          <w:b w:val="false"/>
          <w:i w:val="false"/>
          <w:color w:val="000000"/>
          <w:sz w:val="28"/>
        </w:rPr>
        <w:t>
      4) соблюдение речевых норм:</w:t>
      </w:r>
    </w:p>
    <w:bookmarkEnd w:id="10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Орфографические нормы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 писать в соответствии с орфографической нормой с учетом системы звуков, закона созвучия, орфографических особенностей казахского языка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 писать отдельные слова по теме, слова, которые пишутся вместе, отдельно и через дефис, в соответствии с орфографической нормой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 писать соблюдая орфографические нормы в соответствии закону сингармонизма с учетом суффиксов и окончаний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писать соблюдая орфографические нормы сложносоставные названия с заглавной буквы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9.4.1.1 использовать языковые средства в написании контекста согласно орфографическим нормам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Орфоэпические нормы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 говорить в соответствии с закономерностями поступательного, падежного и перекрестного влияния внутри слова и между словами;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 правильно использовать типы ударения (ударение слова, ударение фразы, логическое ударение) в слове и предложении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 применять с пониманием в разговорной речи интонацию, паузу и логическое ударение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составные части интонации в речевом потоке: мелодия, тембр, темп, использование паузы в соответствии со стилем речи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Лексические нормы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 использовать слова с прямым и переносным значением, многозначных слов, омонимов, антонимов, синонимов в соответствии с художественными особенностями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 различать сферы употребления слов: эвфемизм, дисфемизм, неологизм, термин, диалектное слово, профессиональное слово, выявление их в текте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7.4.3.1 использовать с пониманием фразеологизмы, пословицы и поговорки, эмоционально окрашенные слова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применять с понимание словарный запас и словарный состав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 правильно применять языковые средства в соответствии со стилисти ческими особенностями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Грамматические нормы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 использовать производные слова, образованные суффиксом, и сложные слова в устной и письменной речи;</w:t>
            </w:r>
          </w:p>
          <w:p>
            <w:pPr>
              <w:spacing w:after="20"/>
              <w:ind w:left="20"/>
              <w:jc w:val="both"/>
            </w:pPr>
            <w:r>
              <w:rPr>
                <w:rFonts w:ascii="Times New Roman"/>
                <w:b w:val="false"/>
                <w:i w:val="false"/>
                <w:color w:val="000000"/>
                <w:sz w:val="20"/>
              </w:rPr>
              <w:t>
5.4.4.2 использовать семантические типы существительных в контексте, преобразуя их в союзы;</w:t>
            </w:r>
          </w:p>
          <w:p>
            <w:pPr>
              <w:spacing w:after="20"/>
              <w:ind w:left="20"/>
              <w:jc w:val="both"/>
            </w:pPr>
            <w:r>
              <w:rPr>
                <w:rFonts w:ascii="Times New Roman"/>
                <w:b w:val="false"/>
                <w:i w:val="false"/>
                <w:color w:val="000000"/>
                <w:sz w:val="20"/>
              </w:rPr>
              <w:t>
5.4.4.3 уметь распознавать художественную специфику прилагательных, падежных видов, использовать прилагательное вместо существительного;</w:t>
            </w:r>
          </w:p>
          <w:p>
            <w:pPr>
              <w:spacing w:after="20"/>
              <w:ind w:left="20"/>
              <w:jc w:val="both"/>
            </w:pPr>
            <w:r>
              <w:rPr>
                <w:rFonts w:ascii="Times New Roman"/>
                <w:b w:val="false"/>
                <w:i w:val="false"/>
                <w:color w:val="000000"/>
                <w:sz w:val="20"/>
              </w:rPr>
              <w:t>
5.4.4.4 уметь различать смысловые формы числительного, использовать числительное вместо существительного;</w:t>
            </w:r>
          </w:p>
          <w:p>
            <w:pPr>
              <w:spacing w:after="20"/>
              <w:ind w:left="20"/>
              <w:jc w:val="both"/>
            </w:pPr>
            <w:r>
              <w:rPr>
                <w:rFonts w:ascii="Times New Roman"/>
                <w:b w:val="false"/>
                <w:i w:val="false"/>
                <w:color w:val="000000"/>
                <w:sz w:val="20"/>
              </w:rPr>
              <w:t>
5.4.4.5 заменить слов автора прямой речью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 понимать функции местоимения в предложении, использовать местоимения вместо существительного, прилагательного;</w:t>
            </w:r>
          </w:p>
          <w:p>
            <w:pPr>
              <w:spacing w:after="20"/>
              <w:ind w:left="20"/>
              <w:jc w:val="both"/>
            </w:pPr>
            <w:r>
              <w:rPr>
                <w:rFonts w:ascii="Times New Roman"/>
                <w:b w:val="false"/>
                <w:i w:val="false"/>
                <w:color w:val="000000"/>
                <w:sz w:val="20"/>
              </w:rPr>
              <w:t>
6.4.4.2 использовать в устной и письменной речи сочетания возможностей глагольных форм глаголов и вспомогательных глаголов;</w:t>
            </w:r>
          </w:p>
          <w:p>
            <w:pPr>
              <w:spacing w:after="20"/>
              <w:ind w:left="20"/>
              <w:jc w:val="both"/>
            </w:pPr>
            <w:r>
              <w:rPr>
                <w:rFonts w:ascii="Times New Roman"/>
                <w:b w:val="false"/>
                <w:i w:val="false"/>
                <w:color w:val="000000"/>
                <w:sz w:val="20"/>
              </w:rPr>
              <w:t>
6.4.4.3 различить семантических типов наречий, преобразование и использование синонимических рядов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 использовать глаголы, местоимения, причастия, деепричастия в процессе общения;</w:t>
            </w:r>
          </w:p>
          <w:p>
            <w:pPr>
              <w:spacing w:after="20"/>
              <w:ind w:left="20"/>
              <w:jc w:val="both"/>
            </w:pPr>
            <w:r>
              <w:rPr>
                <w:rFonts w:ascii="Times New Roman"/>
                <w:b w:val="false"/>
                <w:i w:val="false"/>
                <w:color w:val="000000"/>
                <w:sz w:val="20"/>
              </w:rPr>
              <w:t>
7.4.4.2. понимание использования предлогов в контексте;</w:t>
            </w:r>
          </w:p>
          <w:p>
            <w:pPr>
              <w:spacing w:after="20"/>
              <w:ind w:left="20"/>
              <w:jc w:val="both"/>
            </w:pPr>
            <w:r>
              <w:rPr>
                <w:rFonts w:ascii="Times New Roman"/>
                <w:b w:val="false"/>
                <w:i w:val="false"/>
                <w:color w:val="000000"/>
                <w:sz w:val="20"/>
              </w:rPr>
              <w:t>
7.4.4.3 различать и использовать типы междометий;</w:t>
            </w:r>
          </w:p>
          <w:p>
            <w:pPr>
              <w:spacing w:after="20"/>
              <w:ind w:left="20"/>
              <w:jc w:val="both"/>
            </w:pPr>
            <w:r>
              <w:rPr>
                <w:rFonts w:ascii="Times New Roman"/>
                <w:b w:val="false"/>
                <w:i w:val="false"/>
                <w:color w:val="000000"/>
                <w:sz w:val="20"/>
              </w:rPr>
              <w:t>
7.4.4.4 различать и применять виды союзов,;</w:t>
            </w:r>
          </w:p>
          <w:p>
            <w:pPr>
              <w:spacing w:after="20"/>
              <w:ind w:left="20"/>
              <w:jc w:val="both"/>
            </w:pPr>
            <w:r>
              <w:rPr>
                <w:rFonts w:ascii="Times New Roman"/>
                <w:b w:val="false"/>
                <w:i w:val="false"/>
                <w:color w:val="000000"/>
                <w:sz w:val="20"/>
              </w:rPr>
              <w:t>
7.4.4.5 понимать и различать функции отдельных слов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 различать и употреблять способы и виды словосочетаний, местоимений, глагольных выражений;</w:t>
            </w:r>
          </w:p>
          <w:p>
            <w:pPr>
              <w:spacing w:after="20"/>
              <w:ind w:left="20"/>
              <w:jc w:val="both"/>
            </w:pPr>
            <w:r>
              <w:rPr>
                <w:rFonts w:ascii="Times New Roman"/>
                <w:b w:val="false"/>
                <w:i w:val="false"/>
                <w:color w:val="000000"/>
                <w:sz w:val="20"/>
              </w:rPr>
              <w:t>
8.4.4.2 понимать и использовать места, функции в составлении предложений сложноподчиненных и неопределенных членов предложения;</w:t>
            </w:r>
          </w:p>
          <w:p>
            <w:pPr>
              <w:spacing w:after="20"/>
              <w:ind w:left="20"/>
              <w:jc w:val="both"/>
            </w:pPr>
            <w:r>
              <w:rPr>
                <w:rFonts w:ascii="Times New Roman"/>
                <w:b w:val="false"/>
                <w:i w:val="false"/>
                <w:color w:val="000000"/>
                <w:sz w:val="20"/>
              </w:rPr>
              <w:t>
8.4.4.3 умение использовать однородные члены и уточняющие члены в предложении;</w:t>
            </w:r>
          </w:p>
          <w:p>
            <w:pPr>
              <w:spacing w:after="20"/>
              <w:ind w:left="20"/>
              <w:jc w:val="both"/>
            </w:pPr>
            <w:r>
              <w:rPr>
                <w:rFonts w:ascii="Times New Roman"/>
                <w:b w:val="false"/>
                <w:i w:val="false"/>
                <w:color w:val="000000"/>
                <w:sz w:val="20"/>
              </w:rPr>
              <w:t>
8.4.4.4 использовать простых предложений в соответствии с целью произношения и структурной спецификой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9.4.4.1 знать способы, виды образования сложного предложени;</w:t>
            </w:r>
          </w:p>
          <w:p>
            <w:pPr>
              <w:spacing w:after="20"/>
              <w:ind w:left="20"/>
              <w:jc w:val="both"/>
            </w:pPr>
            <w:r>
              <w:rPr>
                <w:rFonts w:ascii="Times New Roman"/>
                <w:b w:val="false"/>
                <w:i w:val="false"/>
                <w:color w:val="000000"/>
                <w:sz w:val="20"/>
              </w:rPr>
              <w:t>
9.4.4.2 различать, преобразовывать и использовать смысловые формы сложноподчиненных предложений;</w:t>
            </w:r>
          </w:p>
          <w:p>
            <w:pPr>
              <w:spacing w:after="20"/>
              <w:ind w:left="20"/>
              <w:jc w:val="both"/>
            </w:pPr>
            <w:r>
              <w:rPr>
                <w:rFonts w:ascii="Times New Roman"/>
                <w:b w:val="false"/>
                <w:i w:val="false"/>
                <w:color w:val="000000"/>
                <w:sz w:val="20"/>
              </w:rPr>
              <w:t>
9.4.4.3 различать смысловые типы сложных предложений, использовать их в преобразовании;</w:t>
            </w:r>
          </w:p>
          <w:p>
            <w:pPr>
              <w:spacing w:after="20"/>
              <w:ind w:left="20"/>
              <w:jc w:val="both"/>
            </w:pPr>
            <w:r>
              <w:rPr>
                <w:rFonts w:ascii="Times New Roman"/>
                <w:b w:val="false"/>
                <w:i w:val="false"/>
                <w:color w:val="000000"/>
                <w:sz w:val="20"/>
              </w:rPr>
              <w:t>
9.4.4.4 знать и использовать способы образования сложных предложений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Пунктуационные нормы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 использовать правильно знаки препинания в прямой и косвенной речи и слова автора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 понимать, правильно использовать виды и функции знаков препинания (разделительные) в казахском языке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 правильное применять знаки препинания (разделения и выделения), которые ставятся в конце предложения и внутри предложения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правильно использовать знаки препинания, которые накладываются друг на друга в конце предложения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9.4.5.1 использовать знаки препинания сложного предложения (соединительные, противительные, разделительные) в соответствии с правилами</w:t>
            </w:r>
          </w:p>
        </w:tc>
      </w:tr>
    </w:tbl>
    <w:bookmarkStart w:name="z1374" w:id="1067"/>
    <w:p>
      <w:pPr>
        <w:spacing w:after="0"/>
        <w:ind w:left="0"/>
        <w:jc w:val="both"/>
      </w:pPr>
      <w:r>
        <w:rPr>
          <w:rFonts w:ascii="Times New Roman"/>
          <w:b w:val="false"/>
          <w:i w:val="false"/>
          <w:color w:val="000000"/>
          <w:sz w:val="28"/>
        </w:rPr>
        <w:t>
      32. Распределение часов в четверти по разделам и внутри разделов варьируется по усмотрению учителя.</w:t>
      </w:r>
    </w:p>
    <w:bookmarkEnd w:id="1067"/>
    <w:bookmarkStart w:name="z1375" w:id="1068"/>
    <w:p>
      <w:pPr>
        <w:spacing w:after="0"/>
        <w:ind w:left="0"/>
        <w:jc w:val="both"/>
      </w:pPr>
      <w:r>
        <w:rPr>
          <w:rFonts w:ascii="Times New Roman"/>
          <w:b w:val="false"/>
          <w:i w:val="false"/>
          <w:color w:val="000000"/>
          <w:sz w:val="28"/>
        </w:rPr>
        <w:t>
      33. Настоящая учебная программа реализуется в соответствии с Долгосрочным планом по реализации Типовой учебной программы по учебному предмету "Казахский язык" для 5-9 классов уровня основного среднего образования (с сокращением учебной нагрузки).</w:t>
      </w:r>
    </w:p>
    <w:bookmarkEnd w:id="1068"/>
    <w:bookmarkStart w:name="z1376" w:id="1069"/>
    <w:p>
      <w:pPr>
        <w:spacing w:after="0"/>
        <w:ind w:left="0"/>
        <w:jc w:val="left"/>
      </w:pPr>
      <w:r>
        <w:rPr>
          <w:rFonts w:ascii="Times New Roman"/>
          <w:b/>
          <w:i w:val="false"/>
          <w:color w:val="000000"/>
        </w:rPr>
        <w:t xml:space="preserve"> Параграф 3. Долгосрочный план по реализации Типовой учебной программы по учебному предмету "Казахский язык" для 5-9 классов уровня основного среднего образования (обучение на казахском языке) (с сокращением учебной нагрузкой)</w:t>
      </w:r>
    </w:p>
    <w:bookmarkEnd w:id="1069"/>
    <w:bookmarkStart w:name="z1377" w:id="1070"/>
    <w:p>
      <w:pPr>
        <w:spacing w:after="0"/>
        <w:ind w:left="0"/>
        <w:jc w:val="both"/>
      </w:pPr>
      <w:r>
        <w:rPr>
          <w:rFonts w:ascii="Times New Roman"/>
          <w:b w:val="false"/>
          <w:i w:val="false"/>
          <w:color w:val="000000"/>
          <w:sz w:val="28"/>
        </w:rPr>
        <w:t>
      1) 5 класс:</w:t>
      </w:r>
    </w:p>
    <w:bookmarkEnd w:id="10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Лексико-грамматические разделы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Грамматический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речевой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Культура: язык и общение. Фонетика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Глассные и согласные звуки. Закон сингорманизма. Орфографическая норма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прогнозировать тему на основе ключевых слов и иллюстрации;</w:t>
            </w:r>
          </w:p>
          <w:p>
            <w:pPr>
              <w:spacing w:after="20"/>
              <w:ind w:left="20"/>
              <w:jc w:val="both"/>
            </w:pPr>
            <w:r>
              <w:rPr>
                <w:rFonts w:ascii="Times New Roman"/>
                <w:b w:val="false"/>
                <w:i w:val="false"/>
                <w:color w:val="000000"/>
                <w:sz w:val="20"/>
              </w:rPr>
              <w:t>
5.1.5.1 отвечать на вопросы по заданному тексту, высказывание своей мысли по поднимаемой проблеме.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понимать и определить основную и дополнительную информацию в тексте;</w:t>
            </w:r>
          </w:p>
          <w:p>
            <w:pPr>
              <w:spacing w:after="20"/>
              <w:ind w:left="20"/>
              <w:jc w:val="both"/>
            </w:pPr>
            <w:r>
              <w:rPr>
                <w:rFonts w:ascii="Times New Roman"/>
                <w:b w:val="false"/>
                <w:i w:val="false"/>
                <w:color w:val="000000"/>
                <w:sz w:val="20"/>
              </w:rPr>
              <w:t>
5.2.2.1 распознавать стилистические различия между разговорной и письменной лексикой с помощью текстов.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 составить простой план, включающий вводный, основной и заключительный разделы в соответствии с заданным текстом;</w:t>
            </w:r>
          </w:p>
          <w:p>
            <w:pPr>
              <w:spacing w:after="20"/>
              <w:ind w:left="20"/>
              <w:jc w:val="both"/>
            </w:pPr>
            <w:r>
              <w:rPr>
                <w:rFonts w:ascii="Times New Roman"/>
                <w:b w:val="false"/>
                <w:i w:val="false"/>
                <w:color w:val="000000"/>
                <w:sz w:val="20"/>
              </w:rPr>
              <w:t>
5.3.4.1 описывать знакомые лица, конкретный адрес и событие, сохраняя вводные, основные, заключительные разделы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 писать в соответствии с орфографической нормой с учетом системы звуков, закона созвучия, орфографических особенностей казахского языка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Одежда. Мода. Вкус. Фонетика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Звуковой сингармонизм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 объяснять обсуждаемую проблему в диалоге, монологе (текст песни, объявления, реклама, уведомление, сообщение) на социально-бытовые, социально-культурные темы;</w:t>
            </w:r>
          </w:p>
          <w:p>
            <w:pPr>
              <w:spacing w:after="20"/>
              <w:ind w:left="20"/>
              <w:jc w:val="both"/>
            </w:pPr>
            <w:r>
              <w:rPr>
                <w:rFonts w:ascii="Times New Roman"/>
                <w:b w:val="false"/>
                <w:i w:val="false"/>
                <w:color w:val="000000"/>
                <w:sz w:val="20"/>
              </w:rPr>
              <w:t>
5.1.3.1 понимать основное содержание прослушиваемого текста и определять основную и дополнительную информацию.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 различать жанровые особенности через конструкцию и оформление письма, рекламного текста, объявления, сообщения;</w:t>
            </w:r>
          </w:p>
          <w:p>
            <w:pPr>
              <w:spacing w:after="20"/>
              <w:ind w:left="20"/>
              <w:jc w:val="both"/>
            </w:pPr>
            <w:r>
              <w:rPr>
                <w:rFonts w:ascii="Times New Roman"/>
                <w:b w:val="false"/>
                <w:i w:val="false"/>
                <w:color w:val="000000"/>
                <w:sz w:val="20"/>
              </w:rPr>
              <w:t>
5.2.5.1 составить вопросы, направленные на понимание содержания текста, определение конкретной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 писать письма, рекламного текста, объявления, соблюдая жанровые особенности, конструкцию и оформление;</w:t>
            </w:r>
          </w:p>
          <w:p>
            <w:pPr>
              <w:spacing w:after="20"/>
              <w:ind w:left="20"/>
              <w:jc w:val="both"/>
            </w:pPr>
            <w:r>
              <w:rPr>
                <w:rFonts w:ascii="Times New Roman"/>
                <w:b w:val="false"/>
                <w:i w:val="false"/>
                <w:color w:val="000000"/>
                <w:sz w:val="20"/>
              </w:rPr>
              <w:t>
5.3.6.1 корректировать текст, исправляя орфографические ошибки с помощью словаря, редактируя предложения.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 говорить в соответствии с закономерностями поступательного, падежного и перекрестного влияния внутри слова и между словами;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Семейные традиции и праздники. Лексика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Слово и его значение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 объяснять обсуждаемую проблему в диалоге, монологе (текст песни, объявления, реклама, уведомление, сообщение) на социально бытовые, социально-культурные темы;</w:t>
            </w:r>
          </w:p>
          <w:p>
            <w:pPr>
              <w:spacing w:after="20"/>
              <w:ind w:left="20"/>
              <w:jc w:val="both"/>
            </w:pPr>
            <w:r>
              <w:rPr>
                <w:rFonts w:ascii="Times New Roman"/>
                <w:b w:val="false"/>
                <w:i w:val="false"/>
                <w:color w:val="000000"/>
                <w:sz w:val="20"/>
              </w:rPr>
              <w:t>
5.1.4.1 определять основную тему на основе опорных слов и направляющих вопросов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 сравнивать тему и содержательную структуру текстов разговорного стиля;</w:t>
            </w:r>
          </w:p>
          <w:p>
            <w:pPr>
              <w:spacing w:after="20"/>
              <w:ind w:left="20"/>
              <w:jc w:val="both"/>
            </w:pPr>
            <w:r>
              <w:rPr>
                <w:rFonts w:ascii="Times New Roman"/>
                <w:b w:val="false"/>
                <w:i w:val="false"/>
                <w:color w:val="000000"/>
                <w:sz w:val="20"/>
              </w:rPr>
              <w:t>
5.2.3.1 различать жанровые особенности через конструкцию и оформление письма, рекламного текста, объявления, инструкции, сообщения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 писать письма, рекламного текста, объявления, соблюдая жанровые особенности, конструкцию и оформление;</w:t>
            </w:r>
          </w:p>
          <w:p>
            <w:pPr>
              <w:spacing w:after="20"/>
              <w:ind w:left="20"/>
              <w:jc w:val="both"/>
            </w:pPr>
            <w:r>
              <w:rPr>
                <w:rFonts w:ascii="Times New Roman"/>
                <w:b w:val="false"/>
                <w:i w:val="false"/>
                <w:color w:val="000000"/>
                <w:sz w:val="20"/>
              </w:rPr>
              <w:t>
5.3.5.1 написать небольшой текста с сохранением основной информации по материалам чтения и аудирования.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 использовать слова с прямым и переносным значением, многозначных слов, омонимов, антонимов, синонимов в соответствии с художественными особенностями.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Мир животных и растений Лексика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Омоним. Синоним. Антоним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 объяснять обсуждаемую проблему в диалоге, монологе (текст песни, объявления, реклама, уведомление, сообщение) на социально бытовые, социально-культурные темы;</w:t>
            </w:r>
          </w:p>
          <w:p>
            <w:pPr>
              <w:spacing w:after="20"/>
              <w:ind w:left="20"/>
              <w:jc w:val="both"/>
            </w:pPr>
            <w:r>
              <w:rPr>
                <w:rFonts w:ascii="Times New Roman"/>
                <w:b w:val="false"/>
                <w:i w:val="false"/>
                <w:color w:val="000000"/>
                <w:sz w:val="20"/>
              </w:rPr>
              <w:t>
5.1.3.1 понимать основное содержание прослушиваемого текста и определять основную и дополнительную информацию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понимать, определить основную и дополнительную информацию в тексте;</w:t>
            </w:r>
          </w:p>
          <w:p>
            <w:pPr>
              <w:spacing w:after="20"/>
              <w:ind w:left="20"/>
              <w:jc w:val="both"/>
            </w:pPr>
            <w:r>
              <w:rPr>
                <w:rFonts w:ascii="Times New Roman"/>
                <w:b w:val="false"/>
                <w:i w:val="false"/>
                <w:color w:val="000000"/>
                <w:sz w:val="20"/>
              </w:rPr>
              <w:t>
5.2.3.1 различать жанровые особенности через конструкцию и оформление письма, рекламного текста, объявления, инструкции, сообщения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 писать письма, рекламного текста, объявления, соблюдая жанровые особенности, конструкцию и оформление;</w:t>
            </w:r>
          </w:p>
          <w:p>
            <w:pPr>
              <w:spacing w:after="20"/>
              <w:ind w:left="20"/>
              <w:jc w:val="both"/>
            </w:pPr>
            <w:r>
              <w:rPr>
                <w:rFonts w:ascii="Times New Roman"/>
                <w:b w:val="false"/>
                <w:i w:val="false"/>
                <w:color w:val="000000"/>
                <w:sz w:val="20"/>
              </w:rPr>
              <w:t>
5.3.6.1 корректировать текст, исправляя орфографические ошибки с помощью словаря, редактируя предложения.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 использовать слова с прямым и переносным значением, многозначных слов, омонимов, антонимов, синонимов в соответствии с художественными особенностями.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Досуг и хобби. Морфология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Словообразование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 отвечать на вопросы по заданному тексту, высказывание своей мысли по поднимаемой проблеме;</w:t>
            </w:r>
          </w:p>
          <w:p>
            <w:pPr>
              <w:spacing w:after="20"/>
              <w:ind w:left="20"/>
              <w:jc w:val="both"/>
            </w:pPr>
            <w:r>
              <w:rPr>
                <w:rFonts w:ascii="Times New Roman"/>
                <w:b w:val="false"/>
                <w:i w:val="false"/>
                <w:color w:val="000000"/>
                <w:sz w:val="20"/>
              </w:rPr>
              <w:t>
5.1.2.1 объяснять обсуждаемую проблему в диалоге, монологе (текст песни, объявления, реклама, уведомление, сообщение) на социально бытовые, социально-культурные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 распознавать стилистические различия между разговорной и письменной лексикой с помощью текстов;</w:t>
            </w:r>
          </w:p>
          <w:p>
            <w:pPr>
              <w:spacing w:after="20"/>
              <w:ind w:left="20"/>
              <w:jc w:val="both"/>
            </w:pPr>
            <w:r>
              <w:rPr>
                <w:rFonts w:ascii="Times New Roman"/>
                <w:b w:val="false"/>
                <w:i w:val="false"/>
                <w:color w:val="000000"/>
                <w:sz w:val="20"/>
              </w:rPr>
              <w:t>
5.2.3.1 различать жанровые особенности через конструкцию и оформление письма, рекламного текста, объявления, инструкции, сообщения.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 описывать знакомые лица, конкретный адрес и событие, сохраняя вводные, основные, заключительные разделы эссе;</w:t>
            </w:r>
          </w:p>
          <w:p>
            <w:pPr>
              <w:spacing w:after="20"/>
              <w:ind w:left="20"/>
              <w:jc w:val="both"/>
            </w:pPr>
            <w:r>
              <w:rPr>
                <w:rFonts w:ascii="Times New Roman"/>
                <w:b w:val="false"/>
                <w:i w:val="false"/>
                <w:color w:val="000000"/>
                <w:sz w:val="20"/>
              </w:rPr>
              <w:t>
5.3.1.1 составить простой план, включающий вводный, основной и заключительный разделы в соответствии с заданным текстом;</w:t>
            </w:r>
          </w:p>
          <w:p>
            <w:pPr>
              <w:spacing w:after="20"/>
              <w:ind w:left="20"/>
              <w:jc w:val="both"/>
            </w:pPr>
            <w:r>
              <w:rPr>
                <w:rFonts w:ascii="Times New Roman"/>
                <w:b w:val="false"/>
                <w:i w:val="false"/>
                <w:color w:val="000000"/>
                <w:sz w:val="20"/>
              </w:rPr>
              <w:t>
5.3.2.1 писать письма, рекламного текста, объявления, соблюдая жанровые особенности, конструкцию и оформление.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 использовать производные слова, образованные суффиксом, и сложные слова в устной и письменной речи.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Мир фантазий. Морфология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речи. Имя существительное.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прогнозировать тему на основе ключевых слов и иллюстрации;</w:t>
            </w:r>
          </w:p>
          <w:p>
            <w:pPr>
              <w:spacing w:after="20"/>
              <w:ind w:left="20"/>
              <w:jc w:val="both"/>
            </w:pPr>
            <w:r>
              <w:rPr>
                <w:rFonts w:ascii="Times New Roman"/>
                <w:b w:val="false"/>
                <w:i w:val="false"/>
                <w:color w:val="000000"/>
                <w:sz w:val="20"/>
              </w:rPr>
              <w:t>
5.1.5.1 отвечать на вопросы по заданному тексту, высказывание своей мысли по поднимаемой проблеме.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 распознавать стилистические различия между разговорной и письменной лексикой с помощью текстов;</w:t>
            </w:r>
          </w:p>
          <w:p>
            <w:pPr>
              <w:spacing w:after="20"/>
              <w:ind w:left="20"/>
              <w:jc w:val="both"/>
            </w:pPr>
            <w:r>
              <w:rPr>
                <w:rFonts w:ascii="Times New Roman"/>
                <w:b w:val="false"/>
                <w:i w:val="false"/>
                <w:color w:val="000000"/>
                <w:sz w:val="20"/>
              </w:rPr>
              <w:t>
5.2.5.1 составить вопросы, направленные на понимание содержания текста, определение конкретной информации;</w:t>
            </w:r>
          </w:p>
          <w:p>
            <w:pPr>
              <w:spacing w:after="20"/>
              <w:ind w:left="20"/>
              <w:jc w:val="both"/>
            </w:pPr>
            <w:r>
              <w:rPr>
                <w:rFonts w:ascii="Times New Roman"/>
                <w:b w:val="false"/>
                <w:i w:val="false"/>
                <w:color w:val="000000"/>
                <w:sz w:val="20"/>
              </w:rPr>
              <w:t>
5.2.7.1 уметь собирать необходимую информацию из энциклопедий, детских газет и журналов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 описывать знакомые лица, конкретный адрес и событие, сохраняя вводные, основные, заключительные разделы эссе;</w:t>
            </w:r>
          </w:p>
          <w:p>
            <w:pPr>
              <w:spacing w:after="20"/>
              <w:ind w:left="20"/>
              <w:jc w:val="both"/>
            </w:pPr>
            <w:r>
              <w:rPr>
                <w:rFonts w:ascii="Times New Roman"/>
                <w:b w:val="false"/>
                <w:i w:val="false"/>
                <w:color w:val="000000"/>
                <w:sz w:val="20"/>
              </w:rPr>
              <w:t>
5.3.6.1 корректировать текст, исправляя орфографические ошибки с помощью словаря, редактируя предложения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 использовать семантических типов существительных в контексте, преобразуя их в союзы.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Транспорт и дорожные знаки. Морфология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числительное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 понимать основное содержание прослушиваемого текста и определять основную и дополнительную информацию;</w:t>
            </w:r>
          </w:p>
          <w:p>
            <w:pPr>
              <w:spacing w:after="20"/>
              <w:ind w:left="20"/>
              <w:jc w:val="both"/>
            </w:pPr>
            <w:r>
              <w:rPr>
                <w:rFonts w:ascii="Times New Roman"/>
                <w:b w:val="false"/>
                <w:i w:val="false"/>
                <w:color w:val="000000"/>
                <w:sz w:val="20"/>
              </w:rPr>
              <w:t>
5.1.4.1 определять основную тему на основе опорных слов и направляющих вопросов.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 различать жанровые особенности через конструкцию и оформление письма, рекламного текста, объявления, инструкции, сообщения;</w:t>
            </w:r>
          </w:p>
          <w:p>
            <w:pPr>
              <w:spacing w:after="20"/>
              <w:ind w:left="20"/>
              <w:jc w:val="both"/>
            </w:pPr>
            <w:r>
              <w:rPr>
                <w:rFonts w:ascii="Times New Roman"/>
                <w:b w:val="false"/>
                <w:i w:val="false"/>
                <w:color w:val="000000"/>
                <w:sz w:val="20"/>
              </w:rPr>
              <w:t>
5.2.5.1 составить вопросы, направленные на понимание содержания текста, определение конкретной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 написать небольшой текста с сохранением основной информации по материалам чтения и аудирования;</w:t>
            </w:r>
          </w:p>
          <w:p>
            <w:pPr>
              <w:spacing w:after="20"/>
              <w:ind w:left="20"/>
              <w:jc w:val="both"/>
            </w:pPr>
            <w:r>
              <w:rPr>
                <w:rFonts w:ascii="Times New Roman"/>
                <w:b w:val="false"/>
                <w:i w:val="false"/>
                <w:color w:val="000000"/>
                <w:sz w:val="20"/>
              </w:rPr>
              <w:t>
5.3.3.1 составлять рассказ по сюжету (фоторисунки) рисунков.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 уметь различать смысловые формы числительного, использовать числительное вместо существительного</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Характер и внешность человека. Морфология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прилагательное. Степени сравнения имен прилагательных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 участие в диалоге без подготовки, свободное использование эмоциональных слов в соответствии с коммуникативной ситуацией;</w:t>
            </w:r>
          </w:p>
          <w:p>
            <w:pPr>
              <w:spacing w:after="20"/>
              <w:ind w:left="20"/>
              <w:jc w:val="both"/>
            </w:pPr>
            <w:r>
              <w:rPr>
                <w:rFonts w:ascii="Times New Roman"/>
                <w:b w:val="false"/>
                <w:i w:val="false"/>
                <w:color w:val="000000"/>
                <w:sz w:val="20"/>
              </w:rPr>
              <w:t>
5.1.4.1 определять основную тему на основе опорных слов и направляющих вопросов.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 сравнивать тему и содержательную структуру текстов разговорного стиля;</w:t>
            </w:r>
          </w:p>
          <w:p>
            <w:pPr>
              <w:spacing w:after="20"/>
              <w:ind w:left="20"/>
              <w:jc w:val="both"/>
            </w:pPr>
            <w:r>
              <w:rPr>
                <w:rFonts w:ascii="Times New Roman"/>
                <w:b w:val="false"/>
                <w:i w:val="false"/>
                <w:color w:val="000000"/>
                <w:sz w:val="20"/>
              </w:rPr>
              <w:t>
5.2.6.1 использовать стратегии чтения: чтение, чтобы понять общее содержание, чтение, чтобы найти конкретную информацию.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 составлять рассказ по сюжету (фоторисунки) рисунков;</w:t>
            </w:r>
          </w:p>
          <w:p>
            <w:pPr>
              <w:spacing w:after="20"/>
              <w:ind w:left="20"/>
              <w:jc w:val="both"/>
            </w:pPr>
            <w:r>
              <w:rPr>
                <w:rFonts w:ascii="Times New Roman"/>
                <w:b w:val="false"/>
                <w:i w:val="false"/>
                <w:color w:val="000000"/>
                <w:sz w:val="20"/>
              </w:rPr>
              <w:t>
5.3.1.1 составить простой план, включающий вводный, основной и заключительный разделы в соответствии с заданным текстом.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 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5.4.4.3 уметь распознавать художественную специфику прилагательных, падежных видов, использовать прилагательное вместо существительного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Секреты небесного мира. Синтаксис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Прямая и косвенная речь. Слово автора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 определять основную тему на основе опорных слов и направляющих вопросов;</w:t>
            </w:r>
          </w:p>
          <w:p>
            <w:pPr>
              <w:spacing w:after="20"/>
              <w:ind w:left="20"/>
              <w:jc w:val="both"/>
            </w:pPr>
            <w:r>
              <w:rPr>
                <w:rFonts w:ascii="Times New Roman"/>
                <w:b w:val="false"/>
                <w:i w:val="false"/>
                <w:color w:val="000000"/>
                <w:sz w:val="20"/>
              </w:rPr>
              <w:t>
5.1.6.1 участвовать в диалоге без подготовки, свободное использование эмоциональных слов в соответствии с коммуникативной ситуацией.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 использовать стратегии чтения: чтение, чтобы понять общее содержание, чтение, чтобы найти конкретную информацию;</w:t>
            </w:r>
          </w:p>
          <w:p>
            <w:pPr>
              <w:spacing w:after="20"/>
              <w:ind w:left="20"/>
              <w:jc w:val="both"/>
            </w:pPr>
            <w:r>
              <w:rPr>
                <w:rFonts w:ascii="Times New Roman"/>
                <w:b w:val="false"/>
                <w:i w:val="false"/>
                <w:color w:val="000000"/>
                <w:sz w:val="20"/>
              </w:rPr>
              <w:t>
5.2.7.1 уметь собирать необходимую информацию из энциклопедий, детских газет и журналов.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 написать небольшой текст с сохранением основной информации по материалам чтения и аудирования;</w:t>
            </w:r>
          </w:p>
          <w:p>
            <w:pPr>
              <w:spacing w:after="20"/>
              <w:ind w:left="20"/>
              <w:jc w:val="both"/>
            </w:pPr>
            <w:r>
              <w:rPr>
                <w:rFonts w:ascii="Times New Roman"/>
                <w:b w:val="false"/>
                <w:i w:val="false"/>
                <w:color w:val="000000"/>
                <w:sz w:val="20"/>
              </w:rPr>
              <w:t>
5.3.4.1 описывать знакомые лица, конкретный адрес и событие, сохраняя вводные, основные, заключительные разделы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 использовать правильно знаки препинания в прямой и косвенной речи и слова автора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Каникулы и отдых. Синтаксис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Знаки препинания в прямой и косвенной речи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 отвечать на вопросы по заданному тексту, высказывание своей мысли по поднимаемой проблеме;</w:t>
            </w:r>
          </w:p>
          <w:p>
            <w:pPr>
              <w:spacing w:after="20"/>
              <w:ind w:left="20"/>
              <w:jc w:val="both"/>
            </w:pPr>
            <w:r>
              <w:rPr>
                <w:rFonts w:ascii="Times New Roman"/>
                <w:b w:val="false"/>
                <w:i w:val="false"/>
                <w:color w:val="000000"/>
                <w:sz w:val="20"/>
              </w:rPr>
              <w:t>
5.1.6.1 участвовать в диалоге без подготовки, свободное использование эмоциональных слов в соответствии с коммуникативной ситуацией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 уметь собирать необходимую информацию из энциклопедий, детских газет и журналов;</w:t>
            </w:r>
          </w:p>
          <w:p>
            <w:pPr>
              <w:spacing w:after="20"/>
              <w:ind w:left="20"/>
              <w:jc w:val="both"/>
            </w:pPr>
            <w:r>
              <w:rPr>
                <w:rFonts w:ascii="Times New Roman"/>
                <w:b w:val="false"/>
                <w:i w:val="false"/>
                <w:color w:val="000000"/>
                <w:sz w:val="20"/>
              </w:rPr>
              <w:t>
5.2.4.1 сравнивать тему и содержательную структуру текстов разговорного стиля;</w:t>
            </w:r>
          </w:p>
          <w:p>
            <w:pPr>
              <w:spacing w:after="20"/>
              <w:ind w:left="20"/>
              <w:jc w:val="both"/>
            </w:pPr>
            <w:r>
              <w:rPr>
                <w:rFonts w:ascii="Times New Roman"/>
                <w:b w:val="false"/>
                <w:i w:val="false"/>
                <w:color w:val="000000"/>
                <w:sz w:val="20"/>
              </w:rPr>
              <w:t>
5.2.3.1 различать жанровые особенности через конструкцию и оформление письма, рекламного текста, объявления, инструкции, сообщения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 составлять рассказ по сюжету (фоторисунки) рисунков;</w:t>
            </w:r>
          </w:p>
          <w:p>
            <w:pPr>
              <w:spacing w:after="20"/>
              <w:ind w:left="20"/>
              <w:jc w:val="both"/>
            </w:pPr>
            <w:r>
              <w:rPr>
                <w:rFonts w:ascii="Times New Roman"/>
                <w:b w:val="false"/>
                <w:i w:val="false"/>
                <w:color w:val="000000"/>
                <w:sz w:val="20"/>
              </w:rPr>
              <w:t>
5.3.2.1 писать письма, рекламного текста, объявления, соблюдая жанровые особенности, конструкцию и оформление.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 знать способы создания прямой косвенной речи, функции, заменять слова автора прямой речью;</w:t>
            </w:r>
          </w:p>
          <w:p>
            <w:pPr>
              <w:spacing w:after="20"/>
              <w:ind w:left="20"/>
              <w:jc w:val="both"/>
            </w:pPr>
            <w:r>
              <w:rPr>
                <w:rFonts w:ascii="Times New Roman"/>
                <w:b w:val="false"/>
                <w:i w:val="false"/>
                <w:color w:val="000000"/>
                <w:sz w:val="20"/>
              </w:rPr>
              <w:t>
5.4.5.1 использовать правильно знаки препинания в прямой и косвенной речи и слова автора.</w:t>
            </w:r>
          </w:p>
        </w:tc>
      </w:tr>
    </w:tbl>
    <w:bookmarkStart w:name="z1412" w:id="1071"/>
    <w:p>
      <w:pPr>
        <w:spacing w:after="0"/>
        <w:ind w:left="0"/>
        <w:jc w:val="both"/>
      </w:pPr>
      <w:r>
        <w:rPr>
          <w:rFonts w:ascii="Times New Roman"/>
          <w:b w:val="false"/>
          <w:i w:val="false"/>
          <w:color w:val="000000"/>
          <w:sz w:val="28"/>
        </w:rPr>
        <w:t>
      2) 6 класс:</w:t>
      </w:r>
    </w:p>
    <w:bookmarkEnd w:id="10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Лексико-грамматические разделы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Грамматический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речевой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Достоприме ча тельные места Казахстана Лексикография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Орфографическая норма. Орфографический словарь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 прогнозировать тему и обсуждаемую проблему на основе ключевых слов и начала текста;</w:t>
            </w:r>
          </w:p>
          <w:p>
            <w:pPr>
              <w:spacing w:after="20"/>
              <w:ind w:left="20"/>
              <w:jc w:val="both"/>
            </w:pPr>
            <w:r>
              <w:rPr>
                <w:rFonts w:ascii="Times New Roman"/>
                <w:b w:val="false"/>
                <w:i w:val="false"/>
                <w:color w:val="000000"/>
                <w:sz w:val="20"/>
              </w:rPr>
              <w:t>
6.1.4.1 определять основную тему на основе опорных слов, направляю щих вопросов и темы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 распознавать стилистические особенности разговорной и художественной речи с помощью используемых языковых средств;</w:t>
            </w:r>
          </w:p>
          <w:p>
            <w:pPr>
              <w:spacing w:after="20"/>
              <w:ind w:left="20"/>
              <w:jc w:val="both"/>
            </w:pPr>
            <w:r>
              <w:rPr>
                <w:rFonts w:ascii="Times New Roman"/>
                <w:b w:val="false"/>
                <w:i w:val="false"/>
                <w:color w:val="000000"/>
                <w:sz w:val="20"/>
              </w:rPr>
              <w:t>
6.2.6.1 использовать стратегии чтения: составление комментариев, выборочное чтение, разбивка на роли.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 составлять в виде графического текста (диаграммы, таблицы, схемы) с обобщением данных по предложенной теме;</w:t>
            </w:r>
          </w:p>
          <w:p>
            <w:pPr>
              <w:spacing w:after="20"/>
              <w:ind w:left="20"/>
              <w:jc w:val="both"/>
            </w:pPr>
            <w:r>
              <w:rPr>
                <w:rFonts w:ascii="Times New Roman"/>
                <w:b w:val="false"/>
                <w:i w:val="false"/>
                <w:color w:val="000000"/>
                <w:sz w:val="20"/>
              </w:rPr>
              <w:t xml:space="preserve">
6.3.5.1 написать текст по материалам чтения и аудирования с подбором предложений, выражающих основную мысль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 писать отдельные слова по теме, слова, которые пишутся вместе, отдельно и через дефис, в соответствии с орфографической нормой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Семейные и национальные традиции. Фонетика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Ударение и виды ударений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 определять основную тему на основе опорных слов, направляющих вопросов и темы текста;</w:t>
            </w:r>
          </w:p>
          <w:p>
            <w:pPr>
              <w:spacing w:after="20"/>
              <w:ind w:left="20"/>
              <w:jc w:val="both"/>
            </w:pPr>
            <w:r>
              <w:rPr>
                <w:rFonts w:ascii="Times New Roman"/>
                <w:b w:val="false"/>
                <w:i w:val="false"/>
                <w:color w:val="000000"/>
                <w:sz w:val="20"/>
              </w:rPr>
              <w:t>
6.1.2.1 анализировать обсуждаемую проблему в диалоге, монологе на социально-культурные, официально-деловые темы (инструкция, поздравление, биография, автобиография, новости, интервью).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 распознавать стилистические особенности разговорной и художественной речи с помощью используемых языковых средств;</w:t>
            </w:r>
          </w:p>
          <w:p>
            <w:pPr>
              <w:spacing w:after="20"/>
              <w:ind w:left="20"/>
              <w:jc w:val="both"/>
            </w:pPr>
            <w:r>
              <w:rPr>
                <w:rFonts w:ascii="Times New Roman"/>
                <w:b w:val="false"/>
                <w:i w:val="false"/>
                <w:color w:val="000000"/>
                <w:sz w:val="20"/>
              </w:rPr>
              <w:t>
6.2.5.1 составлять уточняющие вопросы, направленные на выявление из текста основной и дополнительной информации, поднимаемой проблемы.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 писать характеристики, поздравления, биографию и автобиографию, соблюдая жанровые особенности, конструкцию и оформление;</w:t>
            </w:r>
          </w:p>
          <w:p>
            <w:pPr>
              <w:spacing w:after="20"/>
              <w:ind w:left="20"/>
              <w:jc w:val="both"/>
            </w:pPr>
            <w:r>
              <w:rPr>
                <w:rFonts w:ascii="Times New Roman"/>
                <w:b w:val="false"/>
                <w:i w:val="false"/>
                <w:color w:val="000000"/>
                <w:sz w:val="20"/>
              </w:rPr>
              <w:t>
6.3.6.1 корректировать текст, исправляя орфографические и пунктуационные ошибки с помощью словаря, редактируя текст с учетом типа.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 правильно использовать типы ударения (ударение слова, ударение фразы, логическое ударение) в слове и предложении;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Семь чудеса мира. Лексикография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Орфографическая норма. Орфографический словарь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 понимать основное содержание прослушиваемого текста и определять детальную информацию;</w:t>
            </w:r>
          </w:p>
          <w:p>
            <w:pPr>
              <w:spacing w:after="20"/>
              <w:ind w:left="20"/>
              <w:jc w:val="both"/>
            </w:pPr>
            <w:r>
              <w:rPr>
                <w:rFonts w:ascii="Times New Roman"/>
                <w:b w:val="false"/>
                <w:i w:val="false"/>
                <w:color w:val="000000"/>
                <w:sz w:val="20"/>
              </w:rPr>
              <w:t>
6.1.5.1 отвечать на общие и конкретные вопросы, основанные на содержании материалов слушания, связывая ответ с реальной жизнью.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определить и интерпретировать основную, допольнительную и детальную информацию из текста;</w:t>
            </w:r>
          </w:p>
          <w:p>
            <w:pPr>
              <w:spacing w:after="20"/>
              <w:ind w:left="20"/>
              <w:jc w:val="both"/>
            </w:pPr>
            <w:r>
              <w:rPr>
                <w:rFonts w:ascii="Times New Roman"/>
                <w:b w:val="false"/>
                <w:i w:val="false"/>
                <w:color w:val="000000"/>
                <w:sz w:val="20"/>
              </w:rPr>
              <w:t>
6.2.6.1 использовать стратегии чтения: составление комментариев, выборочное чтение, разбивка на роли.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 составлять простой план с учетом структуры написания текстов разных жанров;</w:t>
            </w:r>
          </w:p>
          <w:p>
            <w:pPr>
              <w:spacing w:after="20"/>
              <w:ind w:left="20"/>
              <w:jc w:val="both"/>
            </w:pPr>
            <w:r>
              <w:rPr>
                <w:rFonts w:ascii="Times New Roman"/>
                <w:b w:val="false"/>
                <w:i w:val="false"/>
                <w:color w:val="000000"/>
                <w:sz w:val="20"/>
              </w:rPr>
              <w:t xml:space="preserve">
6.3.4.1 писать с ясным изложением причин, соглашаясь или не соглашаясь по поднимаемому вопросу ("согласие несогласие"), систематизируя типы абзацев, не отклоняясь от темы эссе.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 писать отдельные слова по теме, слова, которые пишутся вместе, отдельно и через дефис, в соответствии с орфографической нормой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Астана – столица культуры и искусство. Лексика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Неологизм. Термин. Диалект. Профессиональные слова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 анализировать обсуждаемую проблему в диалоге, монологе на социально-культурные, официально-деловые темы (инструкция, поздравление, биография, автобиография, новости, интервью);</w:t>
            </w:r>
          </w:p>
          <w:p>
            <w:pPr>
              <w:spacing w:after="20"/>
              <w:ind w:left="20"/>
              <w:jc w:val="both"/>
            </w:pPr>
            <w:r>
              <w:rPr>
                <w:rFonts w:ascii="Times New Roman"/>
                <w:b w:val="false"/>
                <w:i w:val="false"/>
                <w:color w:val="000000"/>
                <w:sz w:val="20"/>
              </w:rPr>
              <w:t>
6.1.6.1 свободно использовать эмоционально-выразительные слова и пословиц и устойчивые выражения в соответствии с коммуникативной ситуацией, четкая передача игры в диалоге.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 различать речевые этикеты и структурные и жанровые особенности художественной речи;</w:t>
            </w:r>
          </w:p>
          <w:p>
            <w:pPr>
              <w:spacing w:after="20"/>
              <w:ind w:left="20"/>
              <w:jc w:val="both"/>
            </w:pPr>
            <w:r>
              <w:rPr>
                <w:rFonts w:ascii="Times New Roman"/>
                <w:b w:val="false"/>
                <w:i w:val="false"/>
                <w:color w:val="000000"/>
                <w:sz w:val="20"/>
              </w:rPr>
              <w:t>
6.2.6.1 использовать стратегии чтения: составление комментариев, выборочное чтение, разбивка на роли.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6.3.4.1 писать с ясным изложением причин, соглашаясь или не соглашаясь по поднимаемому вопросу ("согласие несогласие"),</w:t>
            </w:r>
          </w:p>
          <w:p>
            <w:pPr>
              <w:spacing w:after="20"/>
              <w:ind w:left="20"/>
              <w:jc w:val="both"/>
            </w:pPr>
            <w:r>
              <w:rPr>
                <w:rFonts w:ascii="Times New Roman"/>
                <w:b w:val="false"/>
                <w:i w:val="false"/>
                <w:color w:val="000000"/>
                <w:sz w:val="20"/>
              </w:rPr>
              <w:t>
систематизируя типы абзацев, не отклоняясь от темы;</w:t>
            </w:r>
          </w:p>
          <w:p>
            <w:pPr>
              <w:spacing w:after="20"/>
              <w:ind w:left="20"/>
              <w:jc w:val="both"/>
            </w:pPr>
            <w:r>
              <w:rPr>
                <w:rFonts w:ascii="Times New Roman"/>
                <w:b w:val="false"/>
                <w:i w:val="false"/>
                <w:color w:val="000000"/>
                <w:sz w:val="20"/>
              </w:rPr>
              <w:t>
6.3.6.1 корректировать текст, исправляя орфографические и пунктуационные ошибки с помощью словаря, редактируя текст с учетом типа.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 понимать и различать сферы употребления слов: эвфемизм, дисфемизм, неологизм, термин, диалектное слово, профессиональное слово, выявление их в текте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Исторические личности. Лексика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Архаизмы. Эвфемизм. Дисфемизм. Табу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 прогнозировать тему и обсуждаемую проблему на основе ключевых слов и начала текста;</w:t>
            </w:r>
          </w:p>
          <w:p>
            <w:pPr>
              <w:spacing w:after="20"/>
              <w:ind w:left="20"/>
              <w:jc w:val="both"/>
            </w:pPr>
            <w:r>
              <w:rPr>
                <w:rFonts w:ascii="Times New Roman"/>
                <w:b w:val="false"/>
                <w:i w:val="false"/>
                <w:color w:val="000000"/>
                <w:sz w:val="20"/>
              </w:rPr>
              <w:t>
6.1.5.1 отвечать на общие и конкретные вопросы, основанные на содержании материалов слушания, связывая ответ с реальной жизнью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 сравнивать тему и содержательную структуру, языковую специфику текстов разговорного и официального стилей;</w:t>
            </w:r>
          </w:p>
          <w:p>
            <w:pPr>
              <w:spacing w:after="20"/>
              <w:ind w:left="20"/>
              <w:jc w:val="both"/>
            </w:pPr>
            <w:r>
              <w:rPr>
                <w:rFonts w:ascii="Times New Roman"/>
                <w:b w:val="false"/>
                <w:i w:val="false"/>
                <w:color w:val="000000"/>
                <w:sz w:val="20"/>
              </w:rPr>
              <w:t>
6.2.7.1 уметь собирать необходимую информацию из энциклопедий, словарей, детских газет и журналов, делать ссылку на автора.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 составлять простой план с учетом структуры написания текстов разных жанров;</w:t>
            </w:r>
          </w:p>
          <w:p>
            <w:pPr>
              <w:spacing w:after="20"/>
              <w:ind w:left="20"/>
              <w:jc w:val="both"/>
            </w:pPr>
            <w:r>
              <w:rPr>
                <w:rFonts w:ascii="Times New Roman"/>
                <w:b w:val="false"/>
                <w:i w:val="false"/>
                <w:color w:val="000000"/>
                <w:sz w:val="20"/>
              </w:rPr>
              <w:t>
6.3.2.1 писать характеристики, поздравления, биографию и автобиографию, соблюдая жанровые особенности, конструкцию и оформление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 понимать и различать сферы употребления слов: эвфемизм, дисфемизм, неологизм, термин, диалектное слово, профессиональное слово, выявление их в тексте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Вода – источник жизни. Реки и озера в Казахстане. Морфология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Местоимения. Виды местоимений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 понимать основное содержание прослушиваемого текста и определять детальную информацию;</w:t>
            </w:r>
          </w:p>
          <w:p>
            <w:pPr>
              <w:spacing w:after="20"/>
              <w:ind w:left="20"/>
              <w:jc w:val="both"/>
            </w:pPr>
            <w:r>
              <w:rPr>
                <w:rFonts w:ascii="Times New Roman"/>
                <w:b w:val="false"/>
                <w:i w:val="false"/>
                <w:color w:val="000000"/>
                <w:sz w:val="20"/>
              </w:rPr>
              <w:t>
6.1.5.1 отвечать на общие и конкретные вопросы, основанные на содержании материалов слушания, связывая ответ с реальной жизнью.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определить и интерпретировать основную, допольнительную и детальную информацию из текста;</w:t>
            </w:r>
          </w:p>
          <w:p>
            <w:pPr>
              <w:spacing w:after="20"/>
              <w:ind w:left="20"/>
              <w:jc w:val="both"/>
            </w:pPr>
            <w:r>
              <w:rPr>
                <w:rFonts w:ascii="Times New Roman"/>
                <w:b w:val="false"/>
                <w:i w:val="false"/>
                <w:color w:val="000000"/>
                <w:sz w:val="20"/>
              </w:rPr>
              <w:t>
6.2.4.1 сравнивать тему и содержательную структуру, языковую специфику текстов разговорного и официального стилей.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 составлять в виде графического текста (диаграммы, таблицы, схемы) с обобщением данных по предложенной теме;</w:t>
            </w:r>
          </w:p>
          <w:p>
            <w:pPr>
              <w:spacing w:after="20"/>
              <w:ind w:left="20"/>
              <w:jc w:val="both"/>
            </w:pPr>
            <w:r>
              <w:rPr>
                <w:rFonts w:ascii="Times New Roman"/>
                <w:b w:val="false"/>
                <w:i w:val="false"/>
                <w:color w:val="000000"/>
                <w:sz w:val="20"/>
              </w:rPr>
              <w:t>
6.3.4.1 писать с ясным изложением причин, соглашаясь или не соглашаясь по поднимаемому вопросу ("согласие несогласие"), систематизируя типы абзацев, не отклоняясь от темы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6.4.4.1 понимать функции местоимения в предложении, использовать местоимения вместо существительного, прилагательного.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Спорт. Знаменитые спортсмены. Морфология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Глаголы. Виды глаголов. Залог и виды залогов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 анализировать обсуждаемую проблему в диалоге, монологе на социально-культурные, официально-деловые темы (инструкция, поздравление, биография, автобиография, новости, интервью);</w:t>
            </w:r>
          </w:p>
          <w:p>
            <w:pPr>
              <w:spacing w:after="20"/>
              <w:ind w:left="20"/>
              <w:jc w:val="both"/>
            </w:pPr>
            <w:r>
              <w:rPr>
                <w:rFonts w:ascii="Times New Roman"/>
                <w:b w:val="false"/>
                <w:i w:val="false"/>
                <w:color w:val="000000"/>
                <w:sz w:val="20"/>
              </w:rPr>
              <w:t>
6.1.3.1 понимать основное содержание прослушиваемого текста и определять детальную информацию.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определить и интерпретировать основную, допольнительную и детальную информацию из текста;</w:t>
            </w:r>
          </w:p>
          <w:p>
            <w:pPr>
              <w:spacing w:after="20"/>
              <w:ind w:left="20"/>
              <w:jc w:val="both"/>
            </w:pPr>
            <w:r>
              <w:rPr>
                <w:rFonts w:ascii="Times New Roman"/>
                <w:b w:val="false"/>
                <w:i w:val="false"/>
                <w:color w:val="000000"/>
                <w:sz w:val="20"/>
              </w:rPr>
              <w:t>
6.2.4.1 сравнивать тему и содержательную структуру, языковую специфику текстов разговорного и официального стилей.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 составлять простой план с учетом структуры написания текстов разных жанров;</w:t>
            </w:r>
          </w:p>
          <w:p>
            <w:pPr>
              <w:spacing w:after="20"/>
              <w:ind w:left="20"/>
              <w:jc w:val="both"/>
            </w:pPr>
            <w:r>
              <w:rPr>
                <w:rFonts w:ascii="Times New Roman"/>
                <w:b w:val="false"/>
                <w:i w:val="false"/>
                <w:color w:val="000000"/>
                <w:sz w:val="20"/>
              </w:rPr>
              <w:t>
6.3.2.1 писать характеристики, поздравления, биографию и автобиографию, соблюдая жанровые особенности, конструкцию и оформление.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 использовать в устной и письменной речи сочетания возможностей глагольных форм глаголов и вспомогательных глаголов.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Казахские обычаи и традиции. Наурыз. Морфология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Наречие. Виды наречия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 прогнозировать тему и обсуждаемую проблему на основе ключевых слов и начала текста;</w:t>
            </w:r>
          </w:p>
          <w:p>
            <w:pPr>
              <w:spacing w:after="20"/>
              <w:ind w:left="20"/>
              <w:jc w:val="both"/>
            </w:pPr>
            <w:r>
              <w:rPr>
                <w:rFonts w:ascii="Times New Roman"/>
                <w:b w:val="false"/>
                <w:i w:val="false"/>
                <w:color w:val="000000"/>
                <w:sz w:val="20"/>
              </w:rPr>
              <w:t>
6.1.2.1 анализировать обсуждаемую проблему в диалоге, монологе на социально-культурные, официально-деловые темы (инструкция, поздравление, биография, автобиография, новости, интервью)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 различать речевые этикеты и структурные и жанровые особенности художественной речи;</w:t>
            </w:r>
          </w:p>
          <w:p>
            <w:pPr>
              <w:spacing w:after="20"/>
              <w:ind w:left="20"/>
              <w:jc w:val="both"/>
            </w:pPr>
            <w:r>
              <w:rPr>
                <w:rFonts w:ascii="Times New Roman"/>
                <w:b w:val="false"/>
                <w:i w:val="false"/>
                <w:color w:val="000000"/>
                <w:sz w:val="20"/>
              </w:rPr>
              <w:t>
6.2.7.1 уметь собирать необходимую информацию из энциклопедий, словарей, детских газет и журналов, делать ссылку на автора.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 писать характеристики, поздравления, биографию и автобиографию, соблюдая жанровые особенности, конструкцию и оформление;</w:t>
            </w:r>
          </w:p>
          <w:p>
            <w:pPr>
              <w:spacing w:after="20"/>
              <w:ind w:left="20"/>
              <w:jc w:val="both"/>
            </w:pPr>
            <w:r>
              <w:rPr>
                <w:rFonts w:ascii="Times New Roman"/>
                <w:b w:val="false"/>
                <w:i w:val="false"/>
                <w:color w:val="000000"/>
                <w:sz w:val="20"/>
              </w:rPr>
              <w:t>
6.3.6.1 корректировать текст, исправляя орфографические и пунктуационные ошибки с помощью словаря, редактируя текст с учетом типа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 различать семантических типов наречий, преобразование и использование синонимических рядов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Крупные библиотеки мира. Морфология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Наречие. Виды наречия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 анализировать обсуждаемую проблему в диалоге, монологе на социально-культурные, официально-деловые темы (инструкция, поздравление, биография, автобиография, новости, интервью);</w:t>
            </w:r>
          </w:p>
          <w:p>
            <w:pPr>
              <w:spacing w:after="20"/>
              <w:ind w:left="20"/>
              <w:jc w:val="both"/>
            </w:pPr>
            <w:r>
              <w:rPr>
                <w:rFonts w:ascii="Times New Roman"/>
                <w:b w:val="false"/>
                <w:i w:val="false"/>
                <w:color w:val="000000"/>
                <w:sz w:val="20"/>
              </w:rPr>
              <w:t>
6.1.6.1 использовать эмоционально-выразительные слова и пословиц и устойчивые выражения в соответствии с коммуникативной ситуацией, четкая передача игры в диалоге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 сравнивать тему и содержательную структуру, языковую специфику текстов разговорного и официального стилей;</w:t>
            </w:r>
          </w:p>
          <w:p>
            <w:pPr>
              <w:spacing w:after="20"/>
              <w:ind w:left="20"/>
              <w:jc w:val="both"/>
            </w:pPr>
            <w:r>
              <w:rPr>
                <w:rFonts w:ascii="Times New Roman"/>
                <w:b w:val="false"/>
                <w:i w:val="false"/>
                <w:color w:val="000000"/>
                <w:sz w:val="20"/>
              </w:rPr>
              <w:t>
6.2.5.1 составлять уточняющие вопросы, направленные на выявление из текста основной и дополнительной информации, поднимаемой проблемы.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 написать текст по материалам чтения и аудирования с подбором предложений, выражающих основную мысль;</w:t>
            </w:r>
          </w:p>
          <w:p>
            <w:pPr>
              <w:spacing w:after="20"/>
              <w:ind w:left="20"/>
              <w:jc w:val="both"/>
            </w:pPr>
            <w:r>
              <w:rPr>
                <w:rFonts w:ascii="Times New Roman"/>
                <w:b w:val="false"/>
                <w:i w:val="false"/>
                <w:color w:val="000000"/>
                <w:sz w:val="20"/>
              </w:rPr>
              <w:t>
6.3.6.1 корректировать текст, исправляя орфографические и пунктуационные ошибки с помощью словаря, редактируя текст с учетом типа.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 различать семантических типов наречий, преобразование и использование синонимических рядов.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Достижения в науке и технологии. Пунктуация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Знаки препинания и его функций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 анализировать обсуждаемую проблему в диалоге, монологе на социально-культурные, официально-деловые темы (инструкция, поздравление, биография, автобиография, новости, интервью);</w:t>
            </w:r>
          </w:p>
          <w:p>
            <w:pPr>
              <w:spacing w:after="20"/>
              <w:ind w:left="20"/>
              <w:jc w:val="both"/>
            </w:pPr>
            <w:r>
              <w:rPr>
                <w:rFonts w:ascii="Times New Roman"/>
                <w:b w:val="false"/>
                <w:i w:val="false"/>
                <w:color w:val="000000"/>
                <w:sz w:val="20"/>
              </w:rPr>
              <w:t>
6.1.6.1 использовать эмоционально - выразительные слова и пословиц и устойчивые выражения в соответствии с коммуникативной ситуацией, четкая передача игры в диалоге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 распознавать стилистические особенности разговорной и художественной речи с помощью используемых языковых средств;</w:t>
            </w:r>
          </w:p>
          <w:p>
            <w:pPr>
              <w:spacing w:after="20"/>
              <w:ind w:left="20"/>
              <w:jc w:val="both"/>
            </w:pPr>
            <w:r>
              <w:rPr>
                <w:rFonts w:ascii="Times New Roman"/>
                <w:b w:val="false"/>
                <w:i w:val="false"/>
                <w:color w:val="000000"/>
                <w:sz w:val="20"/>
              </w:rPr>
              <w:t>
6.2.5.1 составлять уточняющие вопросы, направленные на выявление из текста основной и дополнительной информации, поднимаемой проблемы.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 составлять в виде графического текста (диаграммы, таблицы, схемы) с обобщением данных по предложенной теме;</w:t>
            </w:r>
          </w:p>
          <w:p>
            <w:pPr>
              <w:spacing w:after="20"/>
              <w:ind w:left="20"/>
              <w:jc w:val="both"/>
            </w:pPr>
            <w:r>
              <w:rPr>
                <w:rFonts w:ascii="Times New Roman"/>
                <w:b w:val="false"/>
                <w:i w:val="false"/>
                <w:color w:val="000000"/>
                <w:sz w:val="20"/>
              </w:rPr>
              <w:t>
6.3.4.1 писать с ясным изложением причин, соглашаясь или не соглашаясь по поднимаемому вопросу ("согласие несогласие"), систематизируя типы абзацев, не отклоняясь от темы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6.4.5.1 понимать, правильно использовать виды и функции знаков препинания (разделительные) в казахском языке. </w:t>
            </w:r>
          </w:p>
        </w:tc>
      </w:tr>
    </w:tbl>
    <w:bookmarkStart w:name="z1444" w:id="1072"/>
    <w:p>
      <w:pPr>
        <w:spacing w:after="0"/>
        <w:ind w:left="0"/>
        <w:jc w:val="both"/>
      </w:pPr>
      <w:r>
        <w:rPr>
          <w:rFonts w:ascii="Times New Roman"/>
          <w:b w:val="false"/>
          <w:i w:val="false"/>
          <w:color w:val="000000"/>
          <w:sz w:val="28"/>
        </w:rPr>
        <w:t>
      3) 7 класс</w:t>
      </w:r>
    </w:p>
    <w:bookmarkEnd w:id="10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Лексико-грамматические разделы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Грамматический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содержание плана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 Обучающиеся должны знать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Погодные и климатические изменения. Фонетика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Интонация. Ритм. Логические ударения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 прогнозировать развитие истории на основе части текста; 7.1.4.1 определять основную тему на основе опорных слов, темпа речи и стиля говорения.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интерпретировать текстовую и графическую информацию (таблица, диаграмма, рисунок, условные обозначения);</w:t>
            </w:r>
          </w:p>
          <w:p>
            <w:pPr>
              <w:spacing w:after="20"/>
              <w:ind w:left="20"/>
              <w:jc w:val="both"/>
            </w:pPr>
            <w:r>
              <w:rPr>
                <w:rFonts w:ascii="Times New Roman"/>
                <w:b w:val="false"/>
                <w:i w:val="false"/>
                <w:color w:val="000000"/>
                <w:sz w:val="20"/>
              </w:rPr>
              <w:t>
7.2.5.1 составлять проблемные вопросы по тексту.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7.3.3.1 описать процесс, представленный в виде графического текста (условный знак, рисунок, схема) с сохранением структуры текста (вводная часть, общая информация, детализация);</w:t>
            </w:r>
          </w:p>
          <w:p>
            <w:pPr>
              <w:spacing w:after="20"/>
              <w:ind w:left="20"/>
              <w:jc w:val="both"/>
            </w:pPr>
            <w:r>
              <w:rPr>
                <w:rFonts w:ascii="Times New Roman"/>
                <w:b w:val="false"/>
                <w:i w:val="false"/>
                <w:color w:val="000000"/>
                <w:sz w:val="20"/>
              </w:rPr>
              <w:t>
7.3.5.1 написать небольшой текст по материалам чтения и аудирования с заменой опорных слов и словосочетаний синонимическими рядами.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7.4.2.1 применять с пониманием в разговорной речи интонацию, паузу и логическое ударение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Культура кочевников. Орфография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Провописание союзов. Орфография норма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 уметь быстро и правильно принимать решения в дискуссии, свободно используя художественно-образные и устойчивые выражения в соответствии с коммуникативной ситуацией.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 анализировать тексты публистического и художественного стиля, сравнивая идею и целевую аудиторию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составлять сложный план с учетом структуры написания текстов разных жанров;</w:t>
            </w:r>
          </w:p>
          <w:p>
            <w:pPr>
              <w:spacing w:after="20"/>
              <w:ind w:left="20"/>
              <w:jc w:val="both"/>
            </w:pPr>
            <w:r>
              <w:rPr>
                <w:rFonts w:ascii="Times New Roman"/>
                <w:b w:val="false"/>
                <w:i w:val="false"/>
                <w:color w:val="000000"/>
                <w:sz w:val="20"/>
              </w:rPr>
              <w:t>
7.3.2.1 составлять и написать небольшие статьи, пособия, рассказ с разумным использованием художественных средств, соответствующих жанровым и стилевым особенностям.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 писать соблюдая орфографические нормы в соответствии закону сингармонизма с учетом суффиксов и окончаний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Здоровье - это огромное богатство. Лексика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Крылатые слова. Фразеологизм. Пословицы и поговорки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7.1.3.1 понимать основное содержание прослуши ваемого текста и различать факт и мнение.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7.2.1.1интерпретировать текстовую и графическую информацию (таблица, диаграмма, рисунок, условные обозначения);</w:t>
            </w:r>
          </w:p>
          <w:p>
            <w:pPr>
              <w:spacing w:after="20"/>
              <w:ind w:left="20"/>
              <w:jc w:val="both"/>
            </w:pPr>
            <w:r>
              <w:rPr>
                <w:rFonts w:ascii="Times New Roman"/>
                <w:b w:val="false"/>
                <w:i w:val="false"/>
                <w:color w:val="000000"/>
                <w:sz w:val="20"/>
              </w:rPr>
              <w:t>
7.2.2.1 знать особенностей публицистического и формального стиля с помощью используемых языковых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составлять и написать небольшие статьи, пособия, рассказ с разумным использованием художественных средств, соответствующих жанровым и стилевым особенностям;</w:t>
            </w:r>
          </w:p>
          <w:p>
            <w:pPr>
              <w:spacing w:after="20"/>
              <w:ind w:left="20"/>
              <w:jc w:val="both"/>
            </w:pPr>
            <w:r>
              <w:rPr>
                <w:rFonts w:ascii="Times New Roman"/>
                <w:b w:val="false"/>
                <w:i w:val="false"/>
                <w:color w:val="000000"/>
                <w:sz w:val="20"/>
              </w:rPr>
              <w:t>
7.3.4.1 написать свое видение путей или причин оптимального решения данной проблемы в зависимости от темы, с сохранением структуры и линии развития эссе (дискуссионное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7.4.3.1 использовать с пониманием фразеологизмы, пословицы и поговорки, эмоционально окрашенные слова.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Любовь и дружба. Морфология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глаголов, деепричастий. Глагол тупый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 прогнозировать развитие истории на основе части текста;</w:t>
            </w:r>
          </w:p>
          <w:p>
            <w:pPr>
              <w:spacing w:after="20"/>
              <w:ind w:left="20"/>
              <w:jc w:val="both"/>
            </w:pPr>
            <w:r>
              <w:rPr>
                <w:rFonts w:ascii="Times New Roman"/>
                <w:b w:val="false"/>
                <w:i w:val="false"/>
                <w:color w:val="000000"/>
                <w:sz w:val="20"/>
              </w:rPr>
              <w:t>
7.1.5.1 отвечать на вопросы, основанные на содержании материалов слушания, сравнивая свое мнение с мнениями окружающих.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 анализировать тексты публистического, художественного стиля, сравнивая идею и целевую аудиторию;</w:t>
            </w:r>
          </w:p>
          <w:p>
            <w:pPr>
              <w:spacing w:after="20"/>
              <w:ind w:left="20"/>
              <w:jc w:val="both"/>
            </w:pPr>
            <w:r>
              <w:rPr>
                <w:rFonts w:ascii="Times New Roman"/>
                <w:b w:val="false"/>
                <w:i w:val="false"/>
                <w:color w:val="000000"/>
                <w:sz w:val="20"/>
              </w:rPr>
              <w:t>
7.2.6.1 использовать стратегии чтения: комментирование, выборочное чтение, исследование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составлять сложный план с учетом структуры написания текстов разных жанров;</w:t>
            </w:r>
          </w:p>
          <w:p>
            <w:pPr>
              <w:spacing w:after="20"/>
              <w:ind w:left="20"/>
              <w:jc w:val="both"/>
            </w:pPr>
            <w:r>
              <w:rPr>
                <w:rFonts w:ascii="Times New Roman"/>
                <w:b w:val="false"/>
                <w:i w:val="false"/>
                <w:color w:val="000000"/>
                <w:sz w:val="20"/>
              </w:rPr>
              <w:t>
7.3.4.1 написать свое видение путей или причин оптимального решения данной проблемы в зависимости от темы, с сохранением структуры и линии развития эссе (дискуссионное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 использовать глаголы, местоимения, причастия, деепричастия в процессе общения.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Музыкальное искусство и казахская сакральная домбра. Морфология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глаголов. Виды категории наклонения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 определять основную тему на основе опорных слов, темпа речи и стиля говорения.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7.2.7.1 применятьфакты полученные из интернета, энциклопедий, газет и журналов, учебников, делать ссылку на автора.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составлять и написать небольшие статьи, пособия, рассказ с разумным использованием художественных средств, соответствующих жанровым и стилевым особенностям;</w:t>
            </w:r>
          </w:p>
          <w:p>
            <w:pPr>
              <w:spacing w:after="20"/>
              <w:ind w:left="20"/>
              <w:jc w:val="both"/>
            </w:pPr>
            <w:r>
              <w:rPr>
                <w:rFonts w:ascii="Times New Roman"/>
                <w:b w:val="false"/>
                <w:i w:val="false"/>
                <w:color w:val="000000"/>
                <w:sz w:val="20"/>
              </w:rPr>
              <w:t>
7.3.6.1 проверить правильное использование слов в тексте в соответствии с темой, внесение лексических корректировок, редактирование с заменой синонимическими рядами.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 использовать глаголы, местоимения, причастия, деепричастия в процессе общения.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6.Интернет-глобализация. Морфология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союзов. Правописание союзов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 понимать основное содержание прослушиваемого текста и различать факт и мнение.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интерпретировать текстовую и графическую информацию (таблица, диаграмма, рисунок, условные обозначения);</w:t>
            </w:r>
          </w:p>
          <w:p>
            <w:pPr>
              <w:spacing w:after="20"/>
              <w:ind w:left="20"/>
              <w:jc w:val="both"/>
            </w:pPr>
            <w:r>
              <w:rPr>
                <w:rFonts w:ascii="Times New Roman"/>
                <w:b w:val="false"/>
                <w:i w:val="false"/>
                <w:color w:val="000000"/>
                <w:sz w:val="20"/>
              </w:rPr>
              <w:t>
7.2.5.1 составлять проблемные вопросы по тексту.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7.3.3.1 описать процесса, представленный в виде графического текста (условный знак, рисунок, схема) с сохранением структуры текста (вводная часть, общая информация, детализация);</w:t>
            </w:r>
          </w:p>
          <w:p>
            <w:pPr>
              <w:spacing w:after="20"/>
              <w:ind w:left="20"/>
              <w:jc w:val="both"/>
            </w:pPr>
            <w:r>
              <w:rPr>
                <w:rFonts w:ascii="Times New Roman"/>
                <w:b w:val="false"/>
                <w:i w:val="false"/>
                <w:color w:val="000000"/>
                <w:sz w:val="20"/>
              </w:rPr>
              <w:t>
7.3.5.1 написать небольшой текста по материалам чтения и аудирования с заменой опорных слов и словосочетаний синонимическими рядами.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7.4.4.3 различать и использовать типы междометий.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Дружба народов Казахстана. Морфология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Одражатель ное слово. Образоподражательные слова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 прогнозировать развитие истории на основе части текста;</w:t>
            </w:r>
          </w:p>
          <w:p>
            <w:pPr>
              <w:spacing w:after="20"/>
              <w:ind w:left="20"/>
              <w:jc w:val="both"/>
            </w:pPr>
            <w:r>
              <w:rPr>
                <w:rFonts w:ascii="Times New Roman"/>
                <w:b w:val="false"/>
                <w:i w:val="false"/>
                <w:color w:val="000000"/>
                <w:sz w:val="20"/>
              </w:rPr>
              <w:t>
7.1.6.1 уметь быстро и правильно принимать решения в дискуссии, свободно используя художественно-образные и устойчивые выражения в соответствии с коммуникативной ситуацией.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 анализировать тексты публистического ихудожественного стиля, сравнивая идею и целевую аудиторию;</w:t>
            </w:r>
          </w:p>
          <w:p>
            <w:pPr>
              <w:spacing w:after="20"/>
              <w:ind w:left="20"/>
              <w:jc w:val="both"/>
            </w:pPr>
            <w:r>
              <w:rPr>
                <w:rFonts w:ascii="Times New Roman"/>
                <w:b w:val="false"/>
                <w:i w:val="false"/>
                <w:color w:val="000000"/>
                <w:sz w:val="20"/>
              </w:rPr>
              <w:t>
7.2.3.1 различать жанровые особенности через конструкцию и оформление хроники, новостей, очерков и служебных писем официально-делового стиля.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7.3.4.1 написать свое видение путей или причин оптимального решения данной проблемы в зависимости от темы, с сохранением структуры и линии развития эссе (дискуссионное эссе);</w:t>
            </w:r>
          </w:p>
          <w:p>
            <w:pPr>
              <w:spacing w:after="20"/>
              <w:ind w:left="20"/>
              <w:jc w:val="both"/>
            </w:pPr>
            <w:r>
              <w:rPr>
                <w:rFonts w:ascii="Times New Roman"/>
                <w:b w:val="false"/>
                <w:i w:val="false"/>
                <w:color w:val="000000"/>
                <w:sz w:val="20"/>
              </w:rPr>
              <w:t>
7.3.6.1 проверить правильное использование слов в тексте в соответствии с темой, внесение лексических корректировок, редактирование с заменой синонимическими рядами.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 понимание использования предлогов в контексте.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Правильное питание. Морфология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Междометие Виды междометие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 анализировать обсуждаемую проблему и взгляд автора в диалоге, монологе на социально-общественные, учебно-трудовые темы (интервью, дискуссия, текст песни, новости, отрывки из художественных произведении);</w:t>
            </w:r>
          </w:p>
          <w:p>
            <w:pPr>
              <w:spacing w:after="20"/>
              <w:ind w:left="20"/>
              <w:jc w:val="both"/>
            </w:pPr>
            <w:r>
              <w:rPr>
                <w:rFonts w:ascii="Times New Roman"/>
                <w:b w:val="false"/>
                <w:i w:val="false"/>
                <w:color w:val="000000"/>
                <w:sz w:val="20"/>
              </w:rPr>
              <w:t>
7.1.3.1 понимать основное содержание прослуши ваемого текста и различать факт и мнение.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7.2.5.1 составлять проблемные вопросы по тексту;</w:t>
            </w:r>
          </w:p>
          <w:p>
            <w:pPr>
              <w:spacing w:after="20"/>
              <w:ind w:left="20"/>
              <w:jc w:val="both"/>
            </w:pPr>
            <w:r>
              <w:rPr>
                <w:rFonts w:ascii="Times New Roman"/>
                <w:b w:val="false"/>
                <w:i w:val="false"/>
                <w:color w:val="000000"/>
                <w:sz w:val="20"/>
              </w:rPr>
              <w:t>
7.2.7.1 применятьфакты полученные из интернета, энциклопедий, газет и журналов, учебников, делать ссылку на автора.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составлять сложный план с учетом структуры написания текстов разных жанров;</w:t>
            </w:r>
          </w:p>
          <w:p>
            <w:pPr>
              <w:spacing w:after="20"/>
              <w:ind w:left="20"/>
              <w:jc w:val="both"/>
            </w:pPr>
            <w:r>
              <w:rPr>
                <w:rFonts w:ascii="Times New Roman"/>
                <w:b w:val="false"/>
                <w:i w:val="false"/>
                <w:color w:val="000000"/>
                <w:sz w:val="20"/>
              </w:rPr>
              <w:t>
7.3.2.1 составлять и написать небольшие статьи, пособия, рассказ с разумным использованием художественных средств, соответствующих жанровым и стилевым особенностям.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7.4.4.4 различать и применять виды союзов.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День Победы. Поклонение великому подвигу. Морфология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обособленного слова. Функции обособленных слов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 определять основную тему на основе опорных слов, темпа речи и стиля говорения.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 знать особенности публицистического и формального стиля с помощью используемых языковых средств;</w:t>
            </w:r>
          </w:p>
          <w:p>
            <w:pPr>
              <w:spacing w:after="20"/>
              <w:ind w:left="20"/>
              <w:jc w:val="both"/>
            </w:pPr>
            <w:r>
              <w:rPr>
                <w:rFonts w:ascii="Times New Roman"/>
                <w:b w:val="false"/>
                <w:i w:val="false"/>
                <w:color w:val="000000"/>
                <w:sz w:val="20"/>
              </w:rPr>
              <w:t>
7.2.3.1 различать жанровые особенности через конструкцию и оформление хроники, новостей, очерков и служебных писем официально-делового стиля.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составлять сложный план с учетом структуры написания текстов разных жанров;</w:t>
            </w:r>
          </w:p>
          <w:p>
            <w:pPr>
              <w:spacing w:after="20"/>
              <w:ind w:left="20"/>
              <w:jc w:val="both"/>
            </w:pPr>
            <w:r>
              <w:rPr>
                <w:rFonts w:ascii="Times New Roman"/>
                <w:b w:val="false"/>
                <w:i w:val="false"/>
                <w:color w:val="000000"/>
                <w:sz w:val="20"/>
              </w:rPr>
              <w:t>
7.3.2.1 составлять и написать небольшие статьи, пособия, рассказ с разумным использованием художественных средств, соответствующих жанровым и стилевым особенностям.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7.4.4.5 понимать и различать функции отдельных слов.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Научная фантастика. Пунктуация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Знаки препинания в конце предложений. Знаки препинания в предложений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7.1.1.1 прогнозировать развитие истории на основе части текста.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 анализировать тексты публистического ихудожественного стиля, сравнивая идею и целевую аудиторию;</w:t>
            </w:r>
          </w:p>
          <w:p>
            <w:pPr>
              <w:spacing w:after="20"/>
              <w:ind w:left="20"/>
              <w:jc w:val="both"/>
            </w:pPr>
            <w:r>
              <w:rPr>
                <w:rFonts w:ascii="Times New Roman"/>
                <w:b w:val="false"/>
                <w:i w:val="false"/>
                <w:color w:val="000000"/>
                <w:sz w:val="20"/>
              </w:rPr>
              <w:t>
7.2.5.1 составлять проблемные вопросы по тексту;</w:t>
            </w:r>
          </w:p>
          <w:p>
            <w:pPr>
              <w:spacing w:after="20"/>
              <w:ind w:left="20"/>
              <w:jc w:val="both"/>
            </w:pPr>
            <w:r>
              <w:rPr>
                <w:rFonts w:ascii="Times New Roman"/>
                <w:b w:val="false"/>
                <w:i w:val="false"/>
                <w:color w:val="000000"/>
                <w:sz w:val="20"/>
              </w:rPr>
              <w:t>
7.2.7.1 применятьфакты полученные из интернета, энциклопедий, газет и журналов, учебников, делать ссылку на автора.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7.3.4.1 написать свое видение путей или причин оптимального решения данной проблемы в зависимости от темы, с сохранением структуры и линии развития эссе (дискуссионное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 правильное применять знаки препинания (разделения и выделения), которые ставятся в конце предложения и внутри предложения.</w:t>
            </w:r>
          </w:p>
        </w:tc>
      </w:tr>
    </w:tbl>
    <w:bookmarkStart w:name="z1466" w:id="1073"/>
    <w:p>
      <w:pPr>
        <w:spacing w:after="0"/>
        <w:ind w:left="0"/>
        <w:jc w:val="both"/>
      </w:pPr>
      <w:r>
        <w:rPr>
          <w:rFonts w:ascii="Times New Roman"/>
          <w:b w:val="false"/>
          <w:i w:val="false"/>
          <w:color w:val="000000"/>
          <w:sz w:val="28"/>
        </w:rPr>
        <w:t>
      4) 8 класс:</w:t>
      </w:r>
    </w:p>
    <w:bookmarkEnd w:id="10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Лексико- грамматический раздел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Грамматический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речевой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Древняя турецкая письменность и казахская письменность. Орфография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собственная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 анализировать проблемы, опираясь на цитаты, отрывки из текста;</w:t>
            </w:r>
          </w:p>
          <w:p>
            <w:pPr>
              <w:spacing w:after="20"/>
              <w:ind w:left="20"/>
              <w:jc w:val="both"/>
            </w:pPr>
            <w:r>
              <w:rPr>
                <w:rFonts w:ascii="Times New Roman"/>
                <w:b w:val="false"/>
                <w:i w:val="false"/>
                <w:color w:val="000000"/>
                <w:sz w:val="20"/>
              </w:rPr>
              <w:t>
8.1.3.1 понимать основное содержание прослушиваемого текста и определять скрытую (подтекст) информацию.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 признанать особенности публицистического и научного стиля с помощью применяемых языковых средств;</w:t>
            </w:r>
          </w:p>
          <w:p>
            <w:pPr>
              <w:spacing w:after="20"/>
              <w:ind w:left="20"/>
              <w:jc w:val="both"/>
            </w:pPr>
            <w:r>
              <w:rPr>
                <w:rFonts w:ascii="Times New Roman"/>
                <w:b w:val="false"/>
                <w:i w:val="false"/>
                <w:color w:val="000000"/>
                <w:sz w:val="20"/>
              </w:rPr>
              <w:t>
8.2.3.1 различать жанровые особенности через конструкцию и оформление статьи, аннотации, презентации.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8.3.5.1 написать небольшой текст (аннотации, тезиса) из информации, полученной из каждой части, с сохранением повествовательной линии текста по материалам чтения и аудирования;</w:t>
            </w:r>
          </w:p>
          <w:p>
            <w:pPr>
              <w:spacing w:after="20"/>
              <w:ind w:left="20"/>
              <w:jc w:val="both"/>
            </w:pPr>
            <w:r>
              <w:rPr>
                <w:rFonts w:ascii="Times New Roman"/>
                <w:b w:val="false"/>
                <w:i w:val="false"/>
                <w:color w:val="000000"/>
                <w:sz w:val="20"/>
              </w:rPr>
              <w:t>
8.3.6.1 анализировать стилевые отклонения, неправильно использованных словосочетаний, внесение стилистических корректировок, редактирование на основе материалов СМИ.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писать соблюдая орфографические нормы сложно-оставные названия с заглавной буквы.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Человеческие ценности и мировая культура. Фонетика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 мелодия, тембр, темп, замина в речи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 анализировать взгляд автора и роль экспресивно-эиоциональных слов в диалоге, монологе на социально-общественные, культурно-историческиетемы (интервью, дискуссия, отрывки);</w:t>
            </w:r>
          </w:p>
          <w:p>
            <w:pPr>
              <w:spacing w:after="20"/>
              <w:ind w:left="20"/>
              <w:jc w:val="both"/>
            </w:pPr>
            <w:r>
              <w:rPr>
                <w:rFonts w:ascii="Times New Roman"/>
                <w:b w:val="false"/>
                <w:i w:val="false"/>
                <w:color w:val="000000"/>
                <w:sz w:val="20"/>
              </w:rPr>
              <w:t>
8.1.4.1 анализировать текст по заданной проблеме (бытовая, социальная) и определить основную мысль.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8.2.3.1 различать жанровые особенности через конструкцию и оформление статьи, аннотации, презентации;</w:t>
            </w:r>
          </w:p>
          <w:p>
            <w:pPr>
              <w:spacing w:after="20"/>
              <w:ind w:left="20"/>
              <w:jc w:val="both"/>
            </w:pPr>
            <w:r>
              <w:rPr>
                <w:rFonts w:ascii="Times New Roman"/>
                <w:b w:val="false"/>
                <w:i w:val="false"/>
                <w:color w:val="000000"/>
                <w:sz w:val="20"/>
              </w:rPr>
              <w:t>
8.2.4.1 анализировать тексты научного и публицистического стиля, сравнивая их тему и виды (расказывать, описывать обсуждать).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обобщить материал по теме и составление тезисного плана;</w:t>
            </w:r>
          </w:p>
          <w:p>
            <w:pPr>
              <w:spacing w:after="20"/>
              <w:ind w:left="20"/>
              <w:jc w:val="both"/>
            </w:pPr>
            <w:r>
              <w:rPr>
                <w:rFonts w:ascii="Times New Roman"/>
                <w:b w:val="false"/>
                <w:i w:val="false"/>
                <w:color w:val="000000"/>
                <w:sz w:val="20"/>
              </w:rPr>
              <w:t>
8.3.2.1 составлять и писать статьи, аннотации, тезисы с разумным использованием языковых средств, соответствующих жанровым и стилевым особенностям.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8.4.2.1 составные части интонации в речевом потоке: мелодия, тембр, темп, использование паузы в соответствии со стилем речи.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Ремесло и труд. Будущие професий. Лексика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Словарный запас. Словарный состав слова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 анализировать текст по заданной проблеме (бытовая, социальная) и определить основную мысль;</w:t>
            </w:r>
          </w:p>
          <w:p>
            <w:pPr>
              <w:spacing w:after="20"/>
              <w:ind w:left="20"/>
              <w:jc w:val="both"/>
            </w:pPr>
            <w:r>
              <w:rPr>
                <w:rFonts w:ascii="Times New Roman"/>
                <w:b w:val="false"/>
                <w:i w:val="false"/>
                <w:color w:val="000000"/>
                <w:sz w:val="20"/>
              </w:rPr>
              <w:t>
8.1.5.1 уметь находить необходимую информацию в тексте через вопросы, заданные в форме перифраза, формулировать мысли по поставленной проблеме.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 сравнивать информацию сплошных и несплошных текстов (таблица, диаграмма, схема, рисунок);</w:t>
            </w:r>
          </w:p>
          <w:p>
            <w:pPr>
              <w:spacing w:after="20"/>
              <w:ind w:left="20"/>
              <w:jc w:val="both"/>
            </w:pPr>
            <w:r>
              <w:rPr>
                <w:rFonts w:ascii="Times New Roman"/>
                <w:b w:val="false"/>
                <w:i w:val="false"/>
                <w:color w:val="000000"/>
                <w:sz w:val="20"/>
              </w:rPr>
              <w:t>
8.2.5.1 составлять вопросы по тексту с использованием различных способов перифразы.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 выявлять и записать важные моменты, данные в графическом тексте (диаграмме, таблице) с сохранением структуры текста;</w:t>
            </w:r>
          </w:p>
          <w:p>
            <w:pPr>
              <w:spacing w:after="20"/>
              <w:ind w:left="20"/>
              <w:jc w:val="both"/>
            </w:pPr>
            <w:r>
              <w:rPr>
                <w:rFonts w:ascii="Times New Roman"/>
                <w:b w:val="false"/>
                <w:i w:val="false"/>
                <w:color w:val="000000"/>
                <w:sz w:val="20"/>
              </w:rPr>
              <w:t>
8.3.4.1 аргументировать свою точку зрения, с сохранением структуры и линии развития эссе, сравнить плюсы и минусы предложенного решения по проблеме, (аргументативное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8.4.3.1 применять с понимание словарный запас и словарный состав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Достижений в космосе. Синтаксис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и способы образования словосочета 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 понимать основное содержание прослушиваемого текста и определять скрытую (подтекст) информацию;</w:t>
            </w:r>
          </w:p>
          <w:p>
            <w:pPr>
              <w:spacing w:after="20"/>
              <w:ind w:left="20"/>
              <w:jc w:val="both"/>
            </w:pPr>
            <w:r>
              <w:rPr>
                <w:rFonts w:ascii="Times New Roman"/>
                <w:b w:val="false"/>
                <w:i w:val="false"/>
                <w:color w:val="000000"/>
                <w:sz w:val="20"/>
              </w:rPr>
              <w:t>
8.1.6.1 аргументировать, систематически изложить свои мысли в диалоге, в монологе, полилоге с разумным использованием научных данных и терминов в соответствии с коммуникативной ситуацией.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 признанать особенности публицистического и научного стиля с помощью применяемых языковых средств;</w:t>
            </w:r>
          </w:p>
          <w:p>
            <w:pPr>
              <w:spacing w:after="20"/>
              <w:ind w:left="20"/>
              <w:jc w:val="both"/>
            </w:pPr>
            <w:r>
              <w:rPr>
                <w:rFonts w:ascii="Times New Roman"/>
                <w:b w:val="false"/>
                <w:i w:val="false"/>
                <w:color w:val="000000"/>
                <w:sz w:val="20"/>
              </w:rPr>
              <w:t>
8.2.3.1 различать жанровые особенности через конструкцию и оформление статьи, аннотации, презентации.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 составлять и писать статьи, аннотации, тезисы с разумным использованием языковых средств, соответствующих жанровым и стилевым особенностям;</w:t>
            </w:r>
          </w:p>
          <w:p>
            <w:pPr>
              <w:spacing w:after="20"/>
              <w:ind w:left="20"/>
              <w:jc w:val="both"/>
            </w:pPr>
            <w:r>
              <w:rPr>
                <w:rFonts w:ascii="Times New Roman"/>
                <w:b w:val="false"/>
                <w:i w:val="false"/>
                <w:color w:val="000000"/>
                <w:sz w:val="20"/>
              </w:rPr>
              <w:t>
8.3.5.1 написать небольшой текст (аннотации, тезиса) из информации, полученной из каждой части, с сохранением повествовательной линии текста по материалам чтения и аудирования.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 различть и употреблять способы и виды словосочетаний, местоимений, глагольных выражений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Биоразнообразие. Животные и растений в Красном книге. Синтаксис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член предложений. Второстепенные члены предложения.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 уметь находить необходимую информацию в тексте через вопросы, заданные в форме перифраза, формулировать мысли по поставленной проблеме;</w:t>
            </w:r>
          </w:p>
          <w:p>
            <w:pPr>
              <w:spacing w:after="20"/>
              <w:ind w:left="20"/>
              <w:jc w:val="both"/>
            </w:pPr>
            <w:r>
              <w:rPr>
                <w:rFonts w:ascii="Times New Roman"/>
                <w:b w:val="false"/>
                <w:i w:val="false"/>
                <w:color w:val="000000"/>
                <w:sz w:val="20"/>
              </w:rPr>
              <w:t>
8.1.6.1 аргументировать, систематически изложить свои мысли в диалоге, в монологе, полилоге с разумным использованием научных данных и терминов в соответствии с коммуникативной ситуацией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 сравнивать информацию сплошных и несплошных текстов (таблица, диаграмма, схема, рисунок);</w:t>
            </w:r>
          </w:p>
          <w:p>
            <w:pPr>
              <w:spacing w:after="20"/>
              <w:ind w:left="20"/>
              <w:jc w:val="both"/>
            </w:pPr>
            <w:r>
              <w:rPr>
                <w:rFonts w:ascii="Times New Roman"/>
                <w:b w:val="false"/>
                <w:i w:val="false"/>
                <w:color w:val="000000"/>
                <w:sz w:val="20"/>
              </w:rPr>
              <w:t>
8.2.4.1 анализировать тексты научного и публицистического стиля, сравнивая их тему и виды (расказывать, описывать обсуждать);</w:t>
            </w:r>
          </w:p>
          <w:p>
            <w:pPr>
              <w:spacing w:after="20"/>
              <w:ind w:left="20"/>
              <w:jc w:val="both"/>
            </w:pPr>
            <w:r>
              <w:rPr>
                <w:rFonts w:ascii="Times New Roman"/>
                <w:b w:val="false"/>
                <w:i w:val="false"/>
                <w:color w:val="000000"/>
                <w:sz w:val="20"/>
              </w:rPr>
              <w:t>
8.2.5.1 составлять вопросы по тексту с использованием различных способов перифразы.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 составлять и писать статьи, аннотации, тезисы с разумным использованием языковых средств, соответствующих жанровым и стилевым особенностям;</w:t>
            </w:r>
          </w:p>
          <w:p>
            <w:pPr>
              <w:spacing w:after="20"/>
              <w:ind w:left="20"/>
              <w:jc w:val="both"/>
            </w:pPr>
            <w:r>
              <w:rPr>
                <w:rFonts w:ascii="Times New Roman"/>
                <w:b w:val="false"/>
                <w:i w:val="false"/>
                <w:color w:val="000000"/>
                <w:sz w:val="20"/>
              </w:rPr>
              <w:t>
8.3.3.1 выявлять и записать важные моменты, данные в графическом тексте (диаграмме, таблице) с сохранением структуры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 понимать и использовать места, функции в составлении предложений, сложноподчиненных и неопределенных членов предложения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Окружающий мир ресурсов энергий. Синтаксис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Однородные члены предложения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 анализировать текст по заданной проблеме (бытовая, социальная) и определить основную мысль;</w:t>
            </w:r>
          </w:p>
          <w:p>
            <w:pPr>
              <w:spacing w:after="20"/>
              <w:ind w:left="20"/>
              <w:jc w:val="both"/>
            </w:pPr>
            <w:r>
              <w:rPr>
                <w:rFonts w:ascii="Times New Roman"/>
                <w:b w:val="false"/>
                <w:i w:val="false"/>
                <w:color w:val="000000"/>
                <w:sz w:val="20"/>
              </w:rPr>
              <w:t>
8.1.6.1 аргументировать, систематически изложить свои мысли в диалоге, в монологе, полилоге с разумным использованием научных данных и терминов в соответствии с коммуникативной ситуацией.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 признанать особенности публицистического и научного стиля с помощью применяемых языковых средств;</w:t>
            </w:r>
          </w:p>
          <w:p>
            <w:pPr>
              <w:spacing w:after="20"/>
              <w:ind w:left="20"/>
              <w:jc w:val="both"/>
            </w:pPr>
            <w:r>
              <w:rPr>
                <w:rFonts w:ascii="Times New Roman"/>
                <w:b w:val="false"/>
                <w:i w:val="false"/>
                <w:color w:val="000000"/>
                <w:sz w:val="20"/>
              </w:rPr>
              <w:t>
8.2.4.1 анализировать тексты научного и публицистического стиля, сравнивая их тему и виды (расказывать, описывать обсуждать).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8.3.5.1 написать небольшой текст (аннотации, тезиса) из информации, полученной из каждой части, с сохранением повествовательной линии текста по материалам чтения и аудирования;</w:t>
            </w:r>
          </w:p>
          <w:p>
            <w:pPr>
              <w:spacing w:after="20"/>
              <w:ind w:left="20"/>
              <w:jc w:val="both"/>
            </w:pPr>
            <w:r>
              <w:rPr>
                <w:rFonts w:ascii="Times New Roman"/>
                <w:b w:val="false"/>
                <w:i w:val="false"/>
                <w:color w:val="000000"/>
                <w:sz w:val="20"/>
              </w:rPr>
              <w:t>
8.3.6.1 анализировать стилевые отклонения, неправильно использованных словосочетаний, внесение стилистических корректировок, редактирование на основе материалов СМИ.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использовать однородные члены и уточняющие члены в предложении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Подросток и закон. Синтаксис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предложения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 анализировать взгляд автора и роль экспресивно-эиоциональных слов в диалоге, монологе на социально-общественные, культурно-историческиетемы (интервью, дискуссия, отрывки);</w:t>
            </w:r>
          </w:p>
          <w:p>
            <w:pPr>
              <w:spacing w:after="20"/>
              <w:ind w:left="20"/>
              <w:jc w:val="both"/>
            </w:pPr>
            <w:r>
              <w:rPr>
                <w:rFonts w:ascii="Times New Roman"/>
                <w:b w:val="false"/>
                <w:i w:val="false"/>
                <w:color w:val="000000"/>
                <w:sz w:val="20"/>
              </w:rPr>
              <w:t>
8.1.3.1 понимать основное содержание прослушиваемого текста и определять скрытую (подтекст) информацию.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8.2.3.1 различать жанровые особенности через конструкцию и оформление статьи, аннотации, презентации;</w:t>
            </w:r>
          </w:p>
          <w:p>
            <w:pPr>
              <w:spacing w:after="20"/>
              <w:ind w:left="20"/>
              <w:jc w:val="both"/>
            </w:pPr>
            <w:r>
              <w:rPr>
                <w:rFonts w:ascii="Times New Roman"/>
                <w:b w:val="false"/>
                <w:i w:val="false"/>
                <w:color w:val="000000"/>
                <w:sz w:val="20"/>
              </w:rPr>
              <w:t>
8.2.6.1 использовать стратегии чтения: комментировать, выборочно читать, анализировать;</w:t>
            </w:r>
          </w:p>
          <w:p>
            <w:pPr>
              <w:spacing w:after="20"/>
              <w:ind w:left="20"/>
              <w:jc w:val="both"/>
            </w:pPr>
            <w:r>
              <w:rPr>
                <w:rFonts w:ascii="Times New Roman"/>
                <w:b w:val="false"/>
                <w:i w:val="false"/>
                <w:color w:val="000000"/>
                <w:sz w:val="20"/>
              </w:rPr>
              <w:t>
8.2.7.1 использовать в качестве доказательств данные из интернета, энциклопедий, газет и журналов, учебников, делать ссылку на автора.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обобщить материал по теме и составление тезисного плана;</w:t>
            </w:r>
          </w:p>
          <w:p>
            <w:pPr>
              <w:spacing w:after="20"/>
              <w:ind w:left="20"/>
              <w:jc w:val="both"/>
            </w:pPr>
            <w:r>
              <w:rPr>
                <w:rFonts w:ascii="Times New Roman"/>
                <w:b w:val="false"/>
                <w:i w:val="false"/>
                <w:color w:val="000000"/>
                <w:sz w:val="20"/>
              </w:rPr>
              <w:t>
8.3.4.1 аргументировать свою точку зрения, с сохранением структуры и линии развития эссе, сравнить плюсы и минусы предложенного решения по проблеме, (аргументативное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использовать простых предложений в соответствии с целью произношения и структурной спецификой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Театр и культура. Синтаксис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предложения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 анализировать взгляд автора и роль экспресивно-эиоциональных слов в диалоге, монологе на социально-общественные, культурно-исторические темы (интервью, дискуссия, отрывки);</w:t>
            </w:r>
          </w:p>
          <w:p>
            <w:pPr>
              <w:spacing w:after="20"/>
              <w:ind w:left="20"/>
              <w:jc w:val="both"/>
            </w:pPr>
            <w:r>
              <w:rPr>
                <w:rFonts w:ascii="Times New Roman"/>
                <w:b w:val="false"/>
                <w:i w:val="false"/>
                <w:color w:val="000000"/>
                <w:sz w:val="20"/>
              </w:rPr>
              <w:t>
8.1.3.1 понимать основное содержание прослушиваемого текста и определять скрытую (подтекст) информацию.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8.2.4.1 анализировать тексты научного и публицистического стиля, сравнивая их тему и виды (расказывать, описывать обсуждать);</w:t>
            </w:r>
          </w:p>
          <w:p>
            <w:pPr>
              <w:spacing w:after="20"/>
              <w:ind w:left="20"/>
              <w:jc w:val="both"/>
            </w:pPr>
            <w:r>
              <w:rPr>
                <w:rFonts w:ascii="Times New Roman"/>
                <w:b w:val="false"/>
                <w:i w:val="false"/>
                <w:color w:val="000000"/>
                <w:sz w:val="20"/>
              </w:rPr>
              <w:t>
8.2.7.1 использовать в качестве доказательств данные из интернета, энциклопедий, газет и журналов, учебников, делать ссылку на автора.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обобщить материал по теме и составление тезисного плана;</w:t>
            </w:r>
          </w:p>
          <w:p>
            <w:pPr>
              <w:spacing w:after="20"/>
              <w:ind w:left="20"/>
              <w:jc w:val="both"/>
            </w:pPr>
            <w:r>
              <w:rPr>
                <w:rFonts w:ascii="Times New Roman"/>
                <w:b w:val="false"/>
                <w:i w:val="false"/>
                <w:color w:val="000000"/>
                <w:sz w:val="20"/>
              </w:rPr>
              <w:t>
8.3.5.1 написать небольшой текст (аннотации, тезиса) из информации, полученной из каждой части, с сохранением повествовательной линии текста по материалам чтения и аудирования.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8.4.4.4 использование простых предложений в соответствии с целью произношения и структурной спецификой.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Туризм и экотуризм в Казахстане. Пунктуация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Знаки препинания в конце предложений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 анализировать проблемы, опираясь на цитаты, отрывки из текста;</w:t>
            </w:r>
          </w:p>
          <w:p>
            <w:pPr>
              <w:spacing w:after="20"/>
              <w:ind w:left="20"/>
              <w:jc w:val="both"/>
            </w:pPr>
            <w:r>
              <w:rPr>
                <w:rFonts w:ascii="Times New Roman"/>
                <w:b w:val="false"/>
                <w:i w:val="false"/>
                <w:color w:val="000000"/>
                <w:sz w:val="20"/>
              </w:rPr>
              <w:t>
8.1.5.1 умение находить необходимую информацию в тексте через вопросы, заданные в форме перифраза, формулировать мысли по поставленной проблеме.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 сравнивать информацию сплошных и несплошных текстов (таблица, диаграмма, схема, рисунок);</w:t>
            </w:r>
          </w:p>
          <w:p>
            <w:pPr>
              <w:spacing w:after="20"/>
              <w:ind w:left="20"/>
              <w:jc w:val="both"/>
            </w:pPr>
            <w:r>
              <w:rPr>
                <w:rFonts w:ascii="Times New Roman"/>
                <w:b w:val="false"/>
                <w:i w:val="false"/>
                <w:color w:val="000000"/>
                <w:sz w:val="20"/>
              </w:rPr>
              <w:t>
8.2.5.1 составлять вопросы по тексту с использованием различных способов перифразы;</w:t>
            </w:r>
          </w:p>
          <w:p>
            <w:pPr>
              <w:spacing w:after="20"/>
              <w:ind w:left="20"/>
              <w:jc w:val="both"/>
            </w:pPr>
            <w:r>
              <w:rPr>
                <w:rFonts w:ascii="Times New Roman"/>
                <w:b w:val="false"/>
                <w:i w:val="false"/>
                <w:color w:val="000000"/>
                <w:sz w:val="20"/>
              </w:rPr>
              <w:t>
8.2.6.1 использовать стратегии чтения: комментировать, выборочно читать, анализировать.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 выявлять и записать важные моменты, данные в графическом тексте (диаграмме, таблице) с сохранением структуры текста;</w:t>
            </w:r>
          </w:p>
          <w:p>
            <w:pPr>
              <w:spacing w:after="20"/>
              <w:ind w:left="20"/>
              <w:jc w:val="both"/>
            </w:pPr>
            <w:r>
              <w:rPr>
                <w:rFonts w:ascii="Times New Roman"/>
                <w:b w:val="false"/>
                <w:i w:val="false"/>
                <w:color w:val="000000"/>
                <w:sz w:val="20"/>
              </w:rPr>
              <w:t>
8.3.4.1 аргументировать свою точку зрения, с сохранением структуры и линии развития эссе, сравнить плюсы и минусы предложенного решения по проблеме, (аргументативное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правильно использовать знаки препинания, которые накладываются друг на друга в конце предложения.</w:t>
            </w:r>
          </w:p>
        </w:tc>
      </w:tr>
    </w:tbl>
    <w:bookmarkStart w:name="z1497" w:id="1074"/>
    <w:p>
      <w:pPr>
        <w:spacing w:after="0"/>
        <w:ind w:left="0"/>
        <w:jc w:val="both"/>
      </w:pPr>
      <w:r>
        <w:rPr>
          <w:rFonts w:ascii="Times New Roman"/>
          <w:b w:val="false"/>
          <w:i w:val="false"/>
          <w:color w:val="000000"/>
          <w:sz w:val="28"/>
        </w:rPr>
        <w:t>
      5) 9 класс:</w:t>
      </w:r>
    </w:p>
    <w:bookmarkEnd w:id="10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Лексико-грамматический раздел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Грамматический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речевой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Мәңгілік Ел – заветная цель. Стилистика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слов в тексте и исползование слов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 ответить на вопросы по содержанию текста, сравнение с заданным текстом;</w:t>
            </w:r>
          </w:p>
          <w:p>
            <w:pPr>
              <w:spacing w:after="20"/>
              <w:ind w:left="20"/>
              <w:jc w:val="both"/>
            </w:pPr>
            <w:r>
              <w:rPr>
                <w:rFonts w:ascii="Times New Roman"/>
                <w:b w:val="false"/>
                <w:i w:val="false"/>
                <w:color w:val="000000"/>
                <w:sz w:val="20"/>
              </w:rPr>
              <w:t>
9.1.2.1 анализировать роль изобразительных средств языка и целевой аудитории в объемных текстах различного жанра на общественно-политические социально-экономи ческие, научные темы (лекция, интервью, дискуссия, статья, обращение).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9.2.3.1 различать жанровые особенности структуры и оформления статей, аннотаций, презентаций, концепций, тезисов;</w:t>
            </w:r>
          </w:p>
          <w:p>
            <w:pPr>
              <w:spacing w:after="20"/>
              <w:ind w:left="20"/>
              <w:jc w:val="both"/>
            </w:pPr>
            <w:r>
              <w:rPr>
                <w:rFonts w:ascii="Times New Roman"/>
                <w:b w:val="false"/>
                <w:i w:val="false"/>
                <w:color w:val="000000"/>
                <w:sz w:val="20"/>
              </w:rPr>
              <w:t>
9.2.2.1 определять стили казахского языка и видов ораторского искусства с помощью используемых языковых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 составлятьие сложный план для устных и письменных текстов в соответствии с предполагаемой целью на основе собранных материалов;</w:t>
            </w:r>
          </w:p>
          <w:p>
            <w:pPr>
              <w:spacing w:after="20"/>
              <w:ind w:left="20"/>
              <w:jc w:val="both"/>
            </w:pPr>
            <w:r>
              <w:rPr>
                <w:rFonts w:ascii="Times New Roman"/>
                <w:b w:val="false"/>
                <w:i w:val="false"/>
                <w:color w:val="000000"/>
                <w:sz w:val="20"/>
              </w:rPr>
              <w:t>
9.3.2.1 составлять тексты различного жанра для мотивации интереса целевой аудитории;</w:t>
            </w:r>
          </w:p>
          <w:p>
            <w:pPr>
              <w:spacing w:after="20"/>
              <w:ind w:left="20"/>
              <w:jc w:val="both"/>
            </w:pPr>
            <w:r>
              <w:rPr>
                <w:rFonts w:ascii="Times New Roman"/>
                <w:b w:val="false"/>
                <w:i w:val="false"/>
                <w:color w:val="000000"/>
                <w:sz w:val="20"/>
              </w:rPr>
              <w:t>
9.3.6.1 разделить письменную работу на абзацы и части, правильно систематизировать игру (информацию, идею), вносить логические коррективы, редактирование.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9.4.1.1 использовать языковые средства в написании контекста согласно орфографическим нормам.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Проблемы глобализаций. Стилистика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литературный стиль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9.1.4.1 определить основную мысль текста по заданным целям;</w:t>
            </w:r>
          </w:p>
          <w:p>
            <w:pPr>
              <w:spacing w:after="20"/>
              <w:ind w:left="20"/>
              <w:jc w:val="both"/>
            </w:pPr>
            <w:r>
              <w:rPr>
                <w:rFonts w:ascii="Times New Roman"/>
                <w:b w:val="false"/>
                <w:i w:val="false"/>
                <w:color w:val="000000"/>
                <w:sz w:val="20"/>
              </w:rPr>
              <w:t>
9.1.5.1 выразить свое отношение к высказанной мысли в тексте, дать критическую оценку.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 сравнивать и обработать информацию несплошных текстов (таблица, диаграмма, схема, рисунок), редактирование;</w:t>
            </w:r>
          </w:p>
          <w:p>
            <w:pPr>
              <w:spacing w:after="20"/>
              <w:ind w:left="20"/>
              <w:jc w:val="both"/>
            </w:pPr>
            <w:r>
              <w:rPr>
                <w:rFonts w:ascii="Times New Roman"/>
                <w:b w:val="false"/>
                <w:i w:val="false"/>
                <w:color w:val="000000"/>
                <w:sz w:val="20"/>
              </w:rPr>
              <w:t>
9.2.4.1 анализировать тексты различного стиля, сравнивая их тему, структуру и языковые особенности.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9.3.3.1 описать и сравнивать факты в нескольких графических текстах (диаграмма, таблица) сохраняя их структуру, определение важных фактов и тенденции;</w:t>
            </w:r>
          </w:p>
          <w:p>
            <w:pPr>
              <w:spacing w:after="20"/>
              <w:ind w:left="20"/>
              <w:jc w:val="both"/>
            </w:pPr>
            <w:r>
              <w:rPr>
                <w:rFonts w:ascii="Times New Roman"/>
                <w:b w:val="false"/>
                <w:i w:val="false"/>
                <w:color w:val="000000"/>
                <w:sz w:val="20"/>
              </w:rPr>
              <w:t>
9.3.4.1 доказать свою точку зрения, с сохранением структуру и линию развития эссе, обсудить двустороннее мнение или ситуацию по поднимаемому вопросу, сделать выбор в пользу одного (аргументативное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 правильно применять языковые средства в соответствии со стилисти ческими особенностями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Казахстан во время независимости. ЭКСПО-2017 Синтаксис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предложения. Виды сложных предложений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9.1.2.1 анализировать роль изобразительных средств языка и целевой аудитории в объемных текстах различного жанра на общественно-полити ческие социально-экономи ческие, научные темы (лекция, интервью, дискуссия, статья, обращение);</w:t>
            </w:r>
          </w:p>
          <w:p>
            <w:pPr>
              <w:spacing w:after="20"/>
              <w:ind w:left="20"/>
              <w:jc w:val="both"/>
            </w:pPr>
            <w:r>
              <w:rPr>
                <w:rFonts w:ascii="Times New Roman"/>
                <w:b w:val="false"/>
                <w:i w:val="false"/>
                <w:color w:val="000000"/>
                <w:sz w:val="20"/>
              </w:rPr>
              <w:t>
9.1.3.1 уметь связывать информацию с реальной жизнью.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9.2.3.1 различать жанровые особенности структуры и оформления статей, аннотаций, презентаций, концепций, тезисов;</w:t>
            </w:r>
          </w:p>
          <w:p>
            <w:pPr>
              <w:spacing w:after="20"/>
              <w:ind w:left="20"/>
              <w:jc w:val="both"/>
            </w:pPr>
            <w:r>
              <w:rPr>
                <w:rFonts w:ascii="Times New Roman"/>
                <w:b w:val="false"/>
                <w:i w:val="false"/>
                <w:color w:val="000000"/>
                <w:sz w:val="20"/>
              </w:rPr>
              <w:t>
9.2.6.1 уметь эффективно использовать стратегии чтения для конкретной цели;</w:t>
            </w:r>
          </w:p>
          <w:p>
            <w:pPr>
              <w:spacing w:after="20"/>
              <w:ind w:left="20"/>
              <w:jc w:val="both"/>
            </w:pPr>
            <w:r>
              <w:rPr>
                <w:rFonts w:ascii="Times New Roman"/>
                <w:b w:val="false"/>
                <w:i w:val="false"/>
                <w:color w:val="000000"/>
                <w:sz w:val="20"/>
              </w:rPr>
              <w:t>
9.2.7.1 применятьфакты полученные из интернета, энциклопедий, газет и журналов, учебников, научных трудов в качестве доказательств, делать ссылку на автора.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9.3.5.1 написать небольшой текст (аннотации, тезис) по материалам чтения и аудирования с сохранением основной мысли автора;</w:t>
            </w:r>
          </w:p>
          <w:p>
            <w:pPr>
              <w:spacing w:after="20"/>
              <w:ind w:left="20"/>
              <w:jc w:val="both"/>
            </w:pPr>
            <w:r>
              <w:rPr>
                <w:rFonts w:ascii="Times New Roman"/>
                <w:b w:val="false"/>
                <w:i w:val="false"/>
                <w:color w:val="000000"/>
                <w:sz w:val="20"/>
              </w:rPr>
              <w:t>
9.3.6.1 разделить письменную работу на абзацы и части, правильно систематизировать игру (информацию, идею), вносить логические коррективы, редактирование.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9.4.4.1 знать способы, виды образования сложного предложени.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Права и свобода человека. Синтаксис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предложения с разными видами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 предполагать ответы на вопросы по содержанию текста, сравнение с заданным текстом;</w:t>
            </w:r>
          </w:p>
          <w:p>
            <w:pPr>
              <w:spacing w:after="20"/>
              <w:ind w:left="20"/>
              <w:jc w:val="both"/>
            </w:pPr>
            <w:r>
              <w:rPr>
                <w:rFonts w:ascii="Times New Roman"/>
                <w:b w:val="false"/>
                <w:i w:val="false"/>
                <w:color w:val="000000"/>
                <w:sz w:val="20"/>
              </w:rPr>
              <w:t>
9.1.5.1 выразить свое отношение к высказанной мысли в тексте, дать критическую оценку;</w:t>
            </w:r>
          </w:p>
          <w:p>
            <w:pPr>
              <w:spacing w:after="20"/>
              <w:ind w:left="20"/>
              <w:jc w:val="both"/>
            </w:pPr>
            <w:r>
              <w:rPr>
                <w:rFonts w:ascii="Times New Roman"/>
                <w:b w:val="false"/>
                <w:i w:val="false"/>
                <w:color w:val="000000"/>
                <w:sz w:val="20"/>
              </w:rPr>
              <w:t>
9.1.6.1 подбирать соответствующие слова и фразы в общественно-политической, научной коммуникативной ситуации, готовить монолог.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9.2.4.1 анализировать тексты различного стиля, сравнивая их тему, структуру и языковые особенности;</w:t>
            </w:r>
          </w:p>
          <w:p>
            <w:pPr>
              <w:spacing w:after="20"/>
              <w:ind w:left="20"/>
              <w:jc w:val="both"/>
            </w:pPr>
            <w:r>
              <w:rPr>
                <w:rFonts w:ascii="Times New Roman"/>
                <w:b w:val="false"/>
                <w:i w:val="false"/>
                <w:color w:val="000000"/>
                <w:sz w:val="20"/>
              </w:rPr>
              <w:t>
9.2.5.1 составлять дискуссионные вопросы для определения отношения читателя к проблеме, поднимаемой в тексте.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 доказать свою точку зрения, с сохранением структуры и линии развития эссе, обсудить двустороннее мнение или ситуацию по поднимаемому вопросу, сделать выбор в пользу одного (аргументативное эссе);</w:t>
            </w:r>
          </w:p>
          <w:p>
            <w:pPr>
              <w:spacing w:after="20"/>
              <w:ind w:left="20"/>
              <w:jc w:val="both"/>
            </w:pPr>
            <w:r>
              <w:rPr>
                <w:rFonts w:ascii="Times New Roman"/>
                <w:b w:val="false"/>
                <w:i w:val="false"/>
                <w:color w:val="000000"/>
                <w:sz w:val="20"/>
              </w:rPr>
              <w:t>
9.3.6.1 разделить письменную работу на абзацы и части, правильно систематизировать игру (информацию, идею), вносить логические коррективы, редактирование.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9.4.4.2 различать, преобразовывать и использовать смысловые формы сложноподчиненных предложений.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Семья и демографические изменения. Синтаксис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предложения с разными видами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9.1.3.1 уметь связывать информацию с реальной жизнью;</w:t>
            </w:r>
          </w:p>
          <w:p>
            <w:pPr>
              <w:spacing w:after="20"/>
              <w:ind w:left="20"/>
              <w:jc w:val="both"/>
            </w:pPr>
            <w:r>
              <w:rPr>
                <w:rFonts w:ascii="Times New Roman"/>
                <w:b w:val="false"/>
                <w:i w:val="false"/>
                <w:color w:val="000000"/>
                <w:sz w:val="20"/>
              </w:rPr>
              <w:t>
9.1.4.1 определить основную мысль текста по заданным целям.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 сравнивать и обработать информацию несплошных текстов (таблица, диаграмма, схема, рисунок), редактирование;</w:t>
            </w:r>
          </w:p>
          <w:p>
            <w:pPr>
              <w:spacing w:after="20"/>
              <w:ind w:left="20"/>
              <w:jc w:val="both"/>
            </w:pPr>
            <w:r>
              <w:rPr>
                <w:rFonts w:ascii="Times New Roman"/>
                <w:b w:val="false"/>
                <w:i w:val="false"/>
                <w:color w:val="000000"/>
                <w:sz w:val="20"/>
              </w:rPr>
              <w:t>
9.2.2.1 определять стили казахского языка и видов ораторского искусства с помощью используемых языковых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 составлять тексты различного жанра для мотивации интереса целевой аудитории;</w:t>
            </w:r>
          </w:p>
          <w:p>
            <w:pPr>
              <w:spacing w:after="20"/>
              <w:ind w:left="20"/>
              <w:jc w:val="both"/>
            </w:pPr>
            <w:r>
              <w:rPr>
                <w:rFonts w:ascii="Times New Roman"/>
                <w:b w:val="false"/>
                <w:i w:val="false"/>
                <w:color w:val="000000"/>
                <w:sz w:val="20"/>
              </w:rPr>
              <w:t>
9.3.3.1 описать и сравнивать факты в нескольких графических текстах (диаграмма, таблица) сохраняя их структуру, определение важных фактов и тендеции.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9.4.4.2 различать, преобразовывать и использовать смысловые формы сложноподчиненных предложений.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Биотехнология и будущая генетическая инженерия. Синтаксис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предложения с разными видами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9.1.2.1 анализиро вать роль изобразительных средств языка и целевой аудитории в объемных текстах различного жанра на общественно-полити ческие социально-экономи ческие, научные темы (лекция, интервью, дискуссия, статья, обращение);</w:t>
            </w:r>
          </w:p>
          <w:p>
            <w:pPr>
              <w:spacing w:after="20"/>
              <w:ind w:left="20"/>
              <w:jc w:val="both"/>
            </w:pPr>
            <w:r>
              <w:rPr>
                <w:rFonts w:ascii="Times New Roman"/>
                <w:b w:val="false"/>
                <w:i w:val="false"/>
                <w:color w:val="000000"/>
                <w:sz w:val="20"/>
              </w:rPr>
              <w:t>
9.1.6.1 подбирать соответствующие слова и фразы в общественно-политической, научной коммуникативной ситуации, готовить монолог.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9.2.4.1 анализировать тексты различного стиля, сравнивая их тему, структуру и языковые особенности;</w:t>
            </w:r>
          </w:p>
          <w:p>
            <w:pPr>
              <w:spacing w:after="20"/>
              <w:ind w:left="20"/>
              <w:jc w:val="both"/>
            </w:pPr>
            <w:r>
              <w:rPr>
                <w:rFonts w:ascii="Times New Roman"/>
                <w:b w:val="false"/>
                <w:i w:val="false"/>
                <w:color w:val="000000"/>
                <w:sz w:val="20"/>
              </w:rPr>
              <w:t>
9.2.6.1 уметь эффективно использовать стратегии чтения для конкретной цели;</w:t>
            </w:r>
          </w:p>
          <w:p>
            <w:pPr>
              <w:spacing w:after="20"/>
              <w:ind w:left="20"/>
              <w:jc w:val="both"/>
            </w:pPr>
            <w:r>
              <w:rPr>
                <w:rFonts w:ascii="Times New Roman"/>
                <w:b w:val="false"/>
                <w:i w:val="false"/>
                <w:color w:val="000000"/>
                <w:sz w:val="20"/>
              </w:rPr>
              <w:t>
9.2.7.1 применять факты полученные из интернета, энциклопедий, газет и журналов, учебников, научных трудов в качестве доказательств, делать ссылку на автора.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 составлять не сложный план для устных и письменных текстов в соответствии с предполагаемой целью на основе собранных материалов;</w:t>
            </w:r>
          </w:p>
          <w:p>
            <w:pPr>
              <w:spacing w:after="20"/>
              <w:ind w:left="20"/>
              <w:jc w:val="both"/>
            </w:pPr>
            <w:r>
              <w:rPr>
                <w:rFonts w:ascii="Times New Roman"/>
                <w:b w:val="false"/>
                <w:i w:val="false"/>
                <w:color w:val="000000"/>
                <w:sz w:val="20"/>
              </w:rPr>
              <w:t>
9.3.4.1 доказать свою точку зрения, с сохранением структуры и линии развития эссе, обсудить двустороннее мнение или ситуацию по поднимаемому вопросу, сделать выбор в пользу одного (аргументативное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9.4.4.3 различать смысловые типы сложных предложений, использовать их в преобразовании.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Средства массовой информации. Синтаксис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предложения с разными видами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9.1.4.1 определить основную мысль текста по заданным целям;</w:t>
            </w:r>
          </w:p>
          <w:p>
            <w:pPr>
              <w:spacing w:after="20"/>
              <w:ind w:left="20"/>
              <w:jc w:val="both"/>
            </w:pPr>
            <w:r>
              <w:rPr>
                <w:rFonts w:ascii="Times New Roman"/>
                <w:b w:val="false"/>
                <w:i w:val="false"/>
                <w:color w:val="000000"/>
                <w:sz w:val="20"/>
              </w:rPr>
              <w:t>
9.1.5.1 выразить свое отношение к высказанной мысли в тексте, дать критическую оценку.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 сравнивать и обработать информацию несплошных текстов (таблица, диаграмма, схема, рисунок), редактирование;</w:t>
            </w:r>
          </w:p>
          <w:p>
            <w:pPr>
              <w:spacing w:after="20"/>
              <w:ind w:left="20"/>
              <w:jc w:val="both"/>
            </w:pPr>
            <w:r>
              <w:rPr>
                <w:rFonts w:ascii="Times New Roman"/>
                <w:b w:val="false"/>
                <w:i w:val="false"/>
                <w:color w:val="000000"/>
                <w:sz w:val="20"/>
              </w:rPr>
              <w:t>
9.2.3.1 различать жанровые особенности структуры и оформления статей, аннотаций, презентаций, концепций, тезисов.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 составлять тексты различного жанра для мотивации интереса целевой аудитории;</w:t>
            </w:r>
          </w:p>
          <w:p>
            <w:pPr>
              <w:spacing w:after="20"/>
              <w:ind w:left="20"/>
              <w:jc w:val="both"/>
            </w:pPr>
            <w:r>
              <w:rPr>
                <w:rFonts w:ascii="Times New Roman"/>
                <w:b w:val="false"/>
                <w:i w:val="false"/>
                <w:color w:val="000000"/>
                <w:sz w:val="20"/>
              </w:rPr>
              <w:t>
9.3.3.1 описать и сравнивать факты в нескольких графических текстах (диаграмма, таблица) сохраняя их структуру, определение важных фактов и тендеции;</w:t>
            </w:r>
          </w:p>
          <w:p>
            <w:pPr>
              <w:spacing w:after="20"/>
              <w:ind w:left="20"/>
              <w:jc w:val="both"/>
            </w:pPr>
            <w:r>
              <w:rPr>
                <w:rFonts w:ascii="Times New Roman"/>
                <w:b w:val="false"/>
                <w:i w:val="false"/>
                <w:color w:val="000000"/>
                <w:sz w:val="20"/>
              </w:rPr>
              <w:t>
9.3.6.1 разделить письменную работу на абзацы и части, правильно систематизировать игру (информацию, идею), вносить логические коррективы, редактирование.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9.4.4.3 различать смысловые типы сложных предложений, использовать их в преобразовании.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Конфликт и миротворчество. Синтаксис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предложения с разными видами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9.1.2.1 анализировать роль изобразительных средств языка и целевой аудитории в объемных текстах различного жанра на общественно-полити ческие социально-экономи ческие, научные темы (лекция, интервью, дискуссия, статья, обращение);</w:t>
            </w:r>
          </w:p>
          <w:p>
            <w:pPr>
              <w:spacing w:after="20"/>
              <w:ind w:left="20"/>
              <w:jc w:val="both"/>
            </w:pPr>
            <w:r>
              <w:rPr>
                <w:rFonts w:ascii="Times New Roman"/>
                <w:b w:val="false"/>
                <w:i w:val="false"/>
                <w:color w:val="000000"/>
                <w:sz w:val="20"/>
              </w:rPr>
              <w:t>
9.1.6.1 подбирать соответствующие слова и фразы в общественно-политической, научной коммуникативной ситуации, готовить монолог.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9.2.3.1 различать жанровые особенности структуры и оформления статей, аннотаций, презентаций, концепций, тезисов;</w:t>
            </w:r>
          </w:p>
          <w:p>
            <w:pPr>
              <w:spacing w:after="20"/>
              <w:ind w:left="20"/>
              <w:jc w:val="both"/>
            </w:pPr>
            <w:r>
              <w:rPr>
                <w:rFonts w:ascii="Times New Roman"/>
                <w:b w:val="false"/>
                <w:i w:val="false"/>
                <w:color w:val="000000"/>
                <w:sz w:val="20"/>
              </w:rPr>
              <w:t>
9.2.5.1 составлять дискуссионные вопросы для определения отношения читателя к проблеме, поднимаемой в тексте;</w:t>
            </w:r>
          </w:p>
          <w:p>
            <w:pPr>
              <w:spacing w:after="20"/>
              <w:ind w:left="20"/>
              <w:jc w:val="both"/>
            </w:pPr>
            <w:r>
              <w:rPr>
                <w:rFonts w:ascii="Times New Roman"/>
                <w:b w:val="false"/>
                <w:i w:val="false"/>
                <w:color w:val="000000"/>
                <w:sz w:val="20"/>
              </w:rPr>
              <w:t>
9.2.6.1 уметь эффективно использовать стратегии чтения для конкретной цели.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 составлять не сложный план для устных и письменных текстов в соответствии с предполагаемой целью на основе собранных материалов;</w:t>
            </w:r>
          </w:p>
          <w:p>
            <w:pPr>
              <w:spacing w:after="20"/>
              <w:ind w:left="20"/>
              <w:jc w:val="both"/>
            </w:pPr>
            <w:r>
              <w:rPr>
                <w:rFonts w:ascii="Times New Roman"/>
                <w:b w:val="false"/>
                <w:i w:val="false"/>
                <w:color w:val="000000"/>
                <w:sz w:val="20"/>
              </w:rPr>
              <w:t>
9.3.4.1 доказать свою точку зрения, с сохранением структуры и линии развития эссе, обсудить двустороннее мнение или ситуацию по поднимаемому вопросу, сделать выбор в пользу одного (аргументативное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9.4.4.4 знать и использовать способы образования сложных предложений.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Использование природных ресурсов. Пунктуация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Знаки препинания сложных предложений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9.1.2.1 анализировать роль изобразительных средств языка и целевой аудитории в объемных текстах различного жанра на общественно-полити ческие социально-экономи ческие, научные темы (лекция, интервью, дискуссия, статья, обращение);</w:t>
            </w:r>
          </w:p>
          <w:p>
            <w:pPr>
              <w:spacing w:after="20"/>
              <w:ind w:left="20"/>
              <w:jc w:val="both"/>
            </w:pPr>
            <w:r>
              <w:rPr>
                <w:rFonts w:ascii="Times New Roman"/>
                <w:b w:val="false"/>
                <w:i w:val="false"/>
                <w:color w:val="000000"/>
                <w:sz w:val="20"/>
              </w:rPr>
              <w:t>
9.1.3.1 уметь связывать информацию с реальной жизнью.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9.2.3.1 различать жанровые особенности структуры и оформления статей, аннотаций, презентаций, концепций, тезисов;</w:t>
            </w:r>
          </w:p>
          <w:p>
            <w:pPr>
              <w:spacing w:after="20"/>
              <w:ind w:left="20"/>
              <w:jc w:val="both"/>
            </w:pPr>
            <w:r>
              <w:rPr>
                <w:rFonts w:ascii="Times New Roman"/>
                <w:b w:val="false"/>
                <w:i w:val="false"/>
                <w:color w:val="000000"/>
                <w:sz w:val="20"/>
              </w:rPr>
              <w:t>
9.2.5.1 составлять дискуссионные вопросы для определения отношения читателя к проблеме, поднимаемой в тексте;</w:t>
            </w:r>
          </w:p>
          <w:p>
            <w:pPr>
              <w:spacing w:after="20"/>
              <w:ind w:left="20"/>
              <w:jc w:val="both"/>
            </w:pPr>
            <w:r>
              <w:rPr>
                <w:rFonts w:ascii="Times New Roman"/>
                <w:b w:val="false"/>
                <w:i w:val="false"/>
                <w:color w:val="000000"/>
                <w:sz w:val="20"/>
              </w:rPr>
              <w:t>
9.2.7.1 применятьфакты полученные из интернета, энциклопедий, газет и журналов, учебников, научных трудов в качестве доказательств, делать ссылку на автора.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 составлять тексты различного жанра для мотивации интереса целевой аудитории;</w:t>
            </w:r>
          </w:p>
          <w:p>
            <w:pPr>
              <w:spacing w:after="20"/>
              <w:ind w:left="20"/>
              <w:jc w:val="both"/>
            </w:pPr>
            <w:r>
              <w:rPr>
                <w:rFonts w:ascii="Times New Roman"/>
                <w:b w:val="false"/>
                <w:i w:val="false"/>
                <w:color w:val="000000"/>
                <w:sz w:val="20"/>
              </w:rPr>
              <w:t>
9.3.6.1 разделить письменную работу на абзацы и части, правильно систематизировать игру (информацию, идею), вносить логические коррективы, редактирование.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орфографических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9.4.5.1 использовать знаки препинания сложного предложения (соединительные, противительные, разделительные) в соответствии с правилами.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2023 года № 328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2022 года № 399</w:t>
            </w:r>
          </w:p>
        </w:tc>
      </w:tr>
    </w:tbl>
    <w:bookmarkStart w:name="z1534" w:id="1075"/>
    <w:p>
      <w:pPr>
        <w:spacing w:after="0"/>
        <w:ind w:left="0"/>
        <w:jc w:val="left"/>
      </w:pPr>
      <w:r>
        <w:rPr>
          <w:rFonts w:ascii="Times New Roman"/>
          <w:b/>
          <w:i w:val="false"/>
          <w:color w:val="000000"/>
        </w:rPr>
        <w:t xml:space="preserve"> Типовая учебная программа по учебному предмету "Таджикская литература" для 5-9 классов уровня основного среднего образования (с таджикским языком обучения)</w:t>
      </w:r>
    </w:p>
    <w:bookmarkEnd w:id="1075"/>
    <w:bookmarkStart w:name="z1535" w:id="1076"/>
    <w:p>
      <w:pPr>
        <w:spacing w:after="0"/>
        <w:ind w:left="0"/>
        <w:jc w:val="left"/>
      </w:pPr>
      <w:r>
        <w:rPr>
          <w:rFonts w:ascii="Times New Roman"/>
          <w:b/>
          <w:i w:val="false"/>
          <w:color w:val="000000"/>
        </w:rPr>
        <w:t xml:space="preserve"> Глава 1. Общее положения</w:t>
      </w:r>
    </w:p>
    <w:bookmarkEnd w:id="1076"/>
    <w:bookmarkStart w:name="z1536" w:id="1077"/>
    <w:p>
      <w:pPr>
        <w:spacing w:after="0"/>
        <w:ind w:left="0"/>
        <w:jc w:val="both"/>
      </w:pPr>
      <w:r>
        <w:rPr>
          <w:rFonts w:ascii="Times New Roman"/>
          <w:b w:val="false"/>
          <w:i w:val="false"/>
          <w:color w:val="000000"/>
          <w:sz w:val="28"/>
        </w:rPr>
        <w:t xml:space="preserve">
      1. Учебная программа разработана в соответствии с Государственными общеобязательными стандартами дошкольного воспитания и обучения, начального, основного среднего и общего среднего, технического и профессионального, послесреднего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29031).</w:t>
      </w:r>
    </w:p>
    <w:bookmarkEnd w:id="1077"/>
    <w:bookmarkStart w:name="z1537" w:id="1078"/>
    <w:p>
      <w:pPr>
        <w:spacing w:after="0"/>
        <w:ind w:left="0"/>
        <w:jc w:val="both"/>
      </w:pPr>
      <w:r>
        <w:rPr>
          <w:rFonts w:ascii="Times New Roman"/>
          <w:b w:val="false"/>
          <w:i w:val="false"/>
          <w:color w:val="000000"/>
          <w:sz w:val="28"/>
        </w:rPr>
        <w:t>
      2. Цель учебной программы по литературе – способствовать формированию духовных ценностей обучающихся через восприятие и анализ художественных произведений, воспитывать в них компетентного читателя, способного на основе личностного выбора использовать знания, умения и навыки для познания мира и самого себя, формировать их эстетическую культуру.</w:t>
      </w:r>
    </w:p>
    <w:bookmarkEnd w:id="1078"/>
    <w:bookmarkStart w:name="z1538" w:id="1079"/>
    <w:p>
      <w:pPr>
        <w:spacing w:after="0"/>
        <w:ind w:left="0"/>
        <w:jc w:val="both"/>
      </w:pPr>
      <w:r>
        <w:rPr>
          <w:rFonts w:ascii="Times New Roman"/>
          <w:b w:val="false"/>
          <w:i w:val="false"/>
          <w:color w:val="000000"/>
          <w:sz w:val="28"/>
        </w:rPr>
        <w:t>
      3. Задачи программы по учебному предмету "Таджикская литература":</w:t>
      </w:r>
    </w:p>
    <w:bookmarkEnd w:id="1079"/>
    <w:bookmarkStart w:name="z1539" w:id="1080"/>
    <w:p>
      <w:pPr>
        <w:spacing w:after="0"/>
        <w:ind w:left="0"/>
        <w:jc w:val="both"/>
      </w:pPr>
      <w:r>
        <w:rPr>
          <w:rFonts w:ascii="Times New Roman"/>
          <w:b w:val="false"/>
          <w:i w:val="false"/>
          <w:color w:val="000000"/>
          <w:sz w:val="28"/>
        </w:rPr>
        <w:t>
      1) формировать знания, умения и навыки, способствующие успешной социальной адаптации, на основе таджикской, русской, казахской и мировой литературы и культуры;</w:t>
      </w:r>
    </w:p>
    <w:bookmarkEnd w:id="1080"/>
    <w:bookmarkStart w:name="z1540" w:id="1081"/>
    <w:p>
      <w:pPr>
        <w:spacing w:after="0"/>
        <w:ind w:left="0"/>
        <w:jc w:val="both"/>
      </w:pPr>
      <w:r>
        <w:rPr>
          <w:rFonts w:ascii="Times New Roman"/>
          <w:b w:val="false"/>
          <w:i w:val="false"/>
          <w:color w:val="000000"/>
          <w:sz w:val="28"/>
        </w:rPr>
        <w:t>
      2) воспитывать патриотизм, гражданственность, уважительное отношение к литературному наследию как средству отражения идеалов, ценностей, традиций и мировоззрения общества;</w:t>
      </w:r>
    </w:p>
    <w:bookmarkEnd w:id="1081"/>
    <w:bookmarkStart w:name="z1541" w:id="1082"/>
    <w:p>
      <w:pPr>
        <w:spacing w:after="0"/>
        <w:ind w:left="0"/>
        <w:jc w:val="both"/>
      </w:pPr>
      <w:r>
        <w:rPr>
          <w:rFonts w:ascii="Times New Roman"/>
          <w:b w:val="false"/>
          <w:i w:val="false"/>
          <w:color w:val="000000"/>
          <w:sz w:val="28"/>
        </w:rPr>
        <w:t>
      3) способствовать усвоению литературоведческих понятий, позволяющих учащимся более глубоко понимать авторский замысел произведений художественной литературы;</w:t>
      </w:r>
    </w:p>
    <w:bookmarkEnd w:id="1082"/>
    <w:bookmarkStart w:name="z1542" w:id="1083"/>
    <w:p>
      <w:pPr>
        <w:spacing w:after="0"/>
        <w:ind w:left="0"/>
        <w:jc w:val="both"/>
      </w:pPr>
      <w:r>
        <w:rPr>
          <w:rFonts w:ascii="Times New Roman"/>
          <w:b w:val="false"/>
          <w:i w:val="false"/>
          <w:color w:val="000000"/>
          <w:sz w:val="28"/>
        </w:rPr>
        <w:t>
      4) формировать навыки критического анализа, сравнения, обобщения, умение устанавливать аналогии и причинно-следственные связи, классифицировать явления, строить логические и критические рассуждения, умозаключения и выводы на основе анализа произведений;</w:t>
      </w:r>
    </w:p>
    <w:bookmarkEnd w:id="1083"/>
    <w:bookmarkStart w:name="z1543" w:id="1084"/>
    <w:p>
      <w:pPr>
        <w:spacing w:after="0"/>
        <w:ind w:left="0"/>
        <w:jc w:val="both"/>
      </w:pPr>
      <w:r>
        <w:rPr>
          <w:rFonts w:ascii="Times New Roman"/>
          <w:b w:val="false"/>
          <w:i w:val="false"/>
          <w:color w:val="000000"/>
          <w:sz w:val="28"/>
        </w:rPr>
        <w:t>
      5) формировать духовную и интеллектуальную потребность, совершенствовать навыки чтения и интерпретации текста, развивая творческие способности каждого обучающегося;</w:t>
      </w:r>
    </w:p>
    <w:bookmarkEnd w:id="1084"/>
    <w:bookmarkStart w:name="z1544" w:id="1085"/>
    <w:p>
      <w:pPr>
        <w:spacing w:after="0"/>
        <w:ind w:left="0"/>
        <w:jc w:val="both"/>
      </w:pPr>
      <w:r>
        <w:rPr>
          <w:rFonts w:ascii="Times New Roman"/>
          <w:b w:val="false"/>
          <w:i w:val="false"/>
          <w:color w:val="000000"/>
          <w:sz w:val="28"/>
        </w:rPr>
        <w:t>
      6) развивать коммуникативные навыки обучающихся на основе глубокого понимания и анализа художественных произведений различных жанров;</w:t>
      </w:r>
    </w:p>
    <w:bookmarkEnd w:id="1085"/>
    <w:bookmarkStart w:name="z1545" w:id="1086"/>
    <w:p>
      <w:pPr>
        <w:spacing w:after="0"/>
        <w:ind w:left="0"/>
        <w:jc w:val="both"/>
      </w:pPr>
      <w:r>
        <w:rPr>
          <w:rFonts w:ascii="Times New Roman"/>
          <w:b w:val="false"/>
          <w:i w:val="false"/>
          <w:color w:val="000000"/>
          <w:sz w:val="28"/>
        </w:rPr>
        <w:t>
      7) формировать умение отстаивать общечеловеческие и национальные ценности, выражать в устной и письменной форме собственную позицию по отношению к идейному содержанию и литературным героям произведений, давать этическую оценку их поступкам, используя образное и критическое мышление.</w:t>
      </w:r>
    </w:p>
    <w:bookmarkEnd w:id="1086"/>
    <w:bookmarkStart w:name="z1546" w:id="1087"/>
    <w:p>
      <w:pPr>
        <w:spacing w:after="0"/>
        <w:ind w:left="0"/>
        <w:jc w:val="left"/>
      </w:pPr>
      <w:r>
        <w:rPr>
          <w:rFonts w:ascii="Times New Roman"/>
          <w:b/>
          <w:i w:val="false"/>
          <w:color w:val="000000"/>
        </w:rPr>
        <w:t xml:space="preserve"> Глава 2. Организация содержания учебного предмета "Таджикская литература"</w:t>
      </w:r>
    </w:p>
    <w:bookmarkEnd w:id="1087"/>
    <w:bookmarkStart w:name="z1547" w:id="1088"/>
    <w:p>
      <w:pPr>
        <w:spacing w:after="0"/>
        <w:ind w:left="0"/>
        <w:jc w:val="left"/>
      </w:pPr>
      <w:r>
        <w:rPr>
          <w:rFonts w:ascii="Times New Roman"/>
          <w:b/>
          <w:i w:val="false"/>
          <w:color w:val="000000"/>
        </w:rPr>
        <w:t xml:space="preserve"> Параграф 1. Содержание учебного предмета "Таджикская литература"</w:t>
      </w:r>
    </w:p>
    <w:bookmarkEnd w:id="1088"/>
    <w:bookmarkStart w:name="z1548" w:id="1089"/>
    <w:p>
      <w:pPr>
        <w:spacing w:after="0"/>
        <w:ind w:left="0"/>
        <w:jc w:val="both"/>
      </w:pPr>
      <w:r>
        <w:rPr>
          <w:rFonts w:ascii="Times New Roman"/>
          <w:b w:val="false"/>
          <w:i w:val="false"/>
          <w:color w:val="000000"/>
          <w:sz w:val="28"/>
        </w:rPr>
        <w:t>
      4. Максимальный объем учебной нагрузки по предмету "Таджикская литература":</w:t>
      </w:r>
    </w:p>
    <w:bookmarkEnd w:id="1089"/>
    <w:bookmarkStart w:name="z1549" w:id="1090"/>
    <w:p>
      <w:pPr>
        <w:spacing w:after="0"/>
        <w:ind w:left="0"/>
        <w:jc w:val="both"/>
      </w:pPr>
      <w:r>
        <w:rPr>
          <w:rFonts w:ascii="Times New Roman"/>
          <w:b w:val="false"/>
          <w:i w:val="false"/>
          <w:color w:val="000000"/>
          <w:sz w:val="28"/>
        </w:rPr>
        <w:t>
      1) 5 класс – в неделю 2 часа, всего - 68 часа;</w:t>
      </w:r>
    </w:p>
    <w:bookmarkEnd w:id="1090"/>
    <w:bookmarkStart w:name="z1550" w:id="1091"/>
    <w:p>
      <w:pPr>
        <w:spacing w:after="0"/>
        <w:ind w:left="0"/>
        <w:jc w:val="both"/>
      </w:pPr>
      <w:r>
        <w:rPr>
          <w:rFonts w:ascii="Times New Roman"/>
          <w:b w:val="false"/>
          <w:i w:val="false"/>
          <w:color w:val="000000"/>
          <w:sz w:val="28"/>
        </w:rPr>
        <w:t>
      2) 6 класс – в неделю 2 часа, всего - 68 часа;</w:t>
      </w:r>
    </w:p>
    <w:bookmarkEnd w:id="1091"/>
    <w:bookmarkStart w:name="z1551" w:id="1092"/>
    <w:p>
      <w:pPr>
        <w:spacing w:after="0"/>
        <w:ind w:left="0"/>
        <w:jc w:val="both"/>
      </w:pPr>
      <w:r>
        <w:rPr>
          <w:rFonts w:ascii="Times New Roman"/>
          <w:b w:val="false"/>
          <w:i w:val="false"/>
          <w:color w:val="000000"/>
          <w:sz w:val="28"/>
        </w:rPr>
        <w:t>
      3) 7 класс – в неделю 2 часа, всего - 68 часа;</w:t>
      </w:r>
    </w:p>
    <w:bookmarkEnd w:id="1092"/>
    <w:bookmarkStart w:name="z1552" w:id="1093"/>
    <w:p>
      <w:pPr>
        <w:spacing w:after="0"/>
        <w:ind w:left="0"/>
        <w:jc w:val="both"/>
      </w:pPr>
      <w:r>
        <w:rPr>
          <w:rFonts w:ascii="Times New Roman"/>
          <w:b w:val="false"/>
          <w:i w:val="false"/>
          <w:color w:val="000000"/>
          <w:sz w:val="28"/>
        </w:rPr>
        <w:t>
      4) 8 класс – в неделю 2 часа, всего - 68 часа;</w:t>
      </w:r>
    </w:p>
    <w:bookmarkEnd w:id="1093"/>
    <w:bookmarkStart w:name="z1553" w:id="1094"/>
    <w:p>
      <w:pPr>
        <w:spacing w:after="0"/>
        <w:ind w:left="0"/>
        <w:jc w:val="both"/>
      </w:pPr>
      <w:r>
        <w:rPr>
          <w:rFonts w:ascii="Times New Roman"/>
          <w:b w:val="false"/>
          <w:i w:val="false"/>
          <w:color w:val="000000"/>
          <w:sz w:val="28"/>
        </w:rPr>
        <w:t>
      5) 9 класс – в неделю 2 часа, всего - 68 часа.</w:t>
      </w:r>
    </w:p>
    <w:bookmarkEnd w:id="1094"/>
    <w:bookmarkStart w:name="z1554" w:id="1095"/>
    <w:p>
      <w:pPr>
        <w:spacing w:after="0"/>
        <w:ind w:left="0"/>
        <w:jc w:val="both"/>
      </w:pPr>
      <w:r>
        <w:rPr>
          <w:rFonts w:ascii="Times New Roman"/>
          <w:b w:val="false"/>
          <w:i w:val="false"/>
          <w:color w:val="000000"/>
          <w:sz w:val="28"/>
        </w:rPr>
        <w:t xml:space="preserve">
      Объем учебной нагрузки по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1095"/>
    <w:bookmarkStart w:name="z1555" w:id="1096"/>
    <w:p>
      <w:pPr>
        <w:spacing w:after="0"/>
        <w:ind w:left="0"/>
        <w:jc w:val="both"/>
      </w:pPr>
      <w:r>
        <w:rPr>
          <w:rFonts w:ascii="Times New Roman"/>
          <w:b w:val="false"/>
          <w:i w:val="false"/>
          <w:color w:val="000000"/>
          <w:sz w:val="28"/>
        </w:rPr>
        <w:t>
      5. Содержание программы по учебному предмету "Таджикская литература" организовано по разделам обучения. Разделы состоят из подразделов, которые содержат в себе цели обучения по классам в виде ожидаемых результатов: навыка или умения, знания или понимания. Цели обучения, организованные последовательно внутри каждого подраздела, позволяют учителям планировать свою работу и оценивать достижения учащихся, а также информировать их о следующих этапах обучения.</w:t>
      </w:r>
    </w:p>
    <w:bookmarkEnd w:id="1096"/>
    <w:bookmarkStart w:name="z1556" w:id="1097"/>
    <w:p>
      <w:pPr>
        <w:spacing w:after="0"/>
        <w:ind w:left="0"/>
        <w:jc w:val="both"/>
      </w:pPr>
      <w:r>
        <w:rPr>
          <w:rFonts w:ascii="Times New Roman"/>
          <w:b w:val="false"/>
          <w:i w:val="false"/>
          <w:color w:val="000000"/>
          <w:sz w:val="28"/>
        </w:rPr>
        <w:t>
      6. Раздел "Понимание и ответы по тексту" состоит из следующих подразделов:</w:t>
      </w:r>
    </w:p>
    <w:bookmarkEnd w:id="1097"/>
    <w:bookmarkStart w:name="z1557" w:id="1098"/>
    <w:p>
      <w:pPr>
        <w:spacing w:after="0"/>
        <w:ind w:left="0"/>
        <w:jc w:val="both"/>
      </w:pPr>
      <w:r>
        <w:rPr>
          <w:rFonts w:ascii="Times New Roman"/>
          <w:b w:val="false"/>
          <w:i w:val="false"/>
          <w:color w:val="000000"/>
          <w:sz w:val="28"/>
        </w:rPr>
        <w:t>
      1) понимание терминов;</w:t>
      </w:r>
    </w:p>
    <w:bookmarkEnd w:id="1098"/>
    <w:bookmarkStart w:name="z1558" w:id="1099"/>
    <w:p>
      <w:pPr>
        <w:spacing w:after="0"/>
        <w:ind w:left="0"/>
        <w:jc w:val="both"/>
      </w:pPr>
      <w:r>
        <w:rPr>
          <w:rFonts w:ascii="Times New Roman"/>
          <w:b w:val="false"/>
          <w:i w:val="false"/>
          <w:color w:val="000000"/>
          <w:sz w:val="28"/>
        </w:rPr>
        <w:t>
      2) понимание художественных произведений;</w:t>
      </w:r>
    </w:p>
    <w:bookmarkEnd w:id="1099"/>
    <w:bookmarkStart w:name="z1559" w:id="1100"/>
    <w:p>
      <w:pPr>
        <w:spacing w:after="0"/>
        <w:ind w:left="0"/>
        <w:jc w:val="both"/>
      </w:pPr>
      <w:r>
        <w:rPr>
          <w:rFonts w:ascii="Times New Roman"/>
          <w:b w:val="false"/>
          <w:i w:val="false"/>
          <w:color w:val="000000"/>
          <w:sz w:val="28"/>
        </w:rPr>
        <w:t>
      3) чтение наизусть и цитирование;</w:t>
      </w:r>
    </w:p>
    <w:bookmarkEnd w:id="1100"/>
    <w:bookmarkStart w:name="z1560" w:id="1101"/>
    <w:p>
      <w:pPr>
        <w:spacing w:after="0"/>
        <w:ind w:left="0"/>
        <w:jc w:val="both"/>
      </w:pPr>
      <w:r>
        <w:rPr>
          <w:rFonts w:ascii="Times New Roman"/>
          <w:b w:val="false"/>
          <w:i w:val="false"/>
          <w:color w:val="000000"/>
          <w:sz w:val="28"/>
        </w:rPr>
        <w:t>
      4) составление плана;</w:t>
      </w:r>
    </w:p>
    <w:bookmarkEnd w:id="1101"/>
    <w:bookmarkStart w:name="z1561" w:id="1102"/>
    <w:p>
      <w:pPr>
        <w:spacing w:after="0"/>
        <w:ind w:left="0"/>
        <w:jc w:val="both"/>
      </w:pPr>
      <w:r>
        <w:rPr>
          <w:rFonts w:ascii="Times New Roman"/>
          <w:b w:val="false"/>
          <w:i w:val="false"/>
          <w:color w:val="000000"/>
          <w:sz w:val="28"/>
        </w:rPr>
        <w:t>
      5) пересказ;</w:t>
      </w:r>
    </w:p>
    <w:bookmarkEnd w:id="1102"/>
    <w:bookmarkStart w:name="z1562" w:id="1103"/>
    <w:p>
      <w:pPr>
        <w:spacing w:after="0"/>
        <w:ind w:left="0"/>
        <w:jc w:val="both"/>
      </w:pPr>
      <w:r>
        <w:rPr>
          <w:rFonts w:ascii="Times New Roman"/>
          <w:b w:val="false"/>
          <w:i w:val="false"/>
          <w:color w:val="000000"/>
          <w:sz w:val="28"/>
        </w:rPr>
        <w:t>
      6) ответ на вопрос.</w:t>
      </w:r>
    </w:p>
    <w:bookmarkEnd w:id="1103"/>
    <w:bookmarkStart w:name="z1563" w:id="1104"/>
    <w:p>
      <w:pPr>
        <w:spacing w:after="0"/>
        <w:ind w:left="0"/>
        <w:jc w:val="both"/>
      </w:pPr>
      <w:r>
        <w:rPr>
          <w:rFonts w:ascii="Times New Roman"/>
          <w:b w:val="false"/>
          <w:i w:val="false"/>
          <w:color w:val="000000"/>
          <w:sz w:val="28"/>
        </w:rPr>
        <w:t>
      7. Раздел "Анализ и интерпретация текста" состоит из следующих подразделов:</w:t>
      </w:r>
    </w:p>
    <w:bookmarkEnd w:id="1104"/>
    <w:bookmarkStart w:name="z1564" w:id="1105"/>
    <w:p>
      <w:pPr>
        <w:spacing w:after="0"/>
        <w:ind w:left="0"/>
        <w:jc w:val="both"/>
      </w:pPr>
      <w:r>
        <w:rPr>
          <w:rFonts w:ascii="Times New Roman"/>
          <w:b w:val="false"/>
          <w:i w:val="false"/>
          <w:color w:val="000000"/>
          <w:sz w:val="28"/>
        </w:rPr>
        <w:t>
      1) жанр;</w:t>
      </w:r>
    </w:p>
    <w:bookmarkEnd w:id="1105"/>
    <w:bookmarkStart w:name="z1565" w:id="1106"/>
    <w:p>
      <w:pPr>
        <w:spacing w:after="0"/>
        <w:ind w:left="0"/>
        <w:jc w:val="both"/>
      </w:pPr>
      <w:r>
        <w:rPr>
          <w:rFonts w:ascii="Times New Roman"/>
          <w:b w:val="false"/>
          <w:i w:val="false"/>
          <w:color w:val="000000"/>
          <w:sz w:val="28"/>
        </w:rPr>
        <w:t>
      2) тема и идея;</w:t>
      </w:r>
    </w:p>
    <w:bookmarkEnd w:id="1106"/>
    <w:bookmarkStart w:name="z1566" w:id="1107"/>
    <w:p>
      <w:pPr>
        <w:spacing w:after="0"/>
        <w:ind w:left="0"/>
        <w:jc w:val="both"/>
      </w:pPr>
      <w:r>
        <w:rPr>
          <w:rFonts w:ascii="Times New Roman"/>
          <w:b w:val="false"/>
          <w:i w:val="false"/>
          <w:color w:val="000000"/>
          <w:sz w:val="28"/>
        </w:rPr>
        <w:t>
      3) композиция;</w:t>
      </w:r>
    </w:p>
    <w:bookmarkEnd w:id="1107"/>
    <w:bookmarkStart w:name="z1567" w:id="1108"/>
    <w:p>
      <w:pPr>
        <w:spacing w:after="0"/>
        <w:ind w:left="0"/>
        <w:jc w:val="both"/>
      </w:pPr>
      <w:r>
        <w:rPr>
          <w:rFonts w:ascii="Times New Roman"/>
          <w:b w:val="false"/>
          <w:i w:val="false"/>
          <w:color w:val="000000"/>
          <w:sz w:val="28"/>
        </w:rPr>
        <w:t>
      4) анализ эпизодов;</w:t>
      </w:r>
    </w:p>
    <w:bookmarkEnd w:id="1108"/>
    <w:bookmarkStart w:name="z1568" w:id="1109"/>
    <w:p>
      <w:pPr>
        <w:spacing w:after="0"/>
        <w:ind w:left="0"/>
        <w:jc w:val="both"/>
      </w:pPr>
      <w:r>
        <w:rPr>
          <w:rFonts w:ascii="Times New Roman"/>
          <w:b w:val="false"/>
          <w:i w:val="false"/>
          <w:color w:val="000000"/>
          <w:sz w:val="28"/>
        </w:rPr>
        <w:t>
      5) характеристика героев;</w:t>
      </w:r>
    </w:p>
    <w:bookmarkEnd w:id="1109"/>
    <w:bookmarkStart w:name="z1569" w:id="1110"/>
    <w:p>
      <w:pPr>
        <w:spacing w:after="0"/>
        <w:ind w:left="0"/>
        <w:jc w:val="both"/>
      </w:pPr>
      <w:r>
        <w:rPr>
          <w:rFonts w:ascii="Times New Roman"/>
          <w:b w:val="false"/>
          <w:i w:val="false"/>
          <w:color w:val="000000"/>
          <w:sz w:val="28"/>
        </w:rPr>
        <w:t>
      6) художественный мир произведения в разных формах представления;</w:t>
      </w:r>
    </w:p>
    <w:bookmarkEnd w:id="1110"/>
    <w:bookmarkStart w:name="z1570" w:id="1111"/>
    <w:p>
      <w:pPr>
        <w:spacing w:after="0"/>
        <w:ind w:left="0"/>
        <w:jc w:val="both"/>
      </w:pPr>
      <w:r>
        <w:rPr>
          <w:rFonts w:ascii="Times New Roman"/>
          <w:b w:val="false"/>
          <w:i w:val="false"/>
          <w:color w:val="000000"/>
          <w:sz w:val="28"/>
        </w:rPr>
        <w:t>
      7) отношение автора;</w:t>
      </w:r>
    </w:p>
    <w:bookmarkEnd w:id="1111"/>
    <w:bookmarkStart w:name="z1571" w:id="1112"/>
    <w:p>
      <w:pPr>
        <w:spacing w:after="0"/>
        <w:ind w:left="0"/>
        <w:jc w:val="both"/>
      </w:pPr>
      <w:r>
        <w:rPr>
          <w:rFonts w:ascii="Times New Roman"/>
          <w:b w:val="false"/>
          <w:i w:val="false"/>
          <w:color w:val="000000"/>
          <w:sz w:val="28"/>
        </w:rPr>
        <w:t>
      8) художественно-изобразительные средства;</w:t>
      </w:r>
    </w:p>
    <w:bookmarkEnd w:id="1112"/>
    <w:bookmarkStart w:name="z1572" w:id="1113"/>
    <w:p>
      <w:pPr>
        <w:spacing w:after="0"/>
        <w:ind w:left="0"/>
        <w:jc w:val="both"/>
      </w:pPr>
      <w:r>
        <w:rPr>
          <w:rFonts w:ascii="Times New Roman"/>
          <w:b w:val="false"/>
          <w:i w:val="false"/>
          <w:color w:val="000000"/>
          <w:sz w:val="28"/>
        </w:rPr>
        <w:t>
      9) творческое письмо.</w:t>
      </w:r>
    </w:p>
    <w:bookmarkEnd w:id="1113"/>
    <w:bookmarkStart w:name="z1573" w:id="1114"/>
    <w:p>
      <w:pPr>
        <w:spacing w:after="0"/>
        <w:ind w:left="0"/>
        <w:jc w:val="both"/>
      </w:pPr>
      <w:r>
        <w:rPr>
          <w:rFonts w:ascii="Times New Roman"/>
          <w:b w:val="false"/>
          <w:i w:val="false"/>
          <w:color w:val="000000"/>
          <w:sz w:val="28"/>
        </w:rPr>
        <w:t>
      8. Раздел "Оценка и сравнительный анализ" состоит из следующих подразделов:</w:t>
      </w:r>
    </w:p>
    <w:bookmarkEnd w:id="1114"/>
    <w:bookmarkStart w:name="z1574" w:id="1115"/>
    <w:p>
      <w:pPr>
        <w:spacing w:after="0"/>
        <w:ind w:left="0"/>
        <w:jc w:val="both"/>
      </w:pPr>
      <w:r>
        <w:rPr>
          <w:rFonts w:ascii="Times New Roman"/>
          <w:b w:val="false"/>
          <w:i w:val="false"/>
          <w:color w:val="000000"/>
          <w:sz w:val="28"/>
        </w:rPr>
        <w:t>
      1) оценивание художественного произведения;</w:t>
      </w:r>
    </w:p>
    <w:bookmarkEnd w:id="1115"/>
    <w:bookmarkStart w:name="z1575" w:id="1116"/>
    <w:p>
      <w:pPr>
        <w:spacing w:after="0"/>
        <w:ind w:left="0"/>
        <w:jc w:val="both"/>
      </w:pPr>
      <w:r>
        <w:rPr>
          <w:rFonts w:ascii="Times New Roman"/>
          <w:b w:val="false"/>
          <w:i w:val="false"/>
          <w:color w:val="000000"/>
          <w:sz w:val="28"/>
        </w:rPr>
        <w:t>
      2) сравнение художественного произведения с произведениями других видов искусства;</w:t>
      </w:r>
    </w:p>
    <w:bookmarkEnd w:id="1116"/>
    <w:bookmarkStart w:name="z1576" w:id="1117"/>
    <w:p>
      <w:pPr>
        <w:spacing w:after="0"/>
        <w:ind w:left="0"/>
        <w:jc w:val="both"/>
      </w:pPr>
      <w:r>
        <w:rPr>
          <w:rFonts w:ascii="Times New Roman"/>
          <w:b w:val="false"/>
          <w:i w:val="false"/>
          <w:color w:val="000000"/>
          <w:sz w:val="28"/>
        </w:rPr>
        <w:t>
      3) сопоставление произведений литературы;</w:t>
      </w:r>
    </w:p>
    <w:bookmarkEnd w:id="1117"/>
    <w:bookmarkStart w:name="z1577" w:id="1118"/>
    <w:p>
      <w:pPr>
        <w:spacing w:after="0"/>
        <w:ind w:left="0"/>
        <w:jc w:val="both"/>
      </w:pPr>
      <w:r>
        <w:rPr>
          <w:rFonts w:ascii="Times New Roman"/>
          <w:b w:val="false"/>
          <w:i w:val="false"/>
          <w:color w:val="000000"/>
          <w:sz w:val="28"/>
        </w:rPr>
        <w:t>
      4) оценивание высказываний.</w:t>
      </w:r>
    </w:p>
    <w:bookmarkEnd w:id="1118"/>
    <w:bookmarkStart w:name="z1578" w:id="1119"/>
    <w:p>
      <w:pPr>
        <w:spacing w:after="0"/>
        <w:ind w:left="0"/>
        <w:jc w:val="left"/>
      </w:pPr>
      <w:r>
        <w:rPr>
          <w:rFonts w:ascii="Times New Roman"/>
          <w:b/>
          <w:i w:val="false"/>
          <w:color w:val="000000"/>
        </w:rPr>
        <w:t xml:space="preserve"> Параграф 2. Система целей обучения</w:t>
      </w:r>
    </w:p>
    <w:bookmarkEnd w:id="1119"/>
    <w:bookmarkStart w:name="z1579" w:id="1120"/>
    <w:p>
      <w:pPr>
        <w:spacing w:after="0"/>
        <w:ind w:left="0"/>
        <w:jc w:val="both"/>
      </w:pPr>
      <w:r>
        <w:rPr>
          <w:rFonts w:ascii="Times New Roman"/>
          <w:b w:val="false"/>
          <w:i w:val="false"/>
          <w:color w:val="000000"/>
          <w:sz w:val="28"/>
        </w:rPr>
        <w:t>
      9. Цели обучения в программе представлены кодировкой. В коде первое число обозначает класс, второе и третье числа – подраздел программы, четвертое число показывает нумерацию учебной цели. Например, в кодировке 6.2.1.4: "6" – класс, "2.1." – раздел и подраздел, "4" – нумерация учебной цели.</w:t>
      </w:r>
    </w:p>
    <w:bookmarkEnd w:id="1120"/>
    <w:bookmarkStart w:name="z1580" w:id="1121"/>
    <w:p>
      <w:pPr>
        <w:spacing w:after="0"/>
        <w:ind w:left="0"/>
        <w:jc w:val="both"/>
      </w:pPr>
      <w:r>
        <w:rPr>
          <w:rFonts w:ascii="Times New Roman"/>
          <w:b w:val="false"/>
          <w:i w:val="false"/>
          <w:color w:val="000000"/>
          <w:sz w:val="28"/>
        </w:rPr>
        <w:t>
      10. Система целей обучения:</w:t>
      </w:r>
    </w:p>
    <w:bookmarkEnd w:id="1121"/>
    <w:bookmarkStart w:name="z1581" w:id="1122"/>
    <w:p>
      <w:pPr>
        <w:spacing w:after="0"/>
        <w:ind w:left="0"/>
        <w:jc w:val="both"/>
      </w:pPr>
      <w:r>
        <w:rPr>
          <w:rFonts w:ascii="Times New Roman"/>
          <w:b w:val="false"/>
          <w:i w:val="false"/>
          <w:color w:val="000000"/>
          <w:sz w:val="28"/>
        </w:rPr>
        <w:t>
      1) понимание и ответы по тексту:</w:t>
      </w:r>
    </w:p>
    <w:bookmarkEnd w:id="1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должны: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Понимание терминов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понимать термины: художественная литература, фольклор, героический эпос, былина, сказка, литературная сказка, сюжет, композиция, художественное время и пространство, конфликт, герой, повествователь, рассказчик, гипербола, эпитет, сравнение, аллегория, параллелизм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 понимать термины: художественный мир, миф, мифический герой, мифологический образ, рассказ, повесть, пьеса-сказка, афиша, ремарка, портрет, пейзаж, метафора, олицетворение, риторические фигуры, антитеза, перифраз, эпос, лирика, драма как роды литературы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 понимать термины: притча, легенда, баллада, басня, литературное направление, классицизм, фантастический рассказ, комедия, фэнтези, сатира, юмор, гротеск, сарказм, ирония, художественная деталь, лирический герой, ритм и рифма, аллитерация, ассонанс, аллегория, инверсия, анафора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 понимать термины: романтизм и реализм как литературные направления, исторический образ (персонаж), трагедия, комедия, поэма, символ, психологический параллелизм, афоризм, эпиграф, прототип, автобиография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 понимать термины: жанр, сонет, роман, лирическое отступление, типизация, психологизм, внутренний монолог, оксюморон, хронотоп, градация, парцелляция, афоризм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Понимание художественно го произведения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 иметь общее представление о художественном произведении, осмысливать тему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 иметь общее представление о художественном произведении, понимать главную и второстепенную информацию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 понимать художественное произведение в деталях, включая известную и неизвестную информацию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 понимать художественное произведение, критически осмысливая, различать открытую и скрытую (подтекст) информацию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9.1.2.1 понимать художественное произведение, критически осмысливая, выражать свое отношение к услышанному или прочитанному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Чтение наизусть и цитирование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 читать наизусть выразитель но фрагменты текстов небольшого объема (поэтические, прозаические)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 читать наизусть выразительно фрагменты текстов (поэтических, прозаических, драматических)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 самостоятельно находить в тексте и выразительно читать наизусть цитаты, фрагменты произведения, связанные с характеристикой лирического героя и/или образа-персонажа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 самостоятельно находить в тексте и выразительно читать наизусть цитаты, фрагменты, отражающие тематику произведения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9.1.3.1 самостоятельно находить в тексте и выразительно читать наизусть цитаты, фрагменты, связанные с проблематикой произведения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Составление плана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 составлять простой план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 составлять простой последовательный план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 составлять сложный план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 составлять сложный последовательный план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9.1.4.1 составлять тезисный план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Пересказ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 кратко пересказывать содержание произведения или отрывка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 пересказывать (кратко, подробно) содержание произведения небольшой эпической или драматической формы, выражая свое мнение о героях и событиях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7.1.5.1 пересказывать (кратко, подробно, выборочно) содержание произведения или отрывка, выражая свое мнение о героях и событиях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 пересказывать содержание произведения или отрывка, используя разные приемы цитирования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9.1.5.1 пересказывать содержание произведения, используя разные приемы пересказа, творчески переосмысливая развитие сюжета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Ответы на вопросы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 давать краткий и полный ответ на вопрос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 давать развернутый ответ на вопрос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 обсуждать и принимать быстрое и правильное решение в диалоге с использованием художественных, эмоционально-экспрессивных слов, пословиц и словосочетаний в соответствии с коммуникативной ситуацией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 давать аргументированный ответ на проблемный вопрос, используя цитаты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9.1.6.1 давать развернутый аргументированный ответ на проблемный вопрос со ссылкой на источники</w:t>
            </w:r>
          </w:p>
        </w:tc>
      </w:tr>
    </w:tbl>
    <w:bookmarkStart w:name="z1582" w:id="1123"/>
    <w:p>
      <w:pPr>
        <w:spacing w:after="0"/>
        <w:ind w:left="0"/>
        <w:jc w:val="both"/>
      </w:pPr>
      <w:r>
        <w:rPr>
          <w:rFonts w:ascii="Times New Roman"/>
          <w:b w:val="false"/>
          <w:i w:val="false"/>
          <w:color w:val="000000"/>
          <w:sz w:val="28"/>
        </w:rPr>
        <w:t>
      2) анализ и интерпретация текста:</w:t>
      </w:r>
    </w:p>
    <w:bookmarkEnd w:id="1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должны: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Жанр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определять жанр и его признаки (былина, сказка, литературная сказка)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определять жанр и его признаки (рассказ, повесть, пьеса-сказка)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определять жанр и его признаки (притча, баллада, басня, легенда, комедия, лирическое стихотворение, фэнтези, фантастический рассказ)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 определять жанр и его признаки (трагедия, комедия, поэма)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 определять жанр и его признаки (сонет, роман, роман в письмах)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Тема и идея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 определять основную мысль произведения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 определять основную мысль произведения, опираясь на его структурные элементы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 определять тему и идею произведения, выражая свое мнение о поступках героев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 определять тему и идею произведения, выражая свое мнение о проблематике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9.2.2.1 определять тему и идею произведения, выражая мнение об их актуальности и аргументируя свою позицию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Композиция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 выделять в тексте произведения элементы композиции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 выделять в тексте произведения элементы композиции, объяснять их роль в сюжете произведения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 выделять в тексте произведения элементы композиции, объяснять роль эпиграфа и его смысл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8.2.3.1 выделять в тексте произведения элементы композиции, объяснять значение вставных эпизодов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9.2.3.1 выделять в тексте произведения элементы композиции, различать виды композиции, объяснять значение лирических отступлений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Анализ эпизодов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 анализировать эпизоды, важные для характеристики главных героев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 анализировать важные для характеристики главных героев эпизоды драматических и прозаических произведений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 анализировать важные для характеристики главных и второстепенных героев эпизоды прозаических, драматических и лирических произведений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8.2.4.1 анализировать эпизоды произведений, объяснять их связь с проблематикой и роль в развитии сюжета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9.2.4.1 анализировать важные для определения конфликта в произведении эпизоды, объяснять связь с другими эпизодами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Характеристика героев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 характеризовать героев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 характеризовать героев, используя план и цитаты из текста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7.2.5.1 характеризовать героев произведения на основе деталей и цитат из текста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 характеризовать героев произведения, их поступки, мотивы поведения, значение имен и фамилии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9.2.5.1 характеризовать героев произведения на основе их социальных и межличностных отношений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Художественный мир произведения в разных формах представления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 анализировать художественное пространство и оформлять свое представление в рисунках, схемах, кластерах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 анализировать художественное пространство и время и оформлять свое представление в рисунках, схемах, кластерах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7.2.6.1 анализировать сюжет и композицию, художественные образы и оформлять свое представление в таблицах, схемах, кластерах, презентациях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8.2.6.1 анализировать систему образов, хронотоп, структуру произведения и оформлять свое представление с помощью различных способов свертывания информации (схемы, таблицы, интеллект-карты, ментальные карты, ПОПС-формулы, диаграммы)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9.2.6.1 анализировать художественный мир произведения, оформляя свое представление с помощью различных способов свертывания информации (схемы, таблицы, интеллект-карты, ментальные карты, ПОПС-формулы, диаграммы)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Отношение автора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 определять отношение автора к главным героям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 определять отношение автора к главным и второстепенным героям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7.2.7.1 определять отношение автора к главным и второстепенным героям, аргументируя свою позицию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8.2.7.1 определять способы выражения авторского отношения к героям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9.2.7.1 определять способы выражения авторского отношения к героям и изображаемым событиям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Литературные приемы и изобразительные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 анализировать изобразительные средства в художественном тексте (гиперболы, эпитеты, сравнения, аллегории, параллелизм) при поддержке учителя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 анализировать изобразительные средства (метафоры, олицетворения) и фигуры поэтического синтаксиса (риторические вопросы, обращения, восклицания, антитезы, перифразы)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 анализировать изобразительные средства и фигуры поэтического синтаксиса в художественном тексте (аллитерации, ассонансы, аллегории, инверсии, анафоры), основные приемы комического (сатира, юмор, гротеск, ирония, сарказм) жанра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8.2.8.1 анализировать способы авторской характеристики героев, изобразительные средства, в том числе звукопись и цветопись, фигуры поэтического синтаксиса (риторические фигуры, антитезы, перифразы инверсии, анафоры, градацию), литературные приемы (символ, психологический параллелизм, автобиография)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9.2.8.1 анализировать средства и приемы создания образов, изобразительные средства и фигуры поэтического синтаксиса (эпитеты, сравнения метафоры, олицетворения, риторические фигуры, антитезы, перифразы аллитерации, ассонансы, аллегории, инверсии, анафоры, градацию, парцелляцию)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Творческая работа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 писать творческие работы (сказки, рассказы, мини-сочинения на литературные темы по опорным словам, иллюстрациям)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 писать творческие работы (мифы, рассказы, мини-сочинения на литературные темы, сравнительные характеристики), выражая свое понимание прочитанного, используя изобразительные средства языка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7.2.9.1 писать творческие работы (сочинения, притча, отзыв, репортаж, интервью с литературным героем) c использованием изобразительных средств языка, выражая свое отношение к прочитанному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 писать творческие работы (письмо литературному герою, сценарии) с использованием изобразительных средств, выражая отношение к герою, его поступкам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9.2.9.1 писать сочинения и рецензии (на спектакли и/или экранизации произведения) на литературные и свободные темы</w:t>
            </w:r>
          </w:p>
        </w:tc>
      </w:tr>
    </w:tbl>
    <w:bookmarkStart w:name="z1583" w:id="1124"/>
    <w:p>
      <w:pPr>
        <w:spacing w:after="0"/>
        <w:ind w:left="0"/>
        <w:jc w:val="both"/>
      </w:pPr>
      <w:r>
        <w:rPr>
          <w:rFonts w:ascii="Times New Roman"/>
          <w:b w:val="false"/>
          <w:i w:val="false"/>
          <w:color w:val="000000"/>
          <w:sz w:val="28"/>
        </w:rPr>
        <w:t>
      3) оценка и сравнительный анализ:</w:t>
      </w:r>
    </w:p>
    <w:bookmarkEnd w:id="1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должны: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Оценивание художественного произведения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 участвовать в обсуждении произведений, выражая свои мысли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 участвовать в обсуждении произведений, оценивая поступки главных героев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участвовать в обсуждении произведений, выражая мнение о героях и событиях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участвовать в обсуждении произведений, отстаивая свою точку зрения, оценивая поведение, поступки героев, позицию автора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 участвовать в обсуждении произведений с учетом различных мнений, давать оценку актуальным вопросам в произведении, разъяснять свою позицию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Сравнение художественного произведения с произведениями других видов искусства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 сравнивать художественное произведение с произведениями других видов искусства, объясняя сходства и различия при поддержке учителя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 сравнивать художественное произведение с произведениями других видов искусства, объясняя сходства и различия (план сравнительной характеристики) при поддержке учителя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сравнивать художественное произведение с произведениями других видов искусства, характеризуя сходства и различия в средствах создания образов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 сравнивать художественное произведение с произведениями других видов искусства, характеризуя специфические средства создания образов в разных видах искусства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 сравнивать художественное произведение с произведениями других видов искусства, характеризуя сходства и различия в средствах создания образов, выделяя индивидуальные авторские приемы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Сопоставление литературных произведений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 сопоставлять произведения (или фрагменты) таджикской, русской, казахской и мировой литературы, близкие по тематике при поддержке учителя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 сопоставлять произведения (или фрагменты) таджикской, русской, казахской и мировой литературы, близкие по тематике и проблематике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7.3.3.1 сопоставлять произведения (или фрагменты) таджикской, русской, казахской и мировой литературы, близкие по тематике/ проблематике/ жанру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 сопоставлять произведения (или фрагменты) таджикской, русской, казахской и мировой литературы, близкие по тематике/ проблематике/ жанру с учетом особенностей национальной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9.3.3.1 сопоставлять произведения (или фрагменты) таджикской, русской, казахской и мировой литературы, близкие по тематике/ проблематике/ жанру с учетом особенностей национальной культуры, объясняя позицию авторов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Оценивание высказываний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 оценивать устные и письменные высказывания (свои, одноклассников) с точки зрения соответствия теме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6.3.4.1 оценивать устные и письменные высказывания (свои, одноклассников) с точки зрения полноты раскрытия темы, уместности цитирования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7.3.4.1 оценивать устные и письменные высказывания (свои, одноклассников) с точки зрения полноты и глубины раскрытия темы, уместности цитирования, композиционного единства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 оценивать устные и письменные высказывания (свои, одноклассников) с точки зрения полноты и глубины раскрытия темы, композиционного единства и фактологической точности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 оценивать устные и письменные высказывания (свои, одноклассников) с точки зрения полноты и глубины раскрытия темы, композиционного и стилевого единства, фактологической точности</w:t>
            </w:r>
          </w:p>
        </w:tc>
      </w:tr>
    </w:tbl>
    <w:bookmarkStart w:name="z1584" w:id="1125"/>
    <w:p>
      <w:pPr>
        <w:spacing w:after="0"/>
        <w:ind w:left="0"/>
        <w:jc w:val="both"/>
      </w:pPr>
      <w:r>
        <w:rPr>
          <w:rFonts w:ascii="Times New Roman"/>
          <w:b w:val="false"/>
          <w:i w:val="false"/>
          <w:color w:val="000000"/>
          <w:sz w:val="28"/>
        </w:rPr>
        <w:t>
      11. Распределение часов в четверти по разделам и внутри разделов варьируется по усмотрению учителя.</w:t>
      </w:r>
    </w:p>
    <w:bookmarkEnd w:id="1125"/>
    <w:bookmarkStart w:name="z1585" w:id="1126"/>
    <w:p>
      <w:pPr>
        <w:spacing w:after="0"/>
        <w:ind w:left="0"/>
        <w:jc w:val="both"/>
      </w:pPr>
      <w:r>
        <w:rPr>
          <w:rFonts w:ascii="Times New Roman"/>
          <w:b w:val="false"/>
          <w:i w:val="false"/>
          <w:color w:val="000000"/>
          <w:sz w:val="28"/>
        </w:rPr>
        <w:t>
      12. Настоящая учебная программа реализуется в соответствии с Долгосрочным планом по реализации Типовой учебной программы по учебному предмету "Таджикская литература" для 5-9 классов уровня основного среднего образования.</w:t>
      </w:r>
    </w:p>
    <w:bookmarkEnd w:id="1126"/>
    <w:bookmarkStart w:name="z1586" w:id="1127"/>
    <w:p>
      <w:pPr>
        <w:spacing w:after="0"/>
        <w:ind w:left="0"/>
        <w:jc w:val="left"/>
      </w:pPr>
      <w:r>
        <w:rPr>
          <w:rFonts w:ascii="Times New Roman"/>
          <w:b/>
          <w:i w:val="false"/>
          <w:color w:val="000000"/>
        </w:rPr>
        <w:t xml:space="preserve"> Параграф 3. Долгосрочный план по реализации Типовой учебной программы по учебному предмету "Таджикская литература" для 5-9 классов уровня основного среднего образования</w:t>
      </w:r>
    </w:p>
    <w:bookmarkEnd w:id="1127"/>
    <w:bookmarkStart w:name="z1587" w:id="1128"/>
    <w:p>
      <w:pPr>
        <w:spacing w:after="0"/>
        <w:ind w:left="0"/>
        <w:jc w:val="both"/>
      </w:pPr>
      <w:r>
        <w:rPr>
          <w:rFonts w:ascii="Times New Roman"/>
          <w:b w:val="false"/>
          <w:i w:val="false"/>
          <w:color w:val="000000"/>
          <w:sz w:val="28"/>
        </w:rPr>
        <w:t>
      1) 5 класс:</w:t>
      </w:r>
    </w:p>
    <w:bookmarkEnd w:id="1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Изучаемые произведения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Героический эпос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Легенда "О Эраже и колдуне".</w:t>
            </w:r>
          </w:p>
          <w:p>
            <w:pPr>
              <w:spacing w:after="20"/>
              <w:ind w:left="20"/>
              <w:jc w:val="both"/>
            </w:pPr>
            <w:r>
              <w:rPr>
                <w:rFonts w:ascii="Times New Roman"/>
                <w:b w:val="false"/>
                <w:i w:val="false"/>
                <w:color w:val="000000"/>
                <w:sz w:val="20"/>
              </w:rPr>
              <w:t>
2. Искусство преувеличения. Художественный образ, персонаж художественного образа.</w:t>
            </w:r>
          </w:p>
          <w:p>
            <w:pPr>
              <w:spacing w:after="20"/>
              <w:ind w:left="20"/>
              <w:jc w:val="both"/>
            </w:pPr>
            <w:r>
              <w:rPr>
                <w:rFonts w:ascii="Times New Roman"/>
                <w:b w:val="false"/>
                <w:i w:val="false"/>
                <w:color w:val="000000"/>
                <w:sz w:val="20"/>
              </w:rPr>
              <w:t>
3. Пословицы и поговорки. Легенды и рассказы.</w:t>
            </w:r>
          </w:p>
          <w:p>
            <w:pPr>
              <w:spacing w:after="20"/>
              <w:ind w:left="20"/>
              <w:jc w:val="both"/>
            </w:pPr>
            <w:r>
              <w:rPr>
                <w:rFonts w:ascii="Times New Roman"/>
                <w:b w:val="false"/>
                <w:i w:val="false"/>
                <w:color w:val="000000"/>
                <w:sz w:val="20"/>
              </w:rPr>
              <w:t>
4. Слог, рифмовка стихов.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на вопросы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понимать термины: художественная литература, фольклор, героический эпос, былина, сказка, литературная сказка, сюжет, композиция, художественное время и пространство, конфликт, герой, повествователь, рассказчик, гипербола, эпитет, сравнение, аллегория, параллелизм;</w:t>
            </w:r>
          </w:p>
          <w:p>
            <w:pPr>
              <w:spacing w:after="20"/>
              <w:ind w:left="20"/>
              <w:jc w:val="both"/>
            </w:pPr>
            <w:r>
              <w:rPr>
                <w:rFonts w:ascii="Times New Roman"/>
                <w:b w:val="false"/>
                <w:i w:val="false"/>
                <w:color w:val="000000"/>
                <w:sz w:val="20"/>
              </w:rPr>
              <w:t xml:space="preserve">
5.1.2.1 иметь общее представление о художественном произведении, осмысливать тему; </w:t>
            </w:r>
          </w:p>
          <w:p>
            <w:pPr>
              <w:spacing w:after="20"/>
              <w:ind w:left="20"/>
              <w:jc w:val="both"/>
            </w:pPr>
            <w:r>
              <w:rPr>
                <w:rFonts w:ascii="Times New Roman"/>
                <w:b w:val="false"/>
                <w:i w:val="false"/>
                <w:color w:val="000000"/>
                <w:sz w:val="20"/>
              </w:rPr>
              <w:t>
5.1.3.1 читать наизусть выразительно фрагменты текстов небольшого объема (поэтические, прозаические);</w:t>
            </w:r>
          </w:p>
          <w:p>
            <w:pPr>
              <w:spacing w:after="20"/>
              <w:ind w:left="20"/>
              <w:jc w:val="both"/>
            </w:pPr>
            <w:r>
              <w:rPr>
                <w:rFonts w:ascii="Times New Roman"/>
                <w:b w:val="false"/>
                <w:i w:val="false"/>
                <w:color w:val="000000"/>
                <w:sz w:val="20"/>
              </w:rPr>
              <w:t>
5.1.4.1 составлять простой план</w:t>
            </w:r>
          </w:p>
          <w:p>
            <w:pPr>
              <w:spacing w:after="20"/>
              <w:ind w:left="20"/>
              <w:jc w:val="both"/>
            </w:pPr>
            <w:r>
              <w:rPr>
                <w:rFonts w:ascii="Times New Roman"/>
                <w:b w:val="false"/>
                <w:i w:val="false"/>
                <w:color w:val="000000"/>
                <w:sz w:val="20"/>
              </w:rPr>
              <w:t>
5.1.6.1 давать краткий и полный ответ на вопрос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определять жанр и его признаки (былина, сказка, литературная сказка);</w:t>
            </w:r>
          </w:p>
          <w:p>
            <w:pPr>
              <w:spacing w:after="20"/>
              <w:ind w:left="20"/>
              <w:jc w:val="both"/>
            </w:pPr>
            <w:r>
              <w:rPr>
                <w:rFonts w:ascii="Times New Roman"/>
                <w:b w:val="false"/>
                <w:i w:val="false"/>
                <w:color w:val="000000"/>
                <w:sz w:val="20"/>
              </w:rPr>
              <w:t>
5.2.2.1 определять основную мысль произведения;</w:t>
            </w:r>
          </w:p>
          <w:p>
            <w:pPr>
              <w:spacing w:after="20"/>
              <w:ind w:left="20"/>
              <w:jc w:val="both"/>
            </w:pPr>
            <w:r>
              <w:rPr>
                <w:rFonts w:ascii="Times New Roman"/>
                <w:b w:val="false"/>
                <w:i w:val="false"/>
                <w:color w:val="000000"/>
                <w:sz w:val="20"/>
              </w:rPr>
              <w:t>
5.2.5.1 характеризовать героев;</w:t>
            </w:r>
          </w:p>
          <w:p>
            <w:pPr>
              <w:spacing w:after="20"/>
              <w:ind w:left="20"/>
              <w:jc w:val="both"/>
            </w:pPr>
            <w:r>
              <w:rPr>
                <w:rFonts w:ascii="Times New Roman"/>
                <w:b w:val="false"/>
                <w:i w:val="false"/>
                <w:color w:val="000000"/>
                <w:sz w:val="20"/>
              </w:rPr>
              <w:t>
5.2.8.1 анализировать изобразительные средства в художественном тексте (гиперболы, эпитеты, сравнения, аллегории, параллелизм) при поддержке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5.3.1.1 участвовать в обсуждении произведения, выражая свои мысли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Литературная поэтическая сказка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Абуабдулло Рудаки. Образец из стихов "О знании", "Эй Бухара радуйся…", "Прекрасная весна".</w:t>
            </w:r>
          </w:p>
          <w:p>
            <w:pPr>
              <w:spacing w:after="20"/>
              <w:ind w:left="20"/>
              <w:jc w:val="both"/>
            </w:pPr>
            <w:r>
              <w:rPr>
                <w:rFonts w:ascii="Times New Roman"/>
                <w:b w:val="false"/>
                <w:i w:val="false"/>
                <w:color w:val="000000"/>
                <w:sz w:val="20"/>
              </w:rPr>
              <w:t>
2. А.И. Сина "Змея и молоко в чаше", "На дороге", "Зафарнома".</w:t>
            </w:r>
          </w:p>
          <w:p>
            <w:pPr>
              <w:spacing w:after="20"/>
              <w:ind w:left="20"/>
              <w:jc w:val="both"/>
            </w:pPr>
            <w:r>
              <w:rPr>
                <w:rFonts w:ascii="Times New Roman"/>
                <w:b w:val="false"/>
                <w:i w:val="false"/>
                <w:color w:val="000000"/>
                <w:sz w:val="20"/>
              </w:rPr>
              <w:t>
3. Саъди Шерози. Рассказы из "Гулистана", "Наказ учителя, лучше отцовской любви"</w:t>
            </w:r>
          </w:p>
          <w:p>
            <w:pPr>
              <w:spacing w:after="20"/>
              <w:ind w:left="20"/>
              <w:jc w:val="both"/>
            </w:pPr>
            <w:r>
              <w:rPr>
                <w:rFonts w:ascii="Times New Roman"/>
                <w:b w:val="false"/>
                <w:i w:val="false"/>
                <w:color w:val="000000"/>
                <w:sz w:val="20"/>
              </w:rPr>
              <w:t>
4. Бадриддин Хилоли. "Отдать жизнь ради друга", "О поведении".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на вопросы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 иметь общее представление о художественном произведении, осмысливать тему;</w:t>
            </w:r>
          </w:p>
          <w:p>
            <w:pPr>
              <w:spacing w:after="20"/>
              <w:ind w:left="20"/>
              <w:jc w:val="both"/>
            </w:pPr>
            <w:r>
              <w:rPr>
                <w:rFonts w:ascii="Times New Roman"/>
                <w:b w:val="false"/>
                <w:i w:val="false"/>
                <w:color w:val="000000"/>
                <w:sz w:val="20"/>
              </w:rPr>
              <w:t>
5.1.3.1 читать наизусть выразительно фрагменты текстов небольшого объема (поэтические, прозаические);</w:t>
            </w:r>
          </w:p>
          <w:p>
            <w:pPr>
              <w:spacing w:after="20"/>
              <w:ind w:left="20"/>
              <w:jc w:val="both"/>
            </w:pPr>
            <w:r>
              <w:rPr>
                <w:rFonts w:ascii="Times New Roman"/>
                <w:b w:val="false"/>
                <w:i w:val="false"/>
                <w:color w:val="000000"/>
                <w:sz w:val="20"/>
              </w:rPr>
              <w:t>
5.1.5.1 кратко пересказывать содержание произведения или отрывка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определять жанр и его признаки (былина, сказка, литературная сказка);</w:t>
            </w:r>
          </w:p>
          <w:p>
            <w:pPr>
              <w:spacing w:after="20"/>
              <w:ind w:left="20"/>
              <w:jc w:val="both"/>
            </w:pPr>
            <w:r>
              <w:rPr>
                <w:rFonts w:ascii="Times New Roman"/>
                <w:b w:val="false"/>
                <w:i w:val="false"/>
                <w:color w:val="000000"/>
                <w:sz w:val="20"/>
              </w:rPr>
              <w:t>
5.2.2.1 определять основную мысль произведения;</w:t>
            </w:r>
          </w:p>
          <w:p>
            <w:pPr>
              <w:spacing w:after="20"/>
              <w:ind w:left="20"/>
              <w:jc w:val="both"/>
            </w:pPr>
            <w:r>
              <w:rPr>
                <w:rFonts w:ascii="Times New Roman"/>
                <w:b w:val="false"/>
                <w:i w:val="false"/>
                <w:color w:val="000000"/>
                <w:sz w:val="20"/>
              </w:rPr>
              <w:t>
5.2.3.1 выделять в тексте произведения элементы композиции;</w:t>
            </w:r>
          </w:p>
          <w:p>
            <w:pPr>
              <w:spacing w:after="20"/>
              <w:ind w:left="20"/>
              <w:jc w:val="both"/>
            </w:pPr>
            <w:r>
              <w:rPr>
                <w:rFonts w:ascii="Times New Roman"/>
                <w:b w:val="false"/>
                <w:i w:val="false"/>
                <w:color w:val="000000"/>
                <w:sz w:val="20"/>
              </w:rPr>
              <w:t>
5.2.4.1 анализировать эпизоды, важные для характеристики главных героев;</w:t>
            </w:r>
          </w:p>
          <w:p>
            <w:pPr>
              <w:spacing w:after="20"/>
              <w:ind w:left="20"/>
              <w:jc w:val="both"/>
            </w:pPr>
            <w:r>
              <w:rPr>
                <w:rFonts w:ascii="Times New Roman"/>
                <w:b w:val="false"/>
                <w:i w:val="false"/>
                <w:color w:val="000000"/>
                <w:sz w:val="20"/>
              </w:rPr>
              <w:t>
5.2.5.1 характеризовать героев;</w:t>
            </w:r>
          </w:p>
          <w:p>
            <w:pPr>
              <w:spacing w:after="20"/>
              <w:ind w:left="20"/>
              <w:jc w:val="both"/>
            </w:pPr>
            <w:r>
              <w:rPr>
                <w:rFonts w:ascii="Times New Roman"/>
                <w:b w:val="false"/>
                <w:i w:val="false"/>
                <w:color w:val="000000"/>
                <w:sz w:val="20"/>
              </w:rPr>
              <w:t>
5.2.9.1 писать творческие работы (сказки, рассказы, мини-сочинения на литературные темы по опорным словам, иллюстрациям)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 сопоставлять произведения (или фрагменты) таджикской, русской, казахской и мировой литературы, близкие по тематике при поддержке учителя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Литературная прозаическая сказка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Айни. "Герой таджикского народа Темурмалик"</w:t>
            </w:r>
          </w:p>
          <w:p>
            <w:pPr>
              <w:spacing w:after="20"/>
              <w:ind w:left="20"/>
              <w:jc w:val="both"/>
            </w:pPr>
            <w:r>
              <w:rPr>
                <w:rFonts w:ascii="Times New Roman"/>
                <w:b w:val="false"/>
                <w:i w:val="false"/>
                <w:color w:val="000000"/>
                <w:sz w:val="20"/>
              </w:rPr>
              <w:t>
2. М. Турсинзода. Отрывок из поэмы "Вечная яркость"</w:t>
            </w:r>
          </w:p>
          <w:p>
            <w:pPr>
              <w:spacing w:after="20"/>
              <w:ind w:left="20"/>
              <w:jc w:val="both"/>
            </w:pPr>
            <w:r>
              <w:rPr>
                <w:rFonts w:ascii="Times New Roman"/>
                <w:b w:val="false"/>
                <w:i w:val="false"/>
                <w:color w:val="000000"/>
                <w:sz w:val="20"/>
              </w:rPr>
              <w:t>
3. Эрадж Мирзо. "Материнское достоинство", "Праздник Навруз", "Достоинство учителя".</w:t>
            </w:r>
          </w:p>
          <w:p>
            <w:pPr>
              <w:spacing w:after="20"/>
              <w:ind w:left="20"/>
              <w:jc w:val="both"/>
            </w:pPr>
            <w:r>
              <w:rPr>
                <w:rFonts w:ascii="Times New Roman"/>
                <w:b w:val="false"/>
                <w:i w:val="false"/>
                <w:color w:val="000000"/>
                <w:sz w:val="20"/>
              </w:rPr>
              <w:t>
4. Хахилуллои Халили. "Подарок матерям", "Обращение поколениям нашей Родины", "Хлопоты Навруза"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на вопросы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понимать термины: художественная литература, фольклор, героический эпос, былина, сказка, литературная сказка, сюжет, композиция, художественное время и пространство, конфликт, герой, повествователь, рассказчик, гипербола, эпитет, сравнение, аллегория, параллелизм;</w:t>
            </w:r>
          </w:p>
          <w:p>
            <w:pPr>
              <w:spacing w:after="20"/>
              <w:ind w:left="20"/>
              <w:jc w:val="both"/>
            </w:pPr>
            <w:r>
              <w:rPr>
                <w:rFonts w:ascii="Times New Roman"/>
                <w:b w:val="false"/>
                <w:i w:val="false"/>
                <w:color w:val="000000"/>
                <w:sz w:val="20"/>
              </w:rPr>
              <w:t>
5.1.3.1 читать наизусть выразительно фрагменты текстов небольшого объема (поэтические, прозаические);</w:t>
            </w:r>
          </w:p>
          <w:p>
            <w:pPr>
              <w:spacing w:after="20"/>
              <w:ind w:left="20"/>
              <w:jc w:val="both"/>
            </w:pPr>
            <w:r>
              <w:rPr>
                <w:rFonts w:ascii="Times New Roman"/>
                <w:b w:val="false"/>
                <w:i w:val="false"/>
                <w:color w:val="000000"/>
                <w:sz w:val="20"/>
              </w:rPr>
              <w:t>
5.1.6.1 давать краткий и полный ответ на вопрос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 определять основную мысль произведения;</w:t>
            </w:r>
          </w:p>
          <w:p>
            <w:pPr>
              <w:spacing w:after="20"/>
              <w:ind w:left="20"/>
              <w:jc w:val="both"/>
            </w:pPr>
            <w:r>
              <w:rPr>
                <w:rFonts w:ascii="Times New Roman"/>
                <w:b w:val="false"/>
                <w:i w:val="false"/>
                <w:color w:val="000000"/>
                <w:sz w:val="20"/>
              </w:rPr>
              <w:t>
5.2.4.1 анализировать эпизоды, важные для характеристики главных героев;</w:t>
            </w:r>
          </w:p>
          <w:p>
            <w:pPr>
              <w:spacing w:after="20"/>
              <w:ind w:left="20"/>
              <w:jc w:val="both"/>
            </w:pPr>
            <w:r>
              <w:rPr>
                <w:rFonts w:ascii="Times New Roman"/>
                <w:b w:val="false"/>
                <w:i w:val="false"/>
                <w:color w:val="000000"/>
                <w:sz w:val="20"/>
              </w:rPr>
              <w:t>
5.2.5.1 характеризовать героев;</w:t>
            </w:r>
          </w:p>
          <w:p>
            <w:pPr>
              <w:spacing w:after="20"/>
              <w:ind w:left="20"/>
              <w:jc w:val="both"/>
            </w:pPr>
            <w:r>
              <w:rPr>
                <w:rFonts w:ascii="Times New Roman"/>
                <w:b w:val="false"/>
                <w:i w:val="false"/>
                <w:color w:val="000000"/>
                <w:sz w:val="20"/>
              </w:rPr>
              <w:t>
5.2.6.1 анализировать художественное пространство и оформлять свое представление в рисунках, схемах, кластерах;</w:t>
            </w:r>
          </w:p>
          <w:p>
            <w:pPr>
              <w:spacing w:after="20"/>
              <w:ind w:left="20"/>
              <w:jc w:val="both"/>
            </w:pPr>
            <w:r>
              <w:rPr>
                <w:rFonts w:ascii="Times New Roman"/>
                <w:b w:val="false"/>
                <w:i w:val="false"/>
                <w:color w:val="000000"/>
                <w:sz w:val="20"/>
              </w:rPr>
              <w:t>
5.2.7.1 определять отношение автора к главным героям;</w:t>
            </w:r>
          </w:p>
          <w:p>
            <w:pPr>
              <w:spacing w:after="20"/>
              <w:ind w:left="20"/>
              <w:jc w:val="both"/>
            </w:pPr>
            <w:r>
              <w:rPr>
                <w:rFonts w:ascii="Times New Roman"/>
                <w:b w:val="false"/>
                <w:i w:val="false"/>
                <w:color w:val="000000"/>
                <w:sz w:val="20"/>
              </w:rPr>
              <w:t>
5.2.8.1 анализировать изобразительные средства в художественном тексте (гиперболы, эпитеты, сравнения, аллегории, параллелизм) при поддержке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 сравнивать художественное произведение с произведениями других видов искусства, объясняя сходства и различия при поддержке учителя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Фольклорные элементы в литературных произведениях</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Фотех Ниези. Отрывок из романа "Преданность", "Подвиг Мамараджаба".</w:t>
            </w:r>
          </w:p>
          <w:p>
            <w:pPr>
              <w:spacing w:after="20"/>
              <w:ind w:left="20"/>
              <w:jc w:val="both"/>
            </w:pPr>
            <w:r>
              <w:rPr>
                <w:rFonts w:ascii="Times New Roman"/>
                <w:b w:val="false"/>
                <w:i w:val="false"/>
                <w:color w:val="000000"/>
                <w:sz w:val="20"/>
              </w:rPr>
              <w:t>
2. М. Миршакар. Эпос "Беспокойный Пяндж", "Бедный".</w:t>
            </w:r>
          </w:p>
          <w:p>
            <w:pPr>
              <w:spacing w:after="20"/>
              <w:ind w:left="20"/>
              <w:jc w:val="both"/>
            </w:pPr>
            <w:r>
              <w:rPr>
                <w:rFonts w:ascii="Times New Roman"/>
                <w:b w:val="false"/>
                <w:i w:val="false"/>
                <w:color w:val="000000"/>
                <w:sz w:val="20"/>
              </w:rPr>
              <w:t>
3. Абдумалик Бахори. Отрывок из повести "Два скандальных месяца", рассказ "Алиджана и Азиза".</w:t>
            </w:r>
          </w:p>
          <w:p>
            <w:pPr>
              <w:spacing w:after="20"/>
              <w:ind w:left="20"/>
              <w:jc w:val="both"/>
            </w:pPr>
            <w:r>
              <w:rPr>
                <w:rFonts w:ascii="Times New Roman"/>
                <w:b w:val="false"/>
                <w:i w:val="false"/>
                <w:color w:val="000000"/>
                <w:sz w:val="20"/>
              </w:rPr>
              <w:t>
4. Гаффар Мирза. Начало эпоса "Власть и государство", "У колыбели"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на вопросы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 иметь общее представление о художественном произведении, осмысливать тему;</w:t>
            </w:r>
          </w:p>
          <w:p>
            <w:pPr>
              <w:spacing w:after="20"/>
              <w:ind w:left="20"/>
              <w:jc w:val="both"/>
            </w:pPr>
            <w:r>
              <w:rPr>
                <w:rFonts w:ascii="Times New Roman"/>
                <w:b w:val="false"/>
                <w:i w:val="false"/>
                <w:color w:val="000000"/>
                <w:sz w:val="20"/>
              </w:rPr>
              <w:t>
5.1.3.1 читать наизусть выразительно фрагменты текстов небольшого объема (поэтические, прозаические);</w:t>
            </w:r>
          </w:p>
          <w:p>
            <w:pPr>
              <w:spacing w:after="20"/>
              <w:ind w:left="20"/>
              <w:jc w:val="both"/>
            </w:pPr>
            <w:r>
              <w:rPr>
                <w:rFonts w:ascii="Times New Roman"/>
                <w:b w:val="false"/>
                <w:i w:val="false"/>
                <w:color w:val="000000"/>
                <w:sz w:val="20"/>
              </w:rPr>
              <w:t>
5.1.4.1 составлять простой план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 выделять в тексте произведения элементы композиции;</w:t>
            </w:r>
          </w:p>
          <w:p>
            <w:pPr>
              <w:spacing w:after="20"/>
              <w:ind w:left="20"/>
              <w:jc w:val="both"/>
            </w:pPr>
            <w:r>
              <w:rPr>
                <w:rFonts w:ascii="Times New Roman"/>
                <w:b w:val="false"/>
                <w:i w:val="false"/>
                <w:color w:val="000000"/>
                <w:sz w:val="20"/>
              </w:rPr>
              <w:t>
5.2.4.1 анализировать эпизоды, важные для характеристики главных героев;</w:t>
            </w:r>
          </w:p>
          <w:p>
            <w:pPr>
              <w:spacing w:after="20"/>
              <w:ind w:left="20"/>
              <w:jc w:val="both"/>
            </w:pPr>
            <w:r>
              <w:rPr>
                <w:rFonts w:ascii="Times New Roman"/>
                <w:b w:val="false"/>
                <w:i w:val="false"/>
                <w:color w:val="000000"/>
                <w:sz w:val="20"/>
              </w:rPr>
              <w:t>
5.2.5.1 характеризовать героев;</w:t>
            </w:r>
          </w:p>
          <w:p>
            <w:pPr>
              <w:spacing w:after="20"/>
              <w:ind w:left="20"/>
              <w:jc w:val="both"/>
            </w:pPr>
            <w:r>
              <w:rPr>
                <w:rFonts w:ascii="Times New Roman"/>
                <w:b w:val="false"/>
                <w:i w:val="false"/>
                <w:color w:val="000000"/>
                <w:sz w:val="20"/>
              </w:rPr>
              <w:t>
5.2.6.1 анализировать художественное пространство и оформлять свое представление в рисунках, схемах, кластерах;</w:t>
            </w:r>
          </w:p>
          <w:p>
            <w:pPr>
              <w:spacing w:after="20"/>
              <w:ind w:left="20"/>
              <w:jc w:val="both"/>
            </w:pPr>
            <w:r>
              <w:rPr>
                <w:rFonts w:ascii="Times New Roman"/>
                <w:b w:val="false"/>
                <w:i w:val="false"/>
                <w:color w:val="000000"/>
                <w:sz w:val="20"/>
              </w:rPr>
              <w:t>
5.2.7.1 определять отношение автора к главным героям;</w:t>
            </w:r>
          </w:p>
          <w:p>
            <w:pPr>
              <w:spacing w:after="20"/>
              <w:ind w:left="20"/>
              <w:jc w:val="both"/>
            </w:pPr>
            <w:r>
              <w:rPr>
                <w:rFonts w:ascii="Times New Roman"/>
                <w:b w:val="false"/>
                <w:i w:val="false"/>
                <w:color w:val="000000"/>
                <w:sz w:val="20"/>
              </w:rPr>
              <w:t>
5.2.8.1 анализировать изобразительные средства в художественном тексте (гиперболы, эпитеты, сравнения, аллегории, параллелизм) при поддержке учителя;</w:t>
            </w:r>
          </w:p>
          <w:p>
            <w:pPr>
              <w:spacing w:after="20"/>
              <w:ind w:left="20"/>
              <w:jc w:val="both"/>
            </w:pPr>
            <w:r>
              <w:rPr>
                <w:rFonts w:ascii="Times New Roman"/>
                <w:b w:val="false"/>
                <w:i w:val="false"/>
                <w:color w:val="000000"/>
                <w:sz w:val="20"/>
              </w:rPr>
              <w:t>
5.2.9.1 писать творческие работы (сказки, рассказы, мини-сочинения на литературные темы по опорным словам, иллюстрациям)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 оценивать устные и письменные высказывания (свои, одноклассников) с точки зрения соответствия теме</w:t>
            </w:r>
          </w:p>
        </w:tc>
      </w:tr>
    </w:tbl>
    <w:bookmarkStart w:name="z1617" w:id="1129"/>
    <w:p>
      <w:pPr>
        <w:spacing w:after="0"/>
        <w:ind w:left="0"/>
        <w:jc w:val="both"/>
      </w:pPr>
      <w:r>
        <w:rPr>
          <w:rFonts w:ascii="Times New Roman"/>
          <w:b w:val="false"/>
          <w:i w:val="false"/>
          <w:color w:val="000000"/>
          <w:sz w:val="28"/>
        </w:rPr>
        <w:t>
      2) 6 класс:</w:t>
      </w:r>
    </w:p>
    <w:bookmarkEnd w:id="1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Изучаемые произведения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четверть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Мифы народов мира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литература и фольклор. Исторические песни "Восстание Восеъ". Чужеземец. Образцы загадок и четверостишия.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на вопросы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 понимать термины: художественный мир, миф, мифический герой, мифологический образ, рассказ, повесть, пьеса-сказка, афиша, ремарка, портрет, пейзаж, метафора, олицетворение, риторические фигуры, антитеза, перифраз, эпос, лирика, драма как роды литературы;</w:t>
            </w:r>
          </w:p>
          <w:p>
            <w:pPr>
              <w:spacing w:after="20"/>
              <w:ind w:left="20"/>
              <w:jc w:val="both"/>
            </w:pPr>
            <w:r>
              <w:rPr>
                <w:rFonts w:ascii="Times New Roman"/>
                <w:b w:val="false"/>
                <w:i w:val="false"/>
                <w:color w:val="000000"/>
                <w:sz w:val="20"/>
              </w:rPr>
              <w:t>
6.1.2.1 иметь общее представление о художественном произведении, понимать главную и второстепенную информацию;</w:t>
            </w:r>
          </w:p>
          <w:p>
            <w:pPr>
              <w:spacing w:after="20"/>
              <w:ind w:left="20"/>
              <w:jc w:val="both"/>
            </w:pPr>
            <w:r>
              <w:rPr>
                <w:rFonts w:ascii="Times New Roman"/>
                <w:b w:val="false"/>
                <w:i w:val="false"/>
                <w:color w:val="000000"/>
                <w:sz w:val="20"/>
              </w:rPr>
              <w:t>
6.1.3.1 читать наизусть выразительно фрагменты текстов (поэтических, прозаических, драматических);</w:t>
            </w:r>
          </w:p>
          <w:p>
            <w:pPr>
              <w:spacing w:after="20"/>
              <w:ind w:left="20"/>
              <w:jc w:val="both"/>
            </w:pPr>
            <w:r>
              <w:rPr>
                <w:rFonts w:ascii="Times New Roman"/>
                <w:b w:val="false"/>
                <w:i w:val="false"/>
                <w:color w:val="000000"/>
                <w:sz w:val="20"/>
              </w:rPr>
              <w:t>
6.1.5.1 пересказывать (кратко, подробно) содержание произведения небольшой эпической или драматической формы, выражая свое мнение о героях и событиях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определять жанр и его признаки (рассказ, повесть, пьеса-сказка);</w:t>
            </w:r>
          </w:p>
          <w:p>
            <w:pPr>
              <w:spacing w:after="20"/>
              <w:ind w:left="20"/>
              <w:jc w:val="both"/>
            </w:pPr>
            <w:r>
              <w:rPr>
                <w:rFonts w:ascii="Times New Roman"/>
                <w:b w:val="false"/>
                <w:i w:val="false"/>
                <w:color w:val="000000"/>
                <w:sz w:val="20"/>
              </w:rPr>
              <w:t>
6.2.3.1 выделять в тексте произведения элементы композиции, объяснять их роль в сюжете произведения;</w:t>
            </w:r>
          </w:p>
          <w:p>
            <w:pPr>
              <w:spacing w:after="20"/>
              <w:ind w:left="20"/>
              <w:jc w:val="both"/>
            </w:pPr>
            <w:r>
              <w:rPr>
                <w:rFonts w:ascii="Times New Roman"/>
                <w:b w:val="false"/>
                <w:i w:val="false"/>
                <w:color w:val="000000"/>
                <w:sz w:val="20"/>
              </w:rPr>
              <w:t>
6.2.5.1 характеризовать героев, используя план и цитаты из текста;</w:t>
            </w:r>
          </w:p>
          <w:p>
            <w:pPr>
              <w:spacing w:after="20"/>
              <w:ind w:left="20"/>
              <w:jc w:val="both"/>
            </w:pPr>
            <w:r>
              <w:rPr>
                <w:rFonts w:ascii="Times New Roman"/>
                <w:b w:val="false"/>
                <w:i w:val="false"/>
                <w:color w:val="000000"/>
                <w:sz w:val="20"/>
              </w:rPr>
              <w:t>
6.2.9.1 писать творческие работы (мифы, рассказы, мини-сочинения на литературные темы, сравнительные характеристики), выражая свое понимание прочитанного, используя изобразительные средства языка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 участвовать в обсуждении произведения, оценивая поступки главных героев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Литературная поэтическая сказка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Унсурулмаоли Кайковус. Глава из "Кобуснаме"</w:t>
            </w:r>
          </w:p>
          <w:p>
            <w:pPr>
              <w:spacing w:after="20"/>
              <w:ind w:left="20"/>
              <w:jc w:val="both"/>
            </w:pPr>
            <w:r>
              <w:rPr>
                <w:rFonts w:ascii="Times New Roman"/>
                <w:b w:val="false"/>
                <w:i w:val="false"/>
                <w:color w:val="000000"/>
                <w:sz w:val="20"/>
              </w:rPr>
              <w:t>
2. Н. Ганджави. поэма "Хайр и Шар"</w:t>
            </w:r>
          </w:p>
          <w:p>
            <w:pPr>
              <w:spacing w:after="20"/>
              <w:ind w:left="20"/>
              <w:jc w:val="both"/>
            </w:pPr>
            <w:r>
              <w:rPr>
                <w:rFonts w:ascii="Times New Roman"/>
                <w:b w:val="false"/>
                <w:i w:val="false"/>
                <w:color w:val="000000"/>
                <w:sz w:val="20"/>
              </w:rPr>
              <w:t>
3. Мухаммад Газоли. Рассказы из "Насихат-ул-мулук" Мухаммед Авфи Бухорои. Рассказ из "Джоме-ул-хикоет".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на вопросы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 понимать термины: художественный мир, миф, мифический герой, мифологический образ, рассказ, повесть, пьеса-сказка, афиша, ремарка, портрет, пейзаж, метафора, олицетворение, риторические фигуры, антитеза, перифраз, эпос, лирика, драма как роды литературы;</w:t>
            </w:r>
          </w:p>
          <w:p>
            <w:pPr>
              <w:spacing w:after="20"/>
              <w:ind w:left="20"/>
              <w:jc w:val="both"/>
            </w:pPr>
            <w:r>
              <w:rPr>
                <w:rFonts w:ascii="Times New Roman"/>
                <w:b w:val="false"/>
                <w:i w:val="false"/>
                <w:color w:val="000000"/>
                <w:sz w:val="20"/>
              </w:rPr>
              <w:t>
6.1.3.1 читать наизусть выразительно фрагменты текстов (поэтических, прозаических, драматических);</w:t>
            </w:r>
          </w:p>
          <w:p>
            <w:pPr>
              <w:spacing w:after="20"/>
              <w:ind w:left="20"/>
              <w:jc w:val="both"/>
            </w:pPr>
            <w:r>
              <w:rPr>
                <w:rFonts w:ascii="Times New Roman"/>
                <w:b w:val="false"/>
                <w:i w:val="false"/>
                <w:color w:val="000000"/>
                <w:sz w:val="20"/>
              </w:rPr>
              <w:t>
6.1.5.1 пересказывать (кратко, подробно) содержание произведения небольшой эпической или драматической формы, выражая свое мнение о героях и событиях;</w:t>
            </w:r>
          </w:p>
          <w:p>
            <w:pPr>
              <w:spacing w:after="20"/>
              <w:ind w:left="20"/>
              <w:jc w:val="both"/>
            </w:pPr>
            <w:r>
              <w:rPr>
                <w:rFonts w:ascii="Times New Roman"/>
                <w:b w:val="false"/>
                <w:i w:val="false"/>
                <w:color w:val="000000"/>
                <w:sz w:val="20"/>
              </w:rPr>
              <w:t>
6.1.6.1 давать развернутый ответ на вопрос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 определять основную мысль произведения, опираясь на его структурные элементы;</w:t>
            </w:r>
          </w:p>
          <w:p>
            <w:pPr>
              <w:spacing w:after="20"/>
              <w:ind w:left="20"/>
              <w:jc w:val="both"/>
            </w:pPr>
            <w:r>
              <w:rPr>
                <w:rFonts w:ascii="Times New Roman"/>
                <w:b w:val="false"/>
                <w:i w:val="false"/>
                <w:color w:val="000000"/>
                <w:sz w:val="20"/>
              </w:rPr>
              <w:t>
6.2.3.1 выделять в тексте произведения элементы композиции, объяснять их роль в сюжете произведения;</w:t>
            </w:r>
          </w:p>
          <w:p>
            <w:pPr>
              <w:spacing w:after="20"/>
              <w:ind w:left="20"/>
              <w:jc w:val="both"/>
            </w:pPr>
            <w:r>
              <w:rPr>
                <w:rFonts w:ascii="Times New Roman"/>
                <w:b w:val="false"/>
                <w:i w:val="false"/>
                <w:color w:val="000000"/>
                <w:sz w:val="20"/>
              </w:rPr>
              <w:t>
6.2.4.1 анализировать важные для характеристики главных героев эпизоды драматических и прозаических произведений;</w:t>
            </w:r>
          </w:p>
          <w:p>
            <w:pPr>
              <w:spacing w:after="20"/>
              <w:ind w:left="20"/>
              <w:jc w:val="both"/>
            </w:pPr>
            <w:r>
              <w:rPr>
                <w:rFonts w:ascii="Times New Roman"/>
                <w:b w:val="false"/>
                <w:i w:val="false"/>
                <w:color w:val="000000"/>
                <w:sz w:val="20"/>
              </w:rPr>
              <w:t>
6.2.5.1 характеризовать героев, используя план и цитаты из текста;</w:t>
            </w:r>
          </w:p>
          <w:p>
            <w:pPr>
              <w:spacing w:after="20"/>
              <w:ind w:left="20"/>
              <w:jc w:val="both"/>
            </w:pPr>
            <w:r>
              <w:rPr>
                <w:rFonts w:ascii="Times New Roman"/>
                <w:b w:val="false"/>
                <w:i w:val="false"/>
                <w:color w:val="000000"/>
                <w:sz w:val="20"/>
              </w:rPr>
              <w:t>
6.2.7.1 определять отношение автора к главным и второстепенным героям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 сопоставлять произведения (или фрагменты) таджикской, русской, казахской и мировой литературы, близкие по тематике и проблематике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Нравственный выбор человека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Шерози. "Корабль судьбы", "Послания друга", "Не беспокойся".</w:t>
            </w:r>
          </w:p>
          <w:p>
            <w:pPr>
              <w:spacing w:after="20"/>
              <w:ind w:left="20"/>
              <w:jc w:val="both"/>
            </w:pPr>
            <w:r>
              <w:rPr>
                <w:rFonts w:ascii="Times New Roman"/>
                <w:b w:val="false"/>
                <w:i w:val="false"/>
                <w:color w:val="000000"/>
                <w:sz w:val="20"/>
              </w:rPr>
              <w:t>
2. З.М. Восифи. Рассказы из "Бадое-ул-вакое".</w:t>
            </w:r>
          </w:p>
          <w:p>
            <w:pPr>
              <w:spacing w:after="20"/>
              <w:ind w:left="20"/>
              <w:jc w:val="both"/>
            </w:pPr>
            <w:r>
              <w:rPr>
                <w:rFonts w:ascii="Times New Roman"/>
                <w:b w:val="false"/>
                <w:i w:val="false"/>
                <w:color w:val="000000"/>
                <w:sz w:val="20"/>
              </w:rPr>
              <w:t>
3. Ш. Бухорои. Лирика "Из- за трудности передо мной открылись жалобы на сердце", "Слезы моих глаз больше воды родника".</w:t>
            </w:r>
          </w:p>
          <w:p>
            <w:pPr>
              <w:spacing w:after="20"/>
              <w:ind w:left="20"/>
              <w:jc w:val="both"/>
            </w:pPr>
            <w:r>
              <w:rPr>
                <w:rFonts w:ascii="Times New Roman"/>
                <w:b w:val="false"/>
                <w:i w:val="false"/>
                <w:color w:val="000000"/>
                <w:sz w:val="20"/>
              </w:rPr>
              <w:t>
4. А. Дониш. Отрывок из "Наводир-ул-вакое"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на вопросы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 составлять простой последовательный план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определять жанр и его признаки (рассказ, повесть, пьеса-сказка);</w:t>
            </w:r>
          </w:p>
          <w:p>
            <w:pPr>
              <w:spacing w:after="20"/>
              <w:ind w:left="20"/>
              <w:jc w:val="both"/>
            </w:pPr>
            <w:r>
              <w:rPr>
                <w:rFonts w:ascii="Times New Roman"/>
                <w:b w:val="false"/>
                <w:i w:val="false"/>
                <w:color w:val="000000"/>
                <w:sz w:val="20"/>
              </w:rPr>
              <w:t>
6.2.2.1 определять основную мысль произведения, опираясь на его структурные элементы;</w:t>
            </w:r>
          </w:p>
          <w:p>
            <w:pPr>
              <w:spacing w:after="20"/>
              <w:ind w:left="20"/>
              <w:jc w:val="both"/>
            </w:pPr>
            <w:r>
              <w:rPr>
                <w:rFonts w:ascii="Times New Roman"/>
                <w:b w:val="false"/>
                <w:i w:val="false"/>
                <w:color w:val="000000"/>
                <w:sz w:val="20"/>
              </w:rPr>
              <w:t>
6.2.4.1 анализировать важные для характеристики главных героев эпизоды драматических и прозаических произведений;</w:t>
            </w:r>
          </w:p>
          <w:p>
            <w:pPr>
              <w:spacing w:after="20"/>
              <w:ind w:left="20"/>
              <w:jc w:val="both"/>
            </w:pPr>
            <w:r>
              <w:rPr>
                <w:rFonts w:ascii="Times New Roman"/>
                <w:b w:val="false"/>
                <w:i w:val="false"/>
                <w:color w:val="000000"/>
                <w:sz w:val="20"/>
              </w:rPr>
              <w:t>
6.2.5.1 характеризовать героев, используя план и цитаты из текста;</w:t>
            </w:r>
          </w:p>
          <w:p>
            <w:pPr>
              <w:spacing w:after="20"/>
              <w:ind w:left="20"/>
              <w:jc w:val="both"/>
            </w:pPr>
            <w:r>
              <w:rPr>
                <w:rFonts w:ascii="Times New Roman"/>
                <w:b w:val="false"/>
                <w:i w:val="false"/>
                <w:color w:val="000000"/>
                <w:sz w:val="20"/>
              </w:rPr>
              <w:t>
6.2.6.1 анализировать художественное пространство и время и оформлять свое представление в рисунках, схемах, кластерах;</w:t>
            </w:r>
          </w:p>
          <w:p>
            <w:pPr>
              <w:spacing w:after="20"/>
              <w:ind w:left="20"/>
              <w:jc w:val="both"/>
            </w:pPr>
            <w:r>
              <w:rPr>
                <w:rFonts w:ascii="Times New Roman"/>
                <w:b w:val="false"/>
                <w:i w:val="false"/>
                <w:color w:val="000000"/>
                <w:sz w:val="20"/>
              </w:rPr>
              <w:t>
6.2.7.1 определять отношение автора к главным и второстепенным героям;</w:t>
            </w:r>
          </w:p>
          <w:p>
            <w:pPr>
              <w:spacing w:after="20"/>
              <w:ind w:left="20"/>
              <w:jc w:val="both"/>
            </w:pPr>
            <w:r>
              <w:rPr>
                <w:rFonts w:ascii="Times New Roman"/>
                <w:b w:val="false"/>
                <w:i w:val="false"/>
                <w:color w:val="000000"/>
                <w:sz w:val="20"/>
              </w:rPr>
              <w:t>
6.2.8.1 анализировать изобразительные средства (метафоры, олицетворения) и фигуры поэтического синтаксиса (риторические вопросы, обращения, восклицания, антитезы, перифразы);</w:t>
            </w:r>
          </w:p>
          <w:p>
            <w:pPr>
              <w:spacing w:after="20"/>
              <w:ind w:left="20"/>
              <w:jc w:val="both"/>
            </w:pPr>
            <w:r>
              <w:rPr>
                <w:rFonts w:ascii="Times New Roman"/>
                <w:b w:val="false"/>
                <w:i w:val="false"/>
                <w:color w:val="000000"/>
                <w:sz w:val="20"/>
              </w:rPr>
              <w:t>
6.2.9.1 писать творческие работы (мифы, рассказы, мини-сочинения на литературные темы, сравнительные характеристики), выражая свое понимание прочитанного, используя изобразительные средства языка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 сравнивать художественное произведение с произведениями других видов искусства, объясняя сходства и различия (план сравнительной характеристики) при поддержке учителя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Сказочные и мифологические элементы в литературных произведениях</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Лохути. Разбор стихов "Родина", "Ненужное рабство". М. Ауезов. Отрывок из романа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на вопросы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 понимать термины: художественный мир, миф, мифический герой, мифологический образ, рассказ, повесть, пьеса-сказка, афиша, ремарка, портрет, пейзаж, метафора, олицетворение, риторические фигуры, антитеза, перифраз, эпос, лирика, драма как роды литературы;</w:t>
            </w:r>
          </w:p>
          <w:p>
            <w:pPr>
              <w:spacing w:after="20"/>
              <w:ind w:left="20"/>
              <w:jc w:val="both"/>
            </w:pPr>
            <w:r>
              <w:rPr>
                <w:rFonts w:ascii="Times New Roman"/>
                <w:b w:val="false"/>
                <w:i w:val="false"/>
                <w:color w:val="000000"/>
                <w:sz w:val="20"/>
              </w:rPr>
              <w:t>
6.1.2.1 иметь общее представление о художественном произведении, понимать главную и второстепенную информацию;</w:t>
            </w:r>
          </w:p>
          <w:p>
            <w:pPr>
              <w:spacing w:after="20"/>
              <w:ind w:left="20"/>
              <w:jc w:val="both"/>
            </w:pPr>
            <w:r>
              <w:rPr>
                <w:rFonts w:ascii="Times New Roman"/>
                <w:b w:val="false"/>
                <w:i w:val="false"/>
                <w:color w:val="000000"/>
                <w:sz w:val="20"/>
              </w:rPr>
              <w:t>
6.1.3.1 читать наизусть выразительно фрагменты текстов (поэтических, прозаических, драматических);</w:t>
            </w:r>
          </w:p>
          <w:p>
            <w:pPr>
              <w:spacing w:after="20"/>
              <w:ind w:left="20"/>
              <w:jc w:val="both"/>
            </w:pPr>
            <w:r>
              <w:rPr>
                <w:rFonts w:ascii="Times New Roman"/>
                <w:b w:val="false"/>
                <w:i w:val="false"/>
                <w:color w:val="000000"/>
                <w:sz w:val="20"/>
              </w:rPr>
              <w:t>
6.1.4.1 составлять простой цитатный план;</w:t>
            </w:r>
          </w:p>
          <w:p>
            <w:pPr>
              <w:spacing w:after="20"/>
              <w:ind w:left="20"/>
              <w:jc w:val="both"/>
            </w:pPr>
            <w:r>
              <w:rPr>
                <w:rFonts w:ascii="Times New Roman"/>
                <w:b w:val="false"/>
                <w:i w:val="false"/>
                <w:color w:val="000000"/>
                <w:sz w:val="20"/>
              </w:rPr>
              <w:t>
6.1.6.1 давать развернутый ответ на вопрос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 характеризовать героев, используя план и цитаты из текста;</w:t>
            </w:r>
          </w:p>
          <w:p>
            <w:pPr>
              <w:spacing w:after="20"/>
              <w:ind w:left="20"/>
              <w:jc w:val="both"/>
            </w:pPr>
            <w:r>
              <w:rPr>
                <w:rFonts w:ascii="Times New Roman"/>
                <w:b w:val="false"/>
                <w:i w:val="false"/>
                <w:color w:val="000000"/>
                <w:sz w:val="20"/>
              </w:rPr>
              <w:t>
6.2.6.1 анализировать художественное пространство и время и оформлять свое представление в рисунках, схемах, кластерах;</w:t>
            </w:r>
          </w:p>
          <w:p>
            <w:pPr>
              <w:spacing w:after="20"/>
              <w:ind w:left="20"/>
              <w:jc w:val="both"/>
            </w:pPr>
            <w:r>
              <w:rPr>
                <w:rFonts w:ascii="Times New Roman"/>
                <w:b w:val="false"/>
                <w:i w:val="false"/>
                <w:color w:val="000000"/>
                <w:sz w:val="20"/>
              </w:rPr>
              <w:t>
6.2.7.1 определять отношение автора к главным и второстепенным героям</w:t>
            </w:r>
          </w:p>
          <w:p>
            <w:pPr>
              <w:spacing w:after="20"/>
              <w:ind w:left="20"/>
              <w:jc w:val="both"/>
            </w:pPr>
            <w:r>
              <w:rPr>
                <w:rFonts w:ascii="Times New Roman"/>
                <w:b w:val="false"/>
                <w:i w:val="false"/>
                <w:color w:val="000000"/>
                <w:sz w:val="20"/>
              </w:rPr>
              <w:t>
6.2.8.1 анализировать изобразительные средства (метафоры, олицетворения) и фигуры поэтического синтаксиса (риторические вопросы, обращения, восклицания, антитезы, перифразы)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6.3.4.1 оценивать устные и письменные высказывания (свои, одноклассников) с точки зрения полноты раскрытия темы, уместности цитирования</w:t>
            </w:r>
          </w:p>
        </w:tc>
      </w:tr>
    </w:tbl>
    <w:bookmarkStart w:name="z1648" w:id="1130"/>
    <w:p>
      <w:pPr>
        <w:spacing w:after="0"/>
        <w:ind w:left="0"/>
        <w:jc w:val="both"/>
      </w:pPr>
      <w:r>
        <w:rPr>
          <w:rFonts w:ascii="Times New Roman"/>
          <w:b w:val="false"/>
          <w:i w:val="false"/>
          <w:color w:val="000000"/>
          <w:sz w:val="28"/>
        </w:rPr>
        <w:t>
      3) 7 класс:</w:t>
      </w:r>
    </w:p>
    <w:bookmarkEnd w:id="1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Изучаемые произведения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Притчи и легенды в литературе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 Фирдауси. Поэма "Кова ва Заххок", Нравоучение Фирдауси</w:t>
            </w:r>
          </w:p>
          <w:p>
            <w:pPr>
              <w:spacing w:after="20"/>
              <w:ind w:left="20"/>
              <w:jc w:val="both"/>
            </w:pPr>
            <w:r>
              <w:rPr>
                <w:rFonts w:ascii="Times New Roman"/>
                <w:b w:val="false"/>
                <w:i w:val="false"/>
                <w:color w:val="000000"/>
                <w:sz w:val="20"/>
              </w:rPr>
              <w:t>
2. Н.А. Самарканды. Рассказ "Жизнь Саъди Салмон" из книги "Четыре статьи"</w:t>
            </w:r>
          </w:p>
          <w:p>
            <w:pPr>
              <w:spacing w:after="20"/>
              <w:ind w:left="20"/>
              <w:jc w:val="both"/>
            </w:pPr>
            <w:r>
              <w:rPr>
                <w:rFonts w:ascii="Times New Roman"/>
                <w:b w:val="false"/>
                <w:i w:val="false"/>
                <w:color w:val="000000"/>
                <w:sz w:val="20"/>
              </w:rPr>
              <w:t>
3. Дж. Балхи. Рассказы "Медведь и глупец", "Лекарь и больной".</w:t>
            </w:r>
          </w:p>
          <w:p>
            <w:pPr>
              <w:spacing w:after="20"/>
              <w:ind w:left="20"/>
              <w:jc w:val="both"/>
            </w:pPr>
            <w:r>
              <w:rPr>
                <w:rFonts w:ascii="Times New Roman"/>
                <w:b w:val="false"/>
                <w:i w:val="false"/>
                <w:color w:val="000000"/>
                <w:sz w:val="20"/>
              </w:rPr>
              <w:t>
4. К. Худжанди. "Чужеземец", стихотворение "Преданный друг"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на вопросы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 понимать термины: притча, легенда, баллада, басня, литературное направление, классицизм, фантастический рассказ, комедия, фэнтези, сатира, юмор, гротеск, сарказм, ирония, художественная деталь, лирический герой, ритм и рифма, аллитерация, ассонанс, аллегория, инверсия, анафора;</w:t>
            </w:r>
          </w:p>
          <w:p>
            <w:pPr>
              <w:spacing w:after="20"/>
              <w:ind w:left="20"/>
              <w:jc w:val="both"/>
            </w:pPr>
            <w:r>
              <w:rPr>
                <w:rFonts w:ascii="Times New Roman"/>
                <w:b w:val="false"/>
                <w:i w:val="false"/>
                <w:color w:val="000000"/>
                <w:sz w:val="20"/>
              </w:rPr>
              <w:t>
7.1.2.1 понимать художественное произведение в деталях, включая известную и неизвестную информацию;</w:t>
            </w:r>
          </w:p>
          <w:p>
            <w:pPr>
              <w:spacing w:after="20"/>
              <w:ind w:left="20"/>
              <w:jc w:val="both"/>
            </w:pPr>
            <w:r>
              <w:rPr>
                <w:rFonts w:ascii="Times New Roman"/>
                <w:b w:val="false"/>
                <w:i w:val="false"/>
                <w:color w:val="000000"/>
                <w:sz w:val="20"/>
              </w:rPr>
              <w:t>
7.1.3.1 самостоятельно находить в тексте и выразительно читать наизусть цитаты, фрагменты произведения, связанные с характеристикой лирического героя и/или образа-персонажа;</w:t>
            </w:r>
          </w:p>
          <w:p>
            <w:pPr>
              <w:spacing w:after="20"/>
              <w:ind w:left="20"/>
              <w:jc w:val="both"/>
            </w:pPr>
            <w:r>
              <w:rPr>
                <w:rFonts w:ascii="Times New Roman"/>
                <w:b w:val="false"/>
                <w:i w:val="false"/>
                <w:color w:val="000000"/>
                <w:sz w:val="20"/>
              </w:rPr>
              <w:t>
7.1.4.1 составлять сложный план;</w:t>
            </w:r>
          </w:p>
          <w:p>
            <w:pPr>
              <w:spacing w:after="20"/>
              <w:ind w:left="20"/>
              <w:jc w:val="both"/>
            </w:pPr>
            <w:r>
              <w:rPr>
                <w:rFonts w:ascii="Times New Roman"/>
                <w:b w:val="false"/>
                <w:i w:val="false"/>
                <w:color w:val="000000"/>
                <w:sz w:val="20"/>
              </w:rPr>
              <w:t>
7.1.6.1 обсуждать и принимать быстрое и правильное решение в диалоге с использованием художественных, эмоционально-экспрессивных слов, пословиц и словосочетаний в соответствии с коммуникативной ситуацией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 определять тему и идею произведения, выражая свое мнение о поступках героев;</w:t>
            </w:r>
          </w:p>
          <w:p>
            <w:pPr>
              <w:spacing w:after="20"/>
              <w:ind w:left="20"/>
              <w:jc w:val="both"/>
            </w:pPr>
            <w:r>
              <w:rPr>
                <w:rFonts w:ascii="Times New Roman"/>
                <w:b w:val="false"/>
                <w:i w:val="false"/>
                <w:color w:val="000000"/>
                <w:sz w:val="20"/>
              </w:rPr>
              <w:t>
7.2.4.1 анализировать важные для характеристики главных и второстепенных героев эпизоды прозаических, драматических и лирических произведений;</w:t>
            </w:r>
          </w:p>
          <w:p>
            <w:pPr>
              <w:spacing w:after="20"/>
              <w:ind w:left="20"/>
              <w:jc w:val="both"/>
            </w:pPr>
            <w:r>
              <w:rPr>
                <w:rFonts w:ascii="Times New Roman"/>
                <w:b w:val="false"/>
                <w:i w:val="false"/>
                <w:color w:val="000000"/>
                <w:sz w:val="20"/>
              </w:rPr>
              <w:t>
7.2.5.1 характеризовать героев произведения на основе деталей и цитата из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участвовать в обсуждении произведения, выражая мнение о героях и событиях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и природа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 Джами. Рассказы из "Бахористон", "Силсилат-уз-захаб".</w:t>
            </w:r>
          </w:p>
          <w:p>
            <w:pPr>
              <w:spacing w:after="20"/>
              <w:ind w:left="20"/>
              <w:jc w:val="both"/>
            </w:pPr>
            <w:r>
              <w:rPr>
                <w:rFonts w:ascii="Times New Roman"/>
                <w:b w:val="false"/>
                <w:i w:val="false"/>
                <w:color w:val="000000"/>
                <w:sz w:val="20"/>
              </w:rPr>
              <w:t>
2. Х.В. Кошифи. Рассказы "Воробей и ворон", "Цапля", "Выдумки обезьян".</w:t>
            </w:r>
          </w:p>
          <w:p>
            <w:pPr>
              <w:spacing w:after="20"/>
              <w:ind w:left="20"/>
              <w:jc w:val="both"/>
            </w:pPr>
            <w:r>
              <w:rPr>
                <w:rFonts w:ascii="Times New Roman"/>
                <w:b w:val="false"/>
                <w:i w:val="false"/>
                <w:color w:val="000000"/>
                <w:sz w:val="20"/>
              </w:rPr>
              <w:t>
3. С. Насафи. "Воспоминание", "Драгоценность", "Бахориет"</w:t>
            </w:r>
          </w:p>
          <w:p>
            <w:pPr>
              <w:spacing w:after="20"/>
              <w:ind w:left="20"/>
              <w:jc w:val="both"/>
            </w:pPr>
            <w:r>
              <w:rPr>
                <w:rFonts w:ascii="Times New Roman"/>
                <w:b w:val="false"/>
                <w:i w:val="false"/>
                <w:color w:val="000000"/>
                <w:sz w:val="20"/>
              </w:rPr>
              <w:t>
4. А. Кунанбаев. стихотворение "Неожиданность", "Расходуй обдуманно".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на вопросы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 самостоятельно находить в тексте и выразительно читать наизусть цитаты, фрагменты произведения, связанные с характеристикой лирического героя и/или образа-персонажа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определять жанр и его признаки (притча, баллада, басня, легенда, комедия, лирическое стихотворение, фэнтези, фантастический рассказ);</w:t>
            </w:r>
          </w:p>
          <w:p>
            <w:pPr>
              <w:spacing w:after="20"/>
              <w:ind w:left="20"/>
              <w:jc w:val="both"/>
            </w:pPr>
            <w:r>
              <w:rPr>
                <w:rFonts w:ascii="Times New Roman"/>
                <w:b w:val="false"/>
                <w:i w:val="false"/>
                <w:color w:val="000000"/>
                <w:sz w:val="20"/>
              </w:rPr>
              <w:t>
7.2.2.1 определять тему и идею произведения, выражая свое мнение о поступках героев;</w:t>
            </w:r>
          </w:p>
          <w:p>
            <w:pPr>
              <w:spacing w:after="20"/>
              <w:ind w:left="20"/>
              <w:jc w:val="both"/>
            </w:pPr>
            <w:r>
              <w:rPr>
                <w:rFonts w:ascii="Times New Roman"/>
                <w:b w:val="false"/>
                <w:i w:val="false"/>
                <w:color w:val="000000"/>
                <w:sz w:val="20"/>
              </w:rPr>
              <w:t>
7.2.3.1 выделять в тексте произведения элементы композиции, объяснять роль эпиграфа и его смысл;</w:t>
            </w:r>
          </w:p>
          <w:p>
            <w:pPr>
              <w:spacing w:after="20"/>
              <w:ind w:left="20"/>
              <w:jc w:val="both"/>
            </w:pPr>
            <w:r>
              <w:rPr>
                <w:rFonts w:ascii="Times New Roman"/>
                <w:b w:val="false"/>
                <w:i w:val="false"/>
                <w:color w:val="000000"/>
                <w:sz w:val="20"/>
              </w:rPr>
              <w:t>
7.2.5.1 характеризовать героев произведения на основе деталей и цитата из текста;</w:t>
            </w:r>
          </w:p>
          <w:p>
            <w:pPr>
              <w:spacing w:after="20"/>
              <w:ind w:left="20"/>
              <w:jc w:val="both"/>
            </w:pPr>
            <w:r>
              <w:rPr>
                <w:rFonts w:ascii="Times New Roman"/>
                <w:b w:val="false"/>
                <w:i w:val="false"/>
                <w:color w:val="000000"/>
                <w:sz w:val="20"/>
              </w:rPr>
              <w:t>
7.2.6.1 анализировать сюжет и композицию, художественные образы и оформлять свое представление в таблицах, схемах, кластерах, презентациях;</w:t>
            </w:r>
          </w:p>
          <w:p>
            <w:pPr>
              <w:spacing w:after="20"/>
              <w:ind w:left="20"/>
              <w:jc w:val="both"/>
            </w:pPr>
            <w:r>
              <w:rPr>
                <w:rFonts w:ascii="Times New Roman"/>
                <w:b w:val="false"/>
                <w:i w:val="false"/>
                <w:color w:val="000000"/>
                <w:sz w:val="20"/>
              </w:rPr>
              <w:t>
7.2.8.1 анализировать изобразительные средства и фигуры поэтического синтаксиса в художественном тексте (аллитерации, ассонансы, аллегории, инверсии, анафоры), основные приемы комического (сатира, юмор, гротеск, ирония, сарказм); жанра;</w:t>
            </w:r>
          </w:p>
          <w:p>
            <w:pPr>
              <w:spacing w:after="20"/>
              <w:ind w:left="20"/>
              <w:jc w:val="both"/>
            </w:pPr>
            <w:r>
              <w:rPr>
                <w:rFonts w:ascii="Times New Roman"/>
                <w:b w:val="false"/>
                <w:i w:val="false"/>
                <w:color w:val="000000"/>
                <w:sz w:val="20"/>
              </w:rPr>
              <w:t>
7.2.9.1 писать творческие работы (сочинения, притча, отзыв, репортаж, интервью с литературным героем) c использованием изобразительных средств языка, выражая свое отношение к прочитанному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7.3.3.1 сопоставлять произведения (или фрагменты) таджикской, русской, казахской и мировой литературы, близкие по тематике/ проблематике/ жанру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Сатира и юмор в литературе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Юсуфи. "Любовь к Родине", "Родина".</w:t>
            </w:r>
          </w:p>
          <w:p>
            <w:pPr>
              <w:spacing w:after="20"/>
              <w:ind w:left="20"/>
              <w:jc w:val="both"/>
            </w:pPr>
            <w:r>
              <w:rPr>
                <w:rFonts w:ascii="Times New Roman"/>
                <w:b w:val="false"/>
                <w:i w:val="false"/>
                <w:color w:val="000000"/>
                <w:sz w:val="20"/>
              </w:rPr>
              <w:t>
2. Б. Рахимзода. "Учитель", "Мой великий народ".</w:t>
            </w:r>
          </w:p>
          <w:p>
            <w:pPr>
              <w:spacing w:after="20"/>
              <w:ind w:left="20"/>
              <w:jc w:val="both"/>
            </w:pPr>
            <w:r>
              <w:rPr>
                <w:rFonts w:ascii="Times New Roman"/>
                <w:b w:val="false"/>
                <w:i w:val="false"/>
                <w:color w:val="000000"/>
                <w:sz w:val="20"/>
              </w:rPr>
              <w:t>
3. А. Шукухи. "Мы сторонники мира", "Уважение к старшим".</w:t>
            </w:r>
          </w:p>
          <w:p>
            <w:pPr>
              <w:spacing w:after="20"/>
              <w:ind w:left="20"/>
              <w:jc w:val="both"/>
            </w:pPr>
            <w:r>
              <w:rPr>
                <w:rFonts w:ascii="Times New Roman"/>
                <w:b w:val="false"/>
                <w:i w:val="false"/>
                <w:color w:val="000000"/>
                <w:sz w:val="20"/>
              </w:rPr>
              <w:t>
4. Л. Шерали. "Маме", "Потерянный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на вопросы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 понимать термины: притча, легенда, баллада, басня, литературное направление, классицизм, фантастический рассказ, комедия, фэнтези, сатира, юмор, гротеск, сарказм, ирония, художественная деталь, лирический герой, ритм и рифма, аллитерация, ассонанс, аллегория, инверсия, анафора;</w:t>
            </w:r>
          </w:p>
          <w:p>
            <w:pPr>
              <w:spacing w:after="20"/>
              <w:ind w:left="20"/>
              <w:jc w:val="both"/>
            </w:pPr>
            <w:r>
              <w:rPr>
                <w:rFonts w:ascii="Times New Roman"/>
                <w:b w:val="false"/>
                <w:i w:val="false"/>
                <w:color w:val="000000"/>
                <w:sz w:val="20"/>
              </w:rPr>
              <w:t>
7.1.2.1 понимать художественное произведение в деталях, включая известную и неизвестную информацию;</w:t>
            </w:r>
          </w:p>
          <w:p>
            <w:pPr>
              <w:spacing w:after="20"/>
              <w:ind w:left="20"/>
              <w:jc w:val="both"/>
            </w:pPr>
            <w:r>
              <w:rPr>
                <w:rFonts w:ascii="Times New Roman"/>
                <w:b w:val="false"/>
                <w:i w:val="false"/>
                <w:color w:val="000000"/>
                <w:sz w:val="20"/>
              </w:rPr>
              <w:t>
7.1.3.1 самостоятельно находить в тексте и выразительно читать наизусть цитаты, фрагменты произведения, связанные с характеристикой лирического героя и/или образа-персонажа;</w:t>
            </w:r>
          </w:p>
          <w:p>
            <w:pPr>
              <w:spacing w:after="20"/>
              <w:ind w:left="20"/>
              <w:jc w:val="both"/>
            </w:pPr>
            <w:r>
              <w:rPr>
                <w:rFonts w:ascii="Times New Roman"/>
                <w:b w:val="false"/>
                <w:i w:val="false"/>
                <w:color w:val="000000"/>
                <w:sz w:val="20"/>
              </w:rPr>
              <w:t>
7.1.5.1 пересказывать (кратко, подробно, выборочно) содержание произведения или отрывка, выражая свое мнение о героях и событиях;</w:t>
            </w:r>
          </w:p>
          <w:p>
            <w:pPr>
              <w:spacing w:after="20"/>
              <w:ind w:left="20"/>
              <w:jc w:val="both"/>
            </w:pPr>
            <w:r>
              <w:rPr>
                <w:rFonts w:ascii="Times New Roman"/>
                <w:b w:val="false"/>
                <w:i w:val="false"/>
                <w:color w:val="000000"/>
                <w:sz w:val="20"/>
              </w:rPr>
              <w:t>
7.1.6.1 обсуждать и принимать быстрое и правильное решение в диалоге с использованием художественных, эмоционально-экспрессивных слов, пословиц и словосочетаний в соответствии с коммуникативной ситуацией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7.2.5.1 характеризовать героев произведения на основе деталей и цитата из текста;</w:t>
            </w:r>
          </w:p>
          <w:p>
            <w:pPr>
              <w:spacing w:after="20"/>
              <w:ind w:left="20"/>
              <w:jc w:val="both"/>
            </w:pPr>
            <w:r>
              <w:rPr>
                <w:rFonts w:ascii="Times New Roman"/>
                <w:b w:val="false"/>
                <w:i w:val="false"/>
                <w:color w:val="000000"/>
                <w:sz w:val="20"/>
              </w:rPr>
              <w:t>
7.2.6.1 анализировать сюжет и композицию, художественные образы и оформлять свое представление в таблицах, схемах, кластерах, презентациях;</w:t>
            </w:r>
          </w:p>
          <w:p>
            <w:pPr>
              <w:spacing w:after="20"/>
              <w:ind w:left="20"/>
              <w:jc w:val="both"/>
            </w:pPr>
            <w:r>
              <w:rPr>
                <w:rFonts w:ascii="Times New Roman"/>
                <w:b w:val="false"/>
                <w:i w:val="false"/>
                <w:color w:val="000000"/>
                <w:sz w:val="20"/>
              </w:rPr>
              <w:t>
7.2.7.1 определять отношение автора к главным и второстепенным героям, аргументируя свою позицию;</w:t>
            </w:r>
          </w:p>
          <w:p>
            <w:pPr>
              <w:spacing w:after="20"/>
              <w:ind w:left="20"/>
              <w:jc w:val="both"/>
            </w:pPr>
            <w:r>
              <w:rPr>
                <w:rFonts w:ascii="Times New Roman"/>
                <w:b w:val="false"/>
                <w:i w:val="false"/>
                <w:color w:val="000000"/>
                <w:sz w:val="20"/>
              </w:rPr>
              <w:t>
7.2.8.1 анализировать изобразительные средства и фигуры поэтического синтаксиса в художественном тексте (аллитерации, ассонансы, аллегории, инверсии, анафоры), основные приемы комического (сатира, юмор, гротеск, ирония, сарказм) жанра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сравнивать художественное произведение с произведениями других видов искусства, характеризуя сходства и различия в средствах создания образов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 этика, ценности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Ю. Баласагуни. Тема и содержание "Құтадғу билик". Результаты некоторых советов.</w:t>
            </w:r>
          </w:p>
          <w:p>
            <w:pPr>
              <w:spacing w:after="20"/>
              <w:ind w:left="20"/>
              <w:jc w:val="both"/>
            </w:pPr>
            <w:r>
              <w:rPr>
                <w:rFonts w:ascii="Times New Roman"/>
                <w:b w:val="false"/>
                <w:i w:val="false"/>
                <w:color w:val="000000"/>
                <w:sz w:val="20"/>
              </w:rPr>
              <w:t>
2. Х.А. Яссави. Фольклор и творчество тюркоязычных народов.</w:t>
            </w:r>
          </w:p>
          <w:p>
            <w:pPr>
              <w:spacing w:after="20"/>
              <w:ind w:left="20"/>
              <w:jc w:val="both"/>
            </w:pPr>
            <w:r>
              <w:rPr>
                <w:rFonts w:ascii="Times New Roman"/>
                <w:b w:val="false"/>
                <w:i w:val="false"/>
                <w:color w:val="000000"/>
                <w:sz w:val="20"/>
              </w:rPr>
              <w:t>
3. А. Тажибаев. "Дождь", "Издалека", "Любимая".</w:t>
            </w:r>
          </w:p>
          <w:p>
            <w:pPr>
              <w:spacing w:after="20"/>
              <w:ind w:left="20"/>
              <w:jc w:val="both"/>
            </w:pPr>
            <w:r>
              <w:rPr>
                <w:rFonts w:ascii="Times New Roman"/>
                <w:b w:val="false"/>
                <w:i w:val="false"/>
                <w:color w:val="000000"/>
                <w:sz w:val="20"/>
              </w:rPr>
              <w:t>
4. Х. Бекхожин. "Ветер", "Домбра", "Для таджикского друга"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на вопросы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 составлять сложный план;</w:t>
            </w:r>
          </w:p>
          <w:p>
            <w:pPr>
              <w:spacing w:after="20"/>
              <w:ind w:left="20"/>
              <w:jc w:val="both"/>
            </w:pPr>
            <w:r>
              <w:rPr>
                <w:rFonts w:ascii="Times New Roman"/>
                <w:b w:val="false"/>
                <w:i w:val="false"/>
                <w:color w:val="000000"/>
                <w:sz w:val="20"/>
              </w:rPr>
              <w:t>
7.1.5.1 пересказывать (кратко, подробно, выборочно) содержание произведения или отрывка, выражая свое мнение о героях и событиях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определять жанр и его признаки (притча, баллада, басня, легенда, комедия, лирическое стихотворение, фэнтези, фантастический рассказ);</w:t>
            </w:r>
          </w:p>
          <w:p>
            <w:pPr>
              <w:spacing w:after="20"/>
              <w:ind w:left="20"/>
              <w:jc w:val="both"/>
            </w:pPr>
            <w:r>
              <w:rPr>
                <w:rFonts w:ascii="Times New Roman"/>
                <w:b w:val="false"/>
                <w:i w:val="false"/>
                <w:color w:val="000000"/>
                <w:sz w:val="20"/>
              </w:rPr>
              <w:t>
7.2.3.1 выделять в тексте произведения элементы композиции, объяснять роль эпиграфа и его смысл;</w:t>
            </w:r>
          </w:p>
          <w:p>
            <w:pPr>
              <w:spacing w:after="20"/>
              <w:ind w:left="20"/>
              <w:jc w:val="both"/>
            </w:pPr>
            <w:r>
              <w:rPr>
                <w:rFonts w:ascii="Times New Roman"/>
                <w:b w:val="false"/>
                <w:i w:val="false"/>
                <w:color w:val="000000"/>
                <w:sz w:val="20"/>
              </w:rPr>
              <w:t>
7.2.4.1 анализировать важные для характеристики главных и второстепенных героев эпизоды прозаических, драматических и лирических произведений;</w:t>
            </w:r>
          </w:p>
          <w:p>
            <w:pPr>
              <w:spacing w:after="20"/>
              <w:ind w:left="20"/>
              <w:jc w:val="both"/>
            </w:pPr>
            <w:r>
              <w:rPr>
                <w:rFonts w:ascii="Times New Roman"/>
                <w:b w:val="false"/>
                <w:i w:val="false"/>
                <w:color w:val="000000"/>
                <w:sz w:val="20"/>
              </w:rPr>
              <w:t>
7.2.5.1 характеризовать героев произведения на основе деталей и цитата из текста;</w:t>
            </w:r>
          </w:p>
          <w:p>
            <w:pPr>
              <w:spacing w:after="20"/>
              <w:ind w:left="20"/>
              <w:jc w:val="both"/>
            </w:pPr>
            <w:r>
              <w:rPr>
                <w:rFonts w:ascii="Times New Roman"/>
                <w:b w:val="false"/>
                <w:i w:val="false"/>
                <w:color w:val="000000"/>
                <w:sz w:val="20"/>
              </w:rPr>
              <w:t>
7.2.7.1 определять отношение автора к главным и второстепенным героям, аргументируя свою позицию;</w:t>
            </w:r>
          </w:p>
          <w:p>
            <w:pPr>
              <w:spacing w:after="20"/>
              <w:ind w:left="20"/>
              <w:jc w:val="both"/>
            </w:pPr>
            <w:r>
              <w:rPr>
                <w:rFonts w:ascii="Times New Roman"/>
                <w:b w:val="false"/>
                <w:i w:val="false"/>
                <w:color w:val="000000"/>
                <w:sz w:val="20"/>
              </w:rPr>
              <w:t>
7.2.9.1 писать творческие работы (сочинения, притча, отзыв, репортаж, интервью с литературным героем) c использованием изобразительных средств языка, выражая свое отношение к прочитанному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 4.1 оценивать устные и письменные высказывания (свои, одноклассников) с точки зрения полноты и глубины раскрытия темы, уместности цитирования, композиционного единства</w:t>
            </w:r>
          </w:p>
        </w:tc>
      </w:tr>
    </w:tbl>
    <w:bookmarkStart w:name="z1677" w:id="1131"/>
    <w:p>
      <w:pPr>
        <w:spacing w:after="0"/>
        <w:ind w:left="0"/>
        <w:jc w:val="both"/>
      </w:pPr>
      <w:r>
        <w:rPr>
          <w:rFonts w:ascii="Times New Roman"/>
          <w:b w:val="false"/>
          <w:i w:val="false"/>
          <w:color w:val="000000"/>
          <w:sz w:val="28"/>
        </w:rPr>
        <w:t>
      4) 8 класс:</w:t>
      </w:r>
    </w:p>
    <w:bookmarkEnd w:id="1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Изучаемые произведения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и взрослые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"Авесто", "Дерево Ассурик", "Подвиг Ардашера Бобакона", "Памятник Зариров".</w:t>
            </w:r>
          </w:p>
          <w:p>
            <w:pPr>
              <w:spacing w:after="20"/>
              <w:ind w:left="20"/>
              <w:jc w:val="both"/>
            </w:pPr>
            <w:r>
              <w:rPr>
                <w:rFonts w:ascii="Times New Roman"/>
                <w:b w:val="false"/>
                <w:i w:val="false"/>
                <w:color w:val="000000"/>
                <w:sz w:val="20"/>
              </w:rPr>
              <w:t>
2. А. Рудаки. Ода "Жалоба о старости", "История вина".</w:t>
            </w:r>
          </w:p>
          <w:p>
            <w:pPr>
              <w:spacing w:after="20"/>
              <w:ind w:left="20"/>
              <w:jc w:val="both"/>
            </w:pPr>
            <w:r>
              <w:rPr>
                <w:rFonts w:ascii="Times New Roman"/>
                <w:b w:val="false"/>
                <w:i w:val="false"/>
                <w:color w:val="000000"/>
                <w:sz w:val="20"/>
              </w:rPr>
              <w:t>
3. А. Фирдауси. Эпоси "Шохнаме", "Рустам и Сухраб", "Борьба Рустама с Исфандияром".</w:t>
            </w:r>
          </w:p>
          <w:p>
            <w:pPr>
              <w:spacing w:after="20"/>
              <w:ind w:left="20"/>
              <w:jc w:val="both"/>
            </w:pPr>
            <w:r>
              <w:rPr>
                <w:rFonts w:ascii="Times New Roman"/>
                <w:b w:val="false"/>
                <w:i w:val="false"/>
                <w:color w:val="000000"/>
                <w:sz w:val="20"/>
              </w:rPr>
              <w:t>
4. А. Сино. "Ал-конун", "Китоб–уш-шифо", "Донишнома".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на вопросы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 понимать термины: романтизм и реализм как литературные направления, исторический образ (персонаж), трагедия, комедия, поэма, символ, психологический параллелизм, афоризм, эпиграф, прототип, автобиографизм;</w:t>
            </w:r>
          </w:p>
          <w:p>
            <w:pPr>
              <w:spacing w:after="20"/>
              <w:ind w:left="20"/>
              <w:jc w:val="both"/>
            </w:pPr>
            <w:r>
              <w:rPr>
                <w:rFonts w:ascii="Times New Roman"/>
                <w:b w:val="false"/>
                <w:i w:val="false"/>
                <w:color w:val="000000"/>
                <w:sz w:val="20"/>
              </w:rPr>
              <w:t>
8.1.2.1 понимать художественное произведение, критически осмысливая, различать открытую и скрытую (подтекст) информацию;</w:t>
            </w:r>
          </w:p>
          <w:p>
            <w:pPr>
              <w:spacing w:after="20"/>
              <w:ind w:left="20"/>
              <w:jc w:val="both"/>
            </w:pPr>
            <w:r>
              <w:rPr>
                <w:rFonts w:ascii="Times New Roman"/>
                <w:b w:val="false"/>
                <w:i w:val="false"/>
                <w:color w:val="000000"/>
                <w:sz w:val="20"/>
              </w:rPr>
              <w:t>
8.1.3.1 самостоятельно находить в тексте и выразительно читать наизусть цитаты, фрагменты, отражающие тематику произведения;</w:t>
            </w:r>
          </w:p>
          <w:p>
            <w:pPr>
              <w:spacing w:after="20"/>
              <w:ind w:left="20"/>
              <w:jc w:val="both"/>
            </w:pPr>
            <w:r>
              <w:rPr>
                <w:rFonts w:ascii="Times New Roman"/>
                <w:b w:val="false"/>
                <w:i w:val="false"/>
                <w:color w:val="000000"/>
                <w:sz w:val="20"/>
              </w:rPr>
              <w:t>
8.1.4.1 составлять сложный последовательный план;</w:t>
            </w:r>
          </w:p>
          <w:p>
            <w:pPr>
              <w:spacing w:after="20"/>
              <w:ind w:left="20"/>
              <w:jc w:val="both"/>
            </w:pPr>
            <w:r>
              <w:rPr>
                <w:rFonts w:ascii="Times New Roman"/>
                <w:b w:val="false"/>
                <w:i w:val="false"/>
                <w:color w:val="000000"/>
                <w:sz w:val="20"/>
              </w:rPr>
              <w:t>
8.1.5.1 пересказывать содержание произведения или отрывка, используя разные приемы цитирования;</w:t>
            </w:r>
          </w:p>
          <w:p>
            <w:pPr>
              <w:spacing w:after="20"/>
              <w:ind w:left="20"/>
              <w:jc w:val="both"/>
            </w:pPr>
            <w:r>
              <w:rPr>
                <w:rFonts w:ascii="Times New Roman"/>
                <w:b w:val="false"/>
                <w:i w:val="false"/>
                <w:color w:val="000000"/>
                <w:sz w:val="20"/>
              </w:rPr>
              <w:t>
8.1.6.1 давать аргументированный ответ на проблемный вопрос, используя цитаты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 определять тему и идею произведения, выражая свое мнение о проблематике;</w:t>
            </w:r>
          </w:p>
          <w:p>
            <w:pPr>
              <w:spacing w:after="20"/>
              <w:ind w:left="20"/>
              <w:jc w:val="both"/>
            </w:pPr>
            <w:r>
              <w:rPr>
                <w:rFonts w:ascii="Times New Roman"/>
                <w:b w:val="false"/>
                <w:i w:val="false"/>
                <w:color w:val="000000"/>
                <w:sz w:val="20"/>
              </w:rPr>
              <w:t xml:space="preserve">
8.2.3.1 выделять в тексте произведения элементы композиции, объяснять значение вставных эпизодов; </w:t>
            </w:r>
          </w:p>
          <w:p>
            <w:pPr>
              <w:spacing w:after="20"/>
              <w:ind w:left="20"/>
              <w:jc w:val="both"/>
            </w:pPr>
            <w:r>
              <w:rPr>
                <w:rFonts w:ascii="Times New Roman"/>
                <w:b w:val="false"/>
                <w:i w:val="false"/>
                <w:color w:val="000000"/>
                <w:sz w:val="20"/>
              </w:rPr>
              <w:t>
8.2.5.1 характеризовать героев произведения, их поступки, мотивы поведения, значение имен и фамилии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участвовать в обсуждении произведения, отстаивая свою точку зрения, оценивая поведение, поступки героев, позицию автора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Любовь и честь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 Туси. "Лугати форс", "Гаршоспнома".</w:t>
            </w:r>
          </w:p>
          <w:p>
            <w:pPr>
              <w:spacing w:after="20"/>
              <w:ind w:left="20"/>
              <w:jc w:val="both"/>
            </w:pPr>
            <w:r>
              <w:rPr>
                <w:rFonts w:ascii="Times New Roman"/>
                <w:b w:val="false"/>
                <w:i w:val="false"/>
                <w:color w:val="000000"/>
                <w:sz w:val="20"/>
              </w:rPr>
              <w:t>
2. У. Кайковус. "Кабуснаме", раздели "Право детей" и "Гость и гостеприимство".</w:t>
            </w:r>
          </w:p>
          <w:p>
            <w:pPr>
              <w:spacing w:after="20"/>
              <w:ind w:left="20"/>
              <w:jc w:val="both"/>
            </w:pPr>
            <w:r>
              <w:rPr>
                <w:rFonts w:ascii="Times New Roman"/>
                <w:b w:val="false"/>
                <w:i w:val="false"/>
                <w:color w:val="000000"/>
                <w:sz w:val="20"/>
              </w:rPr>
              <w:t>
3. Н. Хусрав. "Зод-ул-мусофирин", "Джамеъ-ул-хикматайн", "Сафарнома".</w:t>
            </w:r>
          </w:p>
          <w:p>
            <w:pPr>
              <w:spacing w:after="20"/>
              <w:ind w:left="20"/>
              <w:jc w:val="both"/>
            </w:pPr>
            <w:r>
              <w:rPr>
                <w:rFonts w:ascii="Times New Roman"/>
                <w:b w:val="false"/>
                <w:i w:val="false"/>
                <w:color w:val="000000"/>
                <w:sz w:val="20"/>
              </w:rPr>
              <w:t>
4. О. Хайям. Тема и содержание "Наврузнаме".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на вопросы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 понимать художественное произведение, критически осмысливая, различать открытую и скрытую (подтекст) информацию;</w:t>
            </w:r>
          </w:p>
          <w:p>
            <w:pPr>
              <w:spacing w:after="20"/>
              <w:ind w:left="20"/>
              <w:jc w:val="both"/>
            </w:pPr>
            <w:r>
              <w:rPr>
                <w:rFonts w:ascii="Times New Roman"/>
                <w:b w:val="false"/>
                <w:i w:val="false"/>
                <w:color w:val="000000"/>
                <w:sz w:val="20"/>
              </w:rPr>
              <w:t>
8.1.3.1 самостоятельно находить в тексте и выразительно читать наизусть цитаты, фрагменты, отражающие тематику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 определять жанр и его признаки (трагедия, комедия, поэма);</w:t>
            </w:r>
          </w:p>
          <w:p>
            <w:pPr>
              <w:spacing w:after="20"/>
              <w:ind w:left="20"/>
              <w:jc w:val="both"/>
            </w:pPr>
            <w:r>
              <w:rPr>
                <w:rFonts w:ascii="Times New Roman"/>
                <w:b w:val="false"/>
                <w:i w:val="false"/>
                <w:color w:val="000000"/>
                <w:sz w:val="20"/>
              </w:rPr>
              <w:t>
8.2.2.1 определять тему и идею произведения, выражая свое мнение о проблематике;</w:t>
            </w:r>
          </w:p>
          <w:p>
            <w:pPr>
              <w:spacing w:after="20"/>
              <w:ind w:left="20"/>
              <w:jc w:val="both"/>
            </w:pPr>
            <w:r>
              <w:rPr>
                <w:rFonts w:ascii="Times New Roman"/>
                <w:b w:val="false"/>
                <w:i w:val="false"/>
                <w:color w:val="000000"/>
                <w:sz w:val="20"/>
              </w:rPr>
              <w:t>
8.2.3.1 выделять в тексте произведения элементы композиции, объяснять значение вставных эпизодов;</w:t>
            </w:r>
          </w:p>
          <w:p>
            <w:pPr>
              <w:spacing w:after="20"/>
              <w:ind w:left="20"/>
              <w:jc w:val="both"/>
            </w:pPr>
            <w:r>
              <w:rPr>
                <w:rFonts w:ascii="Times New Roman"/>
                <w:b w:val="false"/>
                <w:i w:val="false"/>
                <w:color w:val="000000"/>
                <w:sz w:val="20"/>
              </w:rPr>
              <w:t>
8.2.6.1 анализировать систему образов, хронотоп, структуру произведения и оформлять свое представление с помощью различных способов свертывания информации (схемы, таблицы, интеллект-карты, ментальные карты, ПОПС-формулы, диаграммы);</w:t>
            </w:r>
          </w:p>
          <w:p>
            <w:pPr>
              <w:spacing w:after="20"/>
              <w:ind w:left="20"/>
              <w:jc w:val="both"/>
            </w:pPr>
            <w:r>
              <w:rPr>
                <w:rFonts w:ascii="Times New Roman"/>
                <w:b w:val="false"/>
                <w:i w:val="false"/>
                <w:color w:val="000000"/>
                <w:sz w:val="20"/>
              </w:rPr>
              <w:t>
8.2.7.1 определять способы выражения авторского отношения к героям;</w:t>
            </w:r>
          </w:p>
          <w:p>
            <w:pPr>
              <w:spacing w:after="20"/>
              <w:ind w:left="20"/>
              <w:jc w:val="both"/>
            </w:pPr>
            <w:r>
              <w:rPr>
                <w:rFonts w:ascii="Times New Roman"/>
                <w:b w:val="false"/>
                <w:i w:val="false"/>
                <w:color w:val="000000"/>
                <w:sz w:val="20"/>
              </w:rPr>
              <w:t>
8.2.8.1 анализировать способы авторской характеристики героев, изобразительные средства, в том числе звукопись и цветопись, фигуры поэтического синтаксиса (риторические фигуры, антитезы, перифразы инверсии, анафоры, градацию), литературные приемы (символ, психологический параллелизм, автобиографизм);</w:t>
            </w:r>
          </w:p>
          <w:p>
            <w:pPr>
              <w:spacing w:after="20"/>
              <w:ind w:left="20"/>
              <w:jc w:val="both"/>
            </w:pPr>
            <w:r>
              <w:rPr>
                <w:rFonts w:ascii="Times New Roman"/>
                <w:b w:val="false"/>
                <w:i w:val="false"/>
                <w:color w:val="000000"/>
                <w:sz w:val="20"/>
              </w:rPr>
              <w:t>
8.2.9.1 писать творческие работы (письмо литературному герою, сценарии) с использованием изобразительных средств, выражая отношение к герою, его поступкам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 сравнивать художественное произведение с произведениями других видов искусства, характеризуя специфические средства создания образов в разных видах искусства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Сатира и юмор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Газнави. "Наука укращения человека" "Дом Лукмана".</w:t>
            </w:r>
          </w:p>
          <w:p>
            <w:pPr>
              <w:spacing w:after="20"/>
              <w:ind w:left="20"/>
              <w:jc w:val="both"/>
            </w:pPr>
            <w:r>
              <w:rPr>
                <w:rFonts w:ascii="Times New Roman"/>
                <w:b w:val="false"/>
                <w:i w:val="false"/>
                <w:color w:val="000000"/>
                <w:sz w:val="20"/>
              </w:rPr>
              <w:t>
2. Абумаолии Насрулло. "Калила и Димна", глава "Ворона и савы".</w:t>
            </w:r>
          </w:p>
          <w:p>
            <w:pPr>
              <w:spacing w:after="20"/>
              <w:ind w:left="20"/>
              <w:jc w:val="both"/>
            </w:pPr>
            <w:r>
              <w:rPr>
                <w:rFonts w:ascii="Times New Roman"/>
                <w:b w:val="false"/>
                <w:i w:val="false"/>
                <w:color w:val="000000"/>
                <w:sz w:val="20"/>
              </w:rPr>
              <w:t>
3. Фаромарз ибн Худодод. Книга "Хитрый Самак", Эпос "Самак и его приключение".</w:t>
            </w:r>
          </w:p>
          <w:p>
            <w:pPr>
              <w:spacing w:after="20"/>
              <w:ind w:left="20"/>
              <w:jc w:val="both"/>
            </w:pPr>
            <w:r>
              <w:rPr>
                <w:rFonts w:ascii="Times New Roman"/>
                <w:b w:val="false"/>
                <w:i w:val="false"/>
                <w:color w:val="000000"/>
                <w:sz w:val="20"/>
              </w:rPr>
              <w:t>
4. Анварии Абаверди. "Сборник", ода "Слезы Хуросана"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на вопросы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 понимать термины: романтизм и реализм как литературные направления, исторический образ (персонаж), трагедия, комедия, поэма, символ, психологический параллелизм, афоризм, эпиграф, прототип, автобиография;</w:t>
            </w:r>
          </w:p>
          <w:p>
            <w:pPr>
              <w:spacing w:after="20"/>
              <w:ind w:left="20"/>
              <w:jc w:val="both"/>
            </w:pPr>
            <w:r>
              <w:rPr>
                <w:rFonts w:ascii="Times New Roman"/>
                <w:b w:val="false"/>
                <w:i w:val="false"/>
                <w:color w:val="000000"/>
                <w:sz w:val="20"/>
              </w:rPr>
              <w:t>
8.1.5.1 пересказывать содержание произведения или отрывка, используя разные приемы цитирования;</w:t>
            </w:r>
          </w:p>
          <w:p>
            <w:pPr>
              <w:spacing w:after="20"/>
              <w:ind w:left="20"/>
              <w:jc w:val="both"/>
            </w:pPr>
            <w:r>
              <w:rPr>
                <w:rFonts w:ascii="Times New Roman"/>
                <w:b w:val="false"/>
                <w:i w:val="false"/>
                <w:color w:val="000000"/>
                <w:sz w:val="20"/>
              </w:rPr>
              <w:t>
8.1.6.1 давать аргументированный ответ на проблемный вопрос, используя цитаты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8.2.4.1 анализировать эпизоды произведений, объяснять их связь с проблематикой и роль в развитии сюжета;</w:t>
            </w:r>
          </w:p>
          <w:p>
            <w:pPr>
              <w:spacing w:after="20"/>
              <w:ind w:left="20"/>
              <w:jc w:val="both"/>
            </w:pPr>
            <w:r>
              <w:rPr>
                <w:rFonts w:ascii="Times New Roman"/>
                <w:b w:val="false"/>
                <w:i w:val="false"/>
                <w:color w:val="000000"/>
                <w:sz w:val="20"/>
              </w:rPr>
              <w:t>
8.2.5.1 характеризовать героев произведения, их поступки, мотивы поведения, значение имен и фамилии;</w:t>
            </w:r>
          </w:p>
          <w:p>
            <w:pPr>
              <w:spacing w:after="20"/>
              <w:ind w:left="20"/>
              <w:jc w:val="both"/>
            </w:pPr>
            <w:r>
              <w:rPr>
                <w:rFonts w:ascii="Times New Roman"/>
                <w:b w:val="false"/>
                <w:i w:val="false"/>
                <w:color w:val="000000"/>
                <w:sz w:val="20"/>
              </w:rPr>
              <w:t>
8.2.6.1 анализировать систему образов, хронотоп, структуру произведения и оформлять свое представление с помощью различных способов свертывания информации (схемы, таблицы, интеллект-карты, ментальные карты, ПОПС-формулы, диаграммы);</w:t>
            </w:r>
          </w:p>
          <w:p>
            <w:pPr>
              <w:spacing w:after="20"/>
              <w:ind w:left="20"/>
              <w:jc w:val="both"/>
            </w:pPr>
            <w:r>
              <w:rPr>
                <w:rFonts w:ascii="Times New Roman"/>
                <w:b w:val="false"/>
                <w:i w:val="false"/>
                <w:color w:val="000000"/>
                <w:sz w:val="20"/>
              </w:rPr>
              <w:t>
8.2.7.1 определять способы выражения авторского отношения к героям;</w:t>
            </w:r>
          </w:p>
          <w:p>
            <w:pPr>
              <w:spacing w:after="20"/>
              <w:ind w:left="20"/>
              <w:jc w:val="both"/>
            </w:pPr>
            <w:r>
              <w:rPr>
                <w:rFonts w:ascii="Times New Roman"/>
                <w:b w:val="false"/>
                <w:i w:val="false"/>
                <w:color w:val="000000"/>
                <w:sz w:val="20"/>
              </w:rPr>
              <w:t>
8.2.8.1 анализировать способы авторской характеристики героев, изобразительные средства, в том числе звукопись и цветопись, фигуры поэтического синтаксиса (риторические фигуры, антитезы, перифразы инверсии, анафоры, градацию), литературные приемы (символ, психологический параллелизм, автобиографизм)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 сравнивать художественное произведение с произведениями других видов искусства, характеризуя специфические средства создания образов в разных видах искусства;</w:t>
            </w:r>
          </w:p>
          <w:p>
            <w:pPr>
              <w:spacing w:after="20"/>
              <w:ind w:left="20"/>
              <w:jc w:val="both"/>
            </w:pPr>
            <w:r>
              <w:rPr>
                <w:rFonts w:ascii="Times New Roman"/>
                <w:b w:val="false"/>
                <w:i w:val="false"/>
                <w:color w:val="000000"/>
                <w:sz w:val="20"/>
              </w:rPr>
              <w:t>
8.3.3.1 сопоставлять произведения (или фрагменты) таджикской, русской, казахской и мировой литературы, близкие по тематике/ проблематике/ жанру с учетом особенностей национальной культуры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четверть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Мечты и реальность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 Нишопури. "Азия", "Рассказ" и рассказы из "Тазкират-ул-авлие"</w:t>
            </w:r>
          </w:p>
          <w:p>
            <w:pPr>
              <w:spacing w:after="20"/>
              <w:ind w:left="20"/>
              <w:jc w:val="both"/>
            </w:pPr>
            <w:r>
              <w:rPr>
                <w:rFonts w:ascii="Times New Roman"/>
                <w:b w:val="false"/>
                <w:i w:val="false"/>
                <w:color w:val="000000"/>
                <w:sz w:val="20"/>
              </w:rPr>
              <w:t>
2. Х. Шервони "Сборник", басня "Тухфат-ул-ирокайн"</w:t>
            </w:r>
          </w:p>
          <w:p>
            <w:pPr>
              <w:spacing w:after="20"/>
              <w:ind w:left="20"/>
              <w:jc w:val="both"/>
            </w:pPr>
            <w:r>
              <w:rPr>
                <w:rFonts w:ascii="Times New Roman"/>
                <w:b w:val="false"/>
                <w:i w:val="false"/>
                <w:color w:val="000000"/>
                <w:sz w:val="20"/>
              </w:rPr>
              <w:t>
3. Теория литературы. Искусство "Вопросы и ответы". Идея и содержание искусство "Вопросы и ответы".</w:t>
            </w:r>
          </w:p>
          <w:p>
            <w:pPr>
              <w:spacing w:after="20"/>
              <w:ind w:left="20"/>
              <w:jc w:val="both"/>
            </w:pPr>
            <w:r>
              <w:rPr>
                <w:rFonts w:ascii="Times New Roman"/>
                <w:b w:val="false"/>
                <w:i w:val="false"/>
                <w:color w:val="000000"/>
                <w:sz w:val="20"/>
              </w:rPr>
              <w:t>
4. Н. Ганжави. Эпос "Хамса", содержание эпоса "Искардарнаме"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на вопросы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 самостоятельно находить в тексте и выразительно читать наизусть цитаты, фрагменты, отражающие тематику произведения;</w:t>
            </w:r>
          </w:p>
          <w:p>
            <w:pPr>
              <w:spacing w:after="20"/>
              <w:ind w:left="20"/>
              <w:jc w:val="both"/>
            </w:pPr>
            <w:r>
              <w:rPr>
                <w:rFonts w:ascii="Times New Roman"/>
                <w:b w:val="false"/>
                <w:i w:val="false"/>
                <w:color w:val="000000"/>
                <w:sz w:val="20"/>
              </w:rPr>
              <w:t>
8.1.4.1 составлять сложный последовательный план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 определять жанр и его признаки (трагедия, комедия, поэма);</w:t>
            </w:r>
          </w:p>
          <w:p>
            <w:pPr>
              <w:spacing w:after="20"/>
              <w:ind w:left="20"/>
              <w:jc w:val="both"/>
            </w:pPr>
            <w:r>
              <w:rPr>
                <w:rFonts w:ascii="Times New Roman"/>
                <w:b w:val="false"/>
                <w:i w:val="false"/>
                <w:color w:val="000000"/>
                <w:sz w:val="20"/>
              </w:rPr>
              <w:t>
8.2.4.1 анализировать эпизоды произведений, объяснять их связь с проблематикой и роль в развитии сюжета;</w:t>
            </w:r>
          </w:p>
          <w:p>
            <w:pPr>
              <w:spacing w:after="20"/>
              <w:ind w:left="20"/>
              <w:jc w:val="both"/>
            </w:pPr>
            <w:r>
              <w:rPr>
                <w:rFonts w:ascii="Times New Roman"/>
                <w:b w:val="false"/>
                <w:i w:val="false"/>
                <w:color w:val="000000"/>
                <w:sz w:val="20"/>
              </w:rPr>
              <w:t>
8.2.6.1 анализировать систему образов, хронотоп, структуру произведения и оформлять свое представление с помощью различных способов свертывания информации (схемы, таблицы, интеллект-карты, ментальные карты, ПОПС-формулы, диаграммы);</w:t>
            </w:r>
          </w:p>
          <w:p>
            <w:pPr>
              <w:spacing w:after="20"/>
              <w:ind w:left="20"/>
              <w:jc w:val="both"/>
            </w:pPr>
            <w:r>
              <w:rPr>
                <w:rFonts w:ascii="Times New Roman"/>
                <w:b w:val="false"/>
                <w:i w:val="false"/>
                <w:color w:val="000000"/>
                <w:sz w:val="20"/>
              </w:rPr>
              <w:t>
8.2.7.1 определять способы выражения авторского отношения к героям;</w:t>
            </w:r>
          </w:p>
          <w:p>
            <w:pPr>
              <w:spacing w:after="20"/>
              <w:ind w:left="20"/>
              <w:jc w:val="both"/>
            </w:pPr>
            <w:r>
              <w:rPr>
                <w:rFonts w:ascii="Times New Roman"/>
                <w:b w:val="false"/>
                <w:i w:val="false"/>
                <w:color w:val="000000"/>
                <w:sz w:val="20"/>
              </w:rPr>
              <w:t>
8.2.8.1 анализировать способы авторской характеристики героев, изобразительные средства, в том числе звукопись и цветопись, фигуры поэтического синтаксиса (риторические фигуры, антитезы, перифразы инверсии, анафоры, градацию), литературные приемы (символ, психологический параллелизм, автобиографизм);</w:t>
            </w:r>
          </w:p>
          <w:p>
            <w:pPr>
              <w:spacing w:after="20"/>
              <w:ind w:left="20"/>
              <w:jc w:val="both"/>
            </w:pPr>
            <w:r>
              <w:rPr>
                <w:rFonts w:ascii="Times New Roman"/>
                <w:b w:val="false"/>
                <w:i w:val="false"/>
                <w:color w:val="000000"/>
                <w:sz w:val="20"/>
              </w:rPr>
              <w:t>
8.2.9.1 писать творческие работы (письмо литературному герою, сценарии) с использованием изобразительных средств, выражая отношение к герою, его поступкам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участвовать в обсуждении произведения, отстаивая свою точку зрения, оценивая поведение, поступки героев, позицию автора;</w:t>
            </w:r>
          </w:p>
          <w:p>
            <w:pPr>
              <w:spacing w:after="20"/>
              <w:ind w:left="20"/>
              <w:jc w:val="both"/>
            </w:pPr>
            <w:r>
              <w:rPr>
                <w:rFonts w:ascii="Times New Roman"/>
                <w:b w:val="false"/>
                <w:i w:val="false"/>
                <w:color w:val="000000"/>
                <w:sz w:val="20"/>
              </w:rPr>
              <w:t>
8.3.4.1 оценивать устные и письменные высказывания (свои, одноклассников) с точки зрения полноты и глубины раскрытия темы, композиционного единства и фактологической точности</w:t>
            </w:r>
          </w:p>
        </w:tc>
      </w:tr>
    </w:tbl>
    <w:bookmarkStart w:name="z1706" w:id="1132"/>
    <w:p>
      <w:pPr>
        <w:spacing w:after="0"/>
        <w:ind w:left="0"/>
        <w:jc w:val="both"/>
      </w:pPr>
      <w:r>
        <w:rPr>
          <w:rFonts w:ascii="Times New Roman"/>
          <w:b w:val="false"/>
          <w:i w:val="false"/>
          <w:color w:val="000000"/>
          <w:sz w:val="28"/>
        </w:rPr>
        <w:t>
      5) 9 класс:</w:t>
      </w:r>
    </w:p>
    <w:bookmarkEnd w:id="1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Изучаемые произведения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Странности любви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Шерози. Язык и произношение "Бустан" и "Гулистан"</w:t>
            </w:r>
          </w:p>
          <w:p>
            <w:pPr>
              <w:spacing w:after="20"/>
              <w:ind w:left="20"/>
              <w:jc w:val="both"/>
            </w:pPr>
            <w:r>
              <w:rPr>
                <w:rFonts w:ascii="Times New Roman"/>
                <w:b w:val="false"/>
                <w:i w:val="false"/>
                <w:color w:val="000000"/>
                <w:sz w:val="20"/>
              </w:rPr>
              <w:t>
2. Дж. Балхи. "Басня о культуре", рассказ "Продавец и попугай"</w:t>
            </w:r>
          </w:p>
          <w:p>
            <w:pPr>
              <w:spacing w:after="20"/>
              <w:ind w:left="20"/>
              <w:jc w:val="both"/>
            </w:pPr>
            <w:r>
              <w:rPr>
                <w:rFonts w:ascii="Times New Roman"/>
                <w:b w:val="false"/>
                <w:i w:val="false"/>
                <w:color w:val="000000"/>
                <w:sz w:val="20"/>
              </w:rPr>
              <w:t>
3. А.Х. Дехлави. "Хамса", эпосы "Дувалрони и Хизрхан".</w:t>
            </w:r>
          </w:p>
          <w:p>
            <w:pPr>
              <w:spacing w:after="20"/>
              <w:ind w:left="20"/>
              <w:jc w:val="both"/>
            </w:pPr>
            <w:r>
              <w:rPr>
                <w:rFonts w:ascii="Times New Roman"/>
                <w:b w:val="false"/>
                <w:i w:val="false"/>
                <w:color w:val="000000"/>
                <w:sz w:val="20"/>
              </w:rPr>
              <w:t>
4. М.А. Бухорои. "Лубоб-ул-албоб", "Джоме-ул-хикоят".</w:t>
            </w:r>
          </w:p>
          <w:p>
            <w:pPr>
              <w:spacing w:after="20"/>
              <w:ind w:left="20"/>
              <w:jc w:val="both"/>
            </w:pPr>
            <w:r>
              <w:rPr>
                <w:rFonts w:ascii="Times New Roman"/>
                <w:b w:val="false"/>
                <w:i w:val="false"/>
                <w:color w:val="000000"/>
                <w:sz w:val="20"/>
              </w:rPr>
              <w:t>
5. Ибн Ямин. "За пол ячменя не купят".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на вопросы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 понимать термины: жанр, сонет, роман, лирическое отступление, типизация, психологизм, внутренний монолог, оксюморон, хронотоп, градация, парцелляция, афоризм;</w:t>
            </w:r>
          </w:p>
          <w:p>
            <w:pPr>
              <w:spacing w:after="20"/>
              <w:ind w:left="20"/>
              <w:jc w:val="both"/>
            </w:pPr>
            <w:r>
              <w:rPr>
                <w:rFonts w:ascii="Times New Roman"/>
                <w:b w:val="false"/>
                <w:i w:val="false"/>
                <w:color w:val="000000"/>
                <w:sz w:val="20"/>
              </w:rPr>
              <w:t>
9.1.2.1 понимать художественное произведение, критически осмысливая, выражать свое отношение к услышанному или прочитанному;</w:t>
            </w:r>
          </w:p>
          <w:p>
            <w:pPr>
              <w:spacing w:after="20"/>
              <w:ind w:left="20"/>
              <w:jc w:val="both"/>
            </w:pPr>
            <w:r>
              <w:rPr>
                <w:rFonts w:ascii="Times New Roman"/>
                <w:b w:val="false"/>
                <w:i w:val="false"/>
                <w:color w:val="000000"/>
                <w:sz w:val="20"/>
              </w:rPr>
              <w:t>
9.1.3.1 самостоятельно находить в тексте и выразительно читать наизусть цитаты, фрагменты, связанные с проблематикой произведения;</w:t>
            </w:r>
          </w:p>
          <w:p>
            <w:pPr>
              <w:spacing w:after="20"/>
              <w:ind w:left="20"/>
              <w:jc w:val="both"/>
            </w:pPr>
            <w:r>
              <w:rPr>
                <w:rFonts w:ascii="Times New Roman"/>
                <w:b w:val="false"/>
                <w:i w:val="false"/>
                <w:color w:val="000000"/>
                <w:sz w:val="20"/>
              </w:rPr>
              <w:t>
9.1.5.1 пересказывать содержание произведения, используя разные приемы пересказа, творчески переосмысливая развитие сюжета;</w:t>
            </w:r>
          </w:p>
          <w:p>
            <w:pPr>
              <w:spacing w:after="20"/>
              <w:ind w:left="20"/>
              <w:jc w:val="both"/>
            </w:pPr>
            <w:r>
              <w:rPr>
                <w:rFonts w:ascii="Times New Roman"/>
                <w:b w:val="false"/>
                <w:i w:val="false"/>
                <w:color w:val="000000"/>
                <w:sz w:val="20"/>
              </w:rPr>
              <w:t>
9.1.6.1 давать развернутый аргументированный ответ на проблемный вопрос со ссылкой на источники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9.2.2.1 определять тему и идею произведения, выражая мнение об их актуальности и аргументируя свою позицию;</w:t>
            </w:r>
          </w:p>
          <w:p>
            <w:pPr>
              <w:spacing w:after="20"/>
              <w:ind w:left="20"/>
              <w:jc w:val="both"/>
            </w:pPr>
            <w:r>
              <w:rPr>
                <w:rFonts w:ascii="Times New Roman"/>
                <w:b w:val="false"/>
                <w:i w:val="false"/>
                <w:color w:val="000000"/>
                <w:sz w:val="20"/>
              </w:rPr>
              <w:t>
9.2.3.1 выделять в тексте произведения элементы композиции, различать виды композиции, объяснять значение лирических отступлений;</w:t>
            </w:r>
          </w:p>
          <w:p>
            <w:pPr>
              <w:spacing w:after="20"/>
              <w:ind w:left="20"/>
              <w:jc w:val="both"/>
            </w:pPr>
            <w:r>
              <w:rPr>
                <w:rFonts w:ascii="Times New Roman"/>
                <w:b w:val="false"/>
                <w:i w:val="false"/>
                <w:color w:val="000000"/>
                <w:sz w:val="20"/>
              </w:rPr>
              <w:t>
9.2.5.1 характеризовать героев произведения на основе их социальных и межличностных отношений;</w:t>
            </w:r>
          </w:p>
          <w:p>
            <w:pPr>
              <w:spacing w:after="20"/>
              <w:ind w:left="20"/>
              <w:jc w:val="both"/>
            </w:pPr>
            <w:r>
              <w:rPr>
                <w:rFonts w:ascii="Times New Roman"/>
                <w:b w:val="false"/>
                <w:i w:val="false"/>
                <w:color w:val="000000"/>
                <w:sz w:val="20"/>
              </w:rPr>
              <w:t>
9.2.8.1 анализировать средства и приемы создания образов, изобразительные средства и фигуры поэтического синтаксиса (эпитеты, сравнения метафоры, олицетворения, риторические фигуры, антитезы, перифразы аллитерации, ассонансы, аллегории, инверсии, анафоры, градацию, парцелляцию)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 участвовать в обсуждении произведений с учетом различных мнений, давать оценку актуальным вопросам в произведении, разъяснять свою позицию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маленького человека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 Закони. "Кошка и мишка". Тезис "Десять разделов".</w:t>
            </w:r>
          </w:p>
          <w:p>
            <w:pPr>
              <w:spacing w:after="20"/>
              <w:ind w:left="20"/>
              <w:jc w:val="both"/>
            </w:pPr>
            <w:r>
              <w:rPr>
                <w:rFonts w:ascii="Times New Roman"/>
                <w:b w:val="false"/>
                <w:i w:val="false"/>
                <w:color w:val="000000"/>
                <w:sz w:val="20"/>
              </w:rPr>
              <w:t>
2. Х. Шерози. Проза "Не горюй", "Ораторы"</w:t>
            </w:r>
          </w:p>
          <w:p>
            <w:pPr>
              <w:spacing w:after="20"/>
              <w:ind w:left="20"/>
              <w:jc w:val="both"/>
            </w:pPr>
            <w:r>
              <w:rPr>
                <w:rFonts w:ascii="Times New Roman"/>
                <w:b w:val="false"/>
                <w:i w:val="false"/>
                <w:color w:val="000000"/>
                <w:sz w:val="20"/>
              </w:rPr>
              <w:t>
3. К. Худжанди. "Чужеземец", художественная проза К. Худжанди. 4. А. Джоми. "Семь цветов радуги", "Бахористон", "Мудрость Искандера"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на вопросы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9.1.2.1 понимать художественное произведение, критически осмысливая, выражать свое отношение к услышанному или прочитанному;</w:t>
            </w:r>
          </w:p>
          <w:p>
            <w:pPr>
              <w:spacing w:after="20"/>
              <w:ind w:left="20"/>
              <w:jc w:val="both"/>
            </w:pPr>
            <w:r>
              <w:rPr>
                <w:rFonts w:ascii="Times New Roman"/>
                <w:b w:val="false"/>
                <w:i w:val="false"/>
                <w:color w:val="000000"/>
                <w:sz w:val="20"/>
              </w:rPr>
              <w:t>
9.1.3.1 самостоятельно находить в тексте и выразительно читать наизусть цитаты, фрагменты, связанные с проблематикой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 определять жанр и его признаки (сонет, роман, роман в письмах);</w:t>
            </w:r>
          </w:p>
          <w:p>
            <w:pPr>
              <w:spacing w:after="20"/>
              <w:ind w:left="20"/>
              <w:jc w:val="both"/>
            </w:pPr>
            <w:r>
              <w:rPr>
                <w:rFonts w:ascii="Times New Roman"/>
                <w:b w:val="false"/>
                <w:i w:val="false"/>
                <w:color w:val="000000"/>
                <w:sz w:val="20"/>
              </w:rPr>
              <w:t>
9.2.2.1 определять тему и идею произведения, выражая мнение об их актуальности и аргументируя свою позицию;</w:t>
            </w:r>
          </w:p>
          <w:p>
            <w:pPr>
              <w:spacing w:after="20"/>
              <w:ind w:left="20"/>
              <w:jc w:val="both"/>
            </w:pPr>
            <w:r>
              <w:rPr>
                <w:rFonts w:ascii="Times New Roman"/>
                <w:b w:val="false"/>
                <w:i w:val="false"/>
                <w:color w:val="000000"/>
                <w:sz w:val="20"/>
              </w:rPr>
              <w:t>
9.2.3.1 выделять в тексте произведения элементы композиции, различать виды композиции, объяснять значение лирических отступлений;</w:t>
            </w:r>
          </w:p>
          <w:p>
            <w:pPr>
              <w:spacing w:after="20"/>
              <w:ind w:left="20"/>
              <w:jc w:val="both"/>
            </w:pPr>
            <w:r>
              <w:rPr>
                <w:rFonts w:ascii="Times New Roman"/>
                <w:b w:val="false"/>
                <w:i w:val="false"/>
                <w:color w:val="000000"/>
                <w:sz w:val="20"/>
              </w:rPr>
              <w:t>
9.2.6.1 анализировать художественный мир произведения, оформляя свое представление с помощью различных способов свертывания информации (схемы, таблицы, интеллект-карты, ментальные карты, ПОПС-формулы, диаграммы);</w:t>
            </w:r>
          </w:p>
          <w:p>
            <w:pPr>
              <w:spacing w:after="20"/>
              <w:ind w:left="20"/>
              <w:jc w:val="both"/>
            </w:pPr>
            <w:r>
              <w:rPr>
                <w:rFonts w:ascii="Times New Roman"/>
                <w:b w:val="false"/>
                <w:i w:val="false"/>
                <w:color w:val="000000"/>
                <w:sz w:val="20"/>
              </w:rPr>
              <w:t>
9.2.7.1 определять способы выражения авторского отношения к героям и изображаемым событиям;</w:t>
            </w:r>
          </w:p>
          <w:p>
            <w:pPr>
              <w:spacing w:after="20"/>
              <w:ind w:left="20"/>
              <w:jc w:val="both"/>
            </w:pPr>
            <w:r>
              <w:rPr>
                <w:rFonts w:ascii="Times New Roman"/>
                <w:b w:val="false"/>
                <w:i w:val="false"/>
                <w:color w:val="000000"/>
                <w:sz w:val="20"/>
              </w:rPr>
              <w:t>
9.2.8.1 анализировать средства и приемы создания образов, изобразительные средства и фигуры поэтического синтаксиса (эпитеты, сравнения метафоры, олицетворения, риторические фигуры, антитезы, перифразы аллитерации, ассонансы, аллегории, инверсии, анафоры, градацию, парцелляцию);</w:t>
            </w:r>
          </w:p>
          <w:p>
            <w:pPr>
              <w:spacing w:after="20"/>
              <w:ind w:left="20"/>
              <w:jc w:val="both"/>
            </w:pPr>
            <w:r>
              <w:rPr>
                <w:rFonts w:ascii="Times New Roman"/>
                <w:b w:val="false"/>
                <w:i w:val="false"/>
                <w:color w:val="000000"/>
                <w:sz w:val="20"/>
              </w:rPr>
              <w:t>
9.2.9.1 писать сочинения на литературные и свободные темы, рецензии (на спектакли и/или экранизации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 сравнивать художественное произведение с произведениями других видов искусства, характеризуя сходства и различия в средствах создания образов, выделяя индивидуальные авторские приемы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Сатира общества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 Навои. Сборник стихов А. Навои. "Тухфат-ул-афкор", "Возможности подростков".</w:t>
            </w:r>
          </w:p>
          <w:p>
            <w:pPr>
              <w:spacing w:after="20"/>
              <w:ind w:left="20"/>
              <w:jc w:val="both"/>
            </w:pPr>
            <w:r>
              <w:rPr>
                <w:rFonts w:ascii="Times New Roman"/>
                <w:b w:val="false"/>
                <w:i w:val="false"/>
                <w:color w:val="000000"/>
                <w:sz w:val="20"/>
              </w:rPr>
              <w:t>
2. Х.В. Кошифи. "Поведение Мухсина", "Анвории Сухайли".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на вопросы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 понимать термины: жанр, сонет, роман, лирическое отступление, типизация, психологизм, внутренний монолог, оксюморон, хронотоп, градация, парцелляция, афоризм;</w:t>
            </w:r>
          </w:p>
          <w:p>
            <w:pPr>
              <w:spacing w:after="20"/>
              <w:ind w:left="20"/>
              <w:jc w:val="both"/>
            </w:pPr>
            <w:r>
              <w:rPr>
                <w:rFonts w:ascii="Times New Roman"/>
                <w:b w:val="false"/>
                <w:i w:val="false"/>
                <w:color w:val="000000"/>
                <w:sz w:val="20"/>
              </w:rPr>
              <w:t>
9.1.5.1 пересказывать содержание произведения, используя разные приемы пересказа, творчески переосмысливая развитие сюжета;</w:t>
            </w:r>
          </w:p>
          <w:p>
            <w:pPr>
              <w:spacing w:after="20"/>
              <w:ind w:left="20"/>
              <w:jc w:val="both"/>
            </w:pPr>
            <w:r>
              <w:rPr>
                <w:rFonts w:ascii="Times New Roman"/>
                <w:b w:val="false"/>
                <w:i w:val="false"/>
                <w:color w:val="000000"/>
                <w:sz w:val="20"/>
              </w:rPr>
              <w:t>
9.1.6.1 давать развернутый аргументированный ответ на проблемный вопрос со ссылкой на источники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9.2.4.1 анализировать важные для определения конфликта в произведении эпизоды, объяснять связь с другими эпизодами;</w:t>
            </w:r>
          </w:p>
          <w:p>
            <w:pPr>
              <w:spacing w:after="20"/>
              <w:ind w:left="20"/>
              <w:jc w:val="both"/>
            </w:pPr>
            <w:r>
              <w:rPr>
                <w:rFonts w:ascii="Times New Roman"/>
                <w:b w:val="false"/>
                <w:i w:val="false"/>
                <w:color w:val="000000"/>
                <w:sz w:val="20"/>
              </w:rPr>
              <w:t>
9.2.5.1 характеризовать героев произведения на основе их социальных и межличностных отношений;</w:t>
            </w:r>
          </w:p>
          <w:p>
            <w:pPr>
              <w:spacing w:after="20"/>
              <w:ind w:left="20"/>
              <w:jc w:val="both"/>
            </w:pPr>
            <w:r>
              <w:rPr>
                <w:rFonts w:ascii="Times New Roman"/>
                <w:b w:val="false"/>
                <w:i w:val="false"/>
                <w:color w:val="000000"/>
                <w:sz w:val="20"/>
              </w:rPr>
              <w:t>
9.2.6.1 анализировать художественный мир произведения, оформляя свое представление с помощью различных способов свертывания информации (схемы, таблицы, интеллект-карты, ментальные карты, ПОПС-формулы, диаграммы);</w:t>
            </w:r>
          </w:p>
          <w:p>
            <w:pPr>
              <w:spacing w:after="20"/>
              <w:ind w:left="20"/>
              <w:jc w:val="both"/>
            </w:pPr>
            <w:r>
              <w:rPr>
                <w:rFonts w:ascii="Times New Roman"/>
                <w:b w:val="false"/>
                <w:i w:val="false"/>
                <w:color w:val="000000"/>
                <w:sz w:val="20"/>
              </w:rPr>
              <w:t>
9.2.7.1 определять способы выражения авторского отношения к героям и изображаемым событиям;</w:t>
            </w:r>
          </w:p>
          <w:p>
            <w:pPr>
              <w:spacing w:after="20"/>
              <w:ind w:left="20"/>
              <w:jc w:val="both"/>
            </w:pPr>
            <w:r>
              <w:rPr>
                <w:rFonts w:ascii="Times New Roman"/>
                <w:b w:val="false"/>
                <w:i w:val="false"/>
                <w:color w:val="000000"/>
                <w:sz w:val="20"/>
              </w:rPr>
              <w:t>
9.2.8.1 анализировать средства и приемы создания образов, изобразительные средства и фигуры поэтического синтаксиса (эпитеты, сравнения метафоры, олицетворения, риторические фигуры, антитезы, перифразы аллитерации, ассонансы, аллегории, инверсии, анафоры, градацию, парцелляцию)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 сравнивать художественное произведение с произведениями других видов искусства, характеризуя сходства и различия в средствах создания образов, выделяя индивидуальные авторские приемы;</w:t>
            </w:r>
          </w:p>
          <w:p>
            <w:pPr>
              <w:spacing w:after="20"/>
              <w:ind w:left="20"/>
              <w:jc w:val="both"/>
            </w:pPr>
            <w:r>
              <w:rPr>
                <w:rFonts w:ascii="Times New Roman"/>
                <w:b w:val="false"/>
                <w:i w:val="false"/>
                <w:color w:val="000000"/>
                <w:sz w:val="20"/>
              </w:rPr>
              <w:t>
9.3.3.1 сопоставлять произведения (или фрагменты) таджикской, русской, казахской и мировой литературы, близкие по тематике/ проблематике/ жанру с учетом особенностей национальной культуры, объясняя позицию авторов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Тайны человеческой души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Бинои. Эпос "Бехруза и Бахрама", научно-литературное наследство поэта.</w:t>
            </w:r>
          </w:p>
          <w:p>
            <w:pPr>
              <w:spacing w:after="20"/>
              <w:ind w:left="20"/>
              <w:jc w:val="both"/>
            </w:pPr>
            <w:r>
              <w:rPr>
                <w:rFonts w:ascii="Times New Roman"/>
                <w:b w:val="false"/>
                <w:i w:val="false"/>
                <w:color w:val="000000"/>
                <w:sz w:val="20"/>
              </w:rPr>
              <w:t>
2. Б. Хилоли. "Царь и бродяга", эпос "Лейли и Маджнун".</w:t>
            </w:r>
          </w:p>
          <w:p>
            <w:pPr>
              <w:spacing w:after="20"/>
              <w:ind w:left="20"/>
              <w:jc w:val="both"/>
            </w:pPr>
            <w:r>
              <w:rPr>
                <w:rFonts w:ascii="Times New Roman"/>
                <w:b w:val="false"/>
                <w:i w:val="false"/>
                <w:color w:val="000000"/>
                <w:sz w:val="20"/>
              </w:rPr>
              <w:t>
3. З.М. Восифи. "Бадое-ул-вакое", распространение науки и искусство. Советы ученого.</w:t>
            </w:r>
          </w:p>
          <w:p>
            <w:pPr>
              <w:spacing w:after="20"/>
              <w:ind w:left="20"/>
              <w:jc w:val="both"/>
            </w:pPr>
            <w:r>
              <w:rPr>
                <w:rFonts w:ascii="Times New Roman"/>
                <w:b w:val="false"/>
                <w:i w:val="false"/>
                <w:color w:val="000000"/>
                <w:sz w:val="20"/>
              </w:rPr>
              <w:t>
4. З. Нахшаби "Тутинома", "Куллиет и джузиет", "Лаззат-ун-нисо".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на вопросы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9.1.3.1 самостоятельно находить в тексте и выразительно читать наизусть цитаты, фрагменты, связанные с проблематикой произведения;</w:t>
            </w:r>
          </w:p>
          <w:p>
            <w:pPr>
              <w:spacing w:after="20"/>
              <w:ind w:left="20"/>
              <w:jc w:val="both"/>
            </w:pPr>
            <w:r>
              <w:rPr>
                <w:rFonts w:ascii="Times New Roman"/>
                <w:b w:val="false"/>
                <w:i w:val="false"/>
                <w:color w:val="000000"/>
                <w:sz w:val="20"/>
              </w:rPr>
              <w:t>
9.1.4.1 составлять тезисный план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 определять жанр и его признаки (сонет, роман, роман в письмах);</w:t>
            </w:r>
          </w:p>
          <w:p>
            <w:pPr>
              <w:spacing w:after="20"/>
              <w:ind w:left="20"/>
              <w:jc w:val="both"/>
            </w:pPr>
            <w:r>
              <w:rPr>
                <w:rFonts w:ascii="Times New Roman"/>
                <w:b w:val="false"/>
                <w:i w:val="false"/>
                <w:color w:val="000000"/>
                <w:sz w:val="20"/>
              </w:rPr>
              <w:t>
9.2.4.1 анализировать важные для определения конфликта в произведении эпизоды, объяснять связь с другими эпизодами;</w:t>
            </w:r>
          </w:p>
          <w:p>
            <w:pPr>
              <w:spacing w:after="20"/>
              <w:ind w:left="20"/>
              <w:jc w:val="both"/>
            </w:pPr>
            <w:r>
              <w:rPr>
                <w:rFonts w:ascii="Times New Roman"/>
                <w:b w:val="false"/>
                <w:i w:val="false"/>
                <w:color w:val="000000"/>
                <w:sz w:val="20"/>
              </w:rPr>
              <w:t>
9.2.6.1 анализировать художественный мир произведения, оформляя свое представление с помощью различных способов свертывания информации (схемы, таблицы, интеллект-карты, ментальные карты, ПОПС-формулы, диаграммы);</w:t>
            </w:r>
          </w:p>
          <w:p>
            <w:pPr>
              <w:spacing w:after="20"/>
              <w:ind w:left="20"/>
              <w:jc w:val="both"/>
            </w:pPr>
            <w:r>
              <w:rPr>
                <w:rFonts w:ascii="Times New Roman"/>
                <w:b w:val="false"/>
                <w:i w:val="false"/>
                <w:color w:val="000000"/>
                <w:sz w:val="20"/>
              </w:rPr>
              <w:t>
9.2.7.1 определять способы выражения авторского отношения к героям и изображаемым событиям;</w:t>
            </w:r>
          </w:p>
          <w:p>
            <w:pPr>
              <w:spacing w:after="20"/>
              <w:ind w:left="20"/>
              <w:jc w:val="both"/>
            </w:pPr>
            <w:r>
              <w:rPr>
                <w:rFonts w:ascii="Times New Roman"/>
                <w:b w:val="false"/>
                <w:i w:val="false"/>
                <w:color w:val="000000"/>
                <w:sz w:val="20"/>
              </w:rPr>
              <w:t>
9.2.8.1 анализировать средства и приемы создания образов, изобразительные средства и фигуры поэтического синтаксиса (эпитеты, сравнения метафоры, олицетворения, риторические фигуры, антитезы, перифразы аллитерации, ассонансы, аллегории, инверсии, анафоры, градацию, парцелляцию);</w:t>
            </w:r>
          </w:p>
          <w:p>
            <w:pPr>
              <w:spacing w:after="20"/>
              <w:ind w:left="20"/>
              <w:jc w:val="both"/>
            </w:pPr>
            <w:r>
              <w:rPr>
                <w:rFonts w:ascii="Times New Roman"/>
                <w:b w:val="false"/>
                <w:i w:val="false"/>
                <w:color w:val="000000"/>
                <w:sz w:val="20"/>
              </w:rPr>
              <w:t>
9.2.9.1 писать сочинения на литературные и свободные темы, рецензии (на спектакли и/или экранизации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9.3.3.1 сопоставлять произведения (или фрагменты) таджикской, русской, казахской и мировой литературы, близкие по тематике/ проблематике/ жанру с учетом особенностей национальной культуры, объясняя позицию авторов</w:t>
            </w:r>
          </w:p>
          <w:p>
            <w:pPr>
              <w:spacing w:after="20"/>
              <w:ind w:left="20"/>
              <w:jc w:val="both"/>
            </w:pPr>
            <w:r>
              <w:rPr>
                <w:rFonts w:ascii="Times New Roman"/>
                <w:b w:val="false"/>
                <w:i w:val="false"/>
                <w:color w:val="000000"/>
                <w:sz w:val="20"/>
              </w:rPr>
              <w:t>
9.3.4.1 оценивать устные и письменные высказывания (свои, одноклассников) с точки зрения полноты и глубины раскрытия темы, композиционного и стилевого единства, фактологической точности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2023 года № 328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2022 года № 399</w:t>
            </w:r>
          </w:p>
        </w:tc>
      </w:tr>
    </w:tbl>
    <w:bookmarkStart w:name="z1743" w:id="1133"/>
    <w:p>
      <w:pPr>
        <w:spacing w:after="0"/>
        <w:ind w:left="0"/>
        <w:jc w:val="left"/>
      </w:pPr>
      <w:r>
        <w:rPr>
          <w:rFonts w:ascii="Times New Roman"/>
          <w:b/>
          <w:i w:val="false"/>
          <w:color w:val="000000"/>
        </w:rPr>
        <w:t xml:space="preserve"> Типовая учебная программа по учебному предмету "Русский язык и литература" для 5-9 классов уровня основного среднего образования (с нерусским языком обучения)</w:t>
      </w:r>
    </w:p>
    <w:bookmarkEnd w:id="1133"/>
    <w:bookmarkStart w:name="z1744" w:id="1134"/>
    <w:p>
      <w:pPr>
        <w:spacing w:after="0"/>
        <w:ind w:left="0"/>
        <w:jc w:val="left"/>
      </w:pPr>
      <w:r>
        <w:rPr>
          <w:rFonts w:ascii="Times New Roman"/>
          <w:b/>
          <w:i w:val="false"/>
          <w:color w:val="000000"/>
        </w:rPr>
        <w:t xml:space="preserve"> Глава 1. Общие положения</w:t>
      </w:r>
    </w:p>
    <w:bookmarkEnd w:id="1134"/>
    <w:bookmarkStart w:name="z1745" w:id="1135"/>
    <w:p>
      <w:pPr>
        <w:spacing w:after="0"/>
        <w:ind w:left="0"/>
        <w:jc w:val="both"/>
      </w:pPr>
      <w:r>
        <w:rPr>
          <w:rFonts w:ascii="Times New Roman"/>
          <w:b w:val="false"/>
          <w:i w:val="false"/>
          <w:color w:val="000000"/>
          <w:sz w:val="28"/>
        </w:rPr>
        <w:t xml:space="preserve">
      1. Учебная программа разработана с Государственными общеобязательными стандартами дошкольного воспитания и обучения, начального, основного среднего и общего среднего, технического и профессионального, послесреднего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29031).</w:t>
      </w:r>
    </w:p>
    <w:bookmarkEnd w:id="1135"/>
    <w:bookmarkStart w:name="z1746" w:id="1136"/>
    <w:p>
      <w:pPr>
        <w:spacing w:after="0"/>
        <w:ind w:left="0"/>
        <w:jc w:val="both"/>
      </w:pPr>
      <w:r>
        <w:rPr>
          <w:rFonts w:ascii="Times New Roman"/>
          <w:b w:val="false"/>
          <w:i w:val="false"/>
          <w:color w:val="000000"/>
          <w:sz w:val="28"/>
        </w:rPr>
        <w:t>
      2. Учебная программа по учебному предмету "Русский язык и литература" способствует становлению мировоззрения обучающегося, дает возможность пользоваться информацией различных сфер: социально-бытовой, социально-культурной, научно-технической, учебно-профессиональной; помогает ориентироваться в общемировом образовательном пространстве.</w:t>
      </w:r>
    </w:p>
    <w:bookmarkEnd w:id="1136"/>
    <w:bookmarkStart w:name="z1747" w:id="1137"/>
    <w:p>
      <w:pPr>
        <w:spacing w:after="0"/>
        <w:ind w:left="0"/>
        <w:jc w:val="both"/>
      </w:pPr>
      <w:r>
        <w:rPr>
          <w:rFonts w:ascii="Times New Roman"/>
          <w:b w:val="false"/>
          <w:i w:val="false"/>
          <w:color w:val="000000"/>
          <w:sz w:val="28"/>
        </w:rPr>
        <w:t>
      3. Целью обучения учебному предмету "Русский язык и литература" является совершенствование навыков речевой деятельности, основанных на владении системой разноуровневых языковых средств, соблюдении правили норм русского литературного языка, правил речевого этикета, что способствует развитию функциональной грамотности обучающихся.</w:t>
      </w:r>
    </w:p>
    <w:bookmarkEnd w:id="1137"/>
    <w:bookmarkStart w:name="z1748" w:id="1138"/>
    <w:p>
      <w:pPr>
        <w:spacing w:after="0"/>
        <w:ind w:left="0"/>
        <w:jc w:val="both"/>
      </w:pPr>
      <w:r>
        <w:rPr>
          <w:rFonts w:ascii="Times New Roman"/>
          <w:b w:val="false"/>
          <w:i w:val="false"/>
          <w:color w:val="000000"/>
          <w:sz w:val="28"/>
        </w:rPr>
        <w:t>
      4. Учебная программа направлена на развитие всех видов речевой деятельности: аудирования, говорения, чтения и письма.</w:t>
      </w:r>
    </w:p>
    <w:bookmarkEnd w:id="1138"/>
    <w:bookmarkStart w:name="z1749" w:id="1139"/>
    <w:p>
      <w:pPr>
        <w:spacing w:after="0"/>
        <w:ind w:left="0"/>
        <w:jc w:val="both"/>
      </w:pPr>
      <w:r>
        <w:rPr>
          <w:rFonts w:ascii="Times New Roman"/>
          <w:b w:val="false"/>
          <w:i w:val="false"/>
          <w:color w:val="000000"/>
          <w:sz w:val="28"/>
        </w:rPr>
        <w:t>
      5. По окончании основной средней школы обучающиеся должны свободно владеть языком на уровнеВ2 (продвинутый уровень) согласно CEFR – Общеевропейской системы оценки уровня владения иностранным языком.</w:t>
      </w:r>
    </w:p>
    <w:bookmarkEnd w:id="1139"/>
    <w:bookmarkStart w:name="z1750" w:id="1140"/>
    <w:p>
      <w:pPr>
        <w:spacing w:after="0"/>
        <w:ind w:left="0"/>
        <w:jc w:val="both"/>
      </w:pPr>
      <w:r>
        <w:rPr>
          <w:rFonts w:ascii="Times New Roman"/>
          <w:b w:val="false"/>
          <w:i w:val="false"/>
          <w:color w:val="000000"/>
          <w:sz w:val="28"/>
        </w:rPr>
        <w:t>
      6. Задачами учебного предмета "Русский язык и литература" являются:</w:t>
      </w:r>
    </w:p>
    <w:bookmarkEnd w:id="1140"/>
    <w:bookmarkStart w:name="z1751" w:id="1141"/>
    <w:p>
      <w:pPr>
        <w:spacing w:after="0"/>
        <w:ind w:left="0"/>
        <w:jc w:val="both"/>
      </w:pPr>
      <w:r>
        <w:rPr>
          <w:rFonts w:ascii="Times New Roman"/>
          <w:b w:val="false"/>
          <w:i w:val="false"/>
          <w:color w:val="000000"/>
          <w:sz w:val="28"/>
        </w:rPr>
        <w:t>
      1) развитие навыков слушания, говорения, чтения, письма, необходимых для общения в социально-бытовой, социально-культурной, научно-технической, учебно-профессиональной сферах жизни;</w:t>
      </w:r>
    </w:p>
    <w:bookmarkEnd w:id="1141"/>
    <w:bookmarkStart w:name="z1752" w:id="1142"/>
    <w:p>
      <w:pPr>
        <w:spacing w:after="0"/>
        <w:ind w:left="0"/>
        <w:jc w:val="both"/>
      </w:pPr>
      <w:r>
        <w:rPr>
          <w:rFonts w:ascii="Times New Roman"/>
          <w:b w:val="false"/>
          <w:i w:val="false"/>
          <w:color w:val="000000"/>
          <w:sz w:val="28"/>
        </w:rPr>
        <w:t>
      2) формирование знаний о единицах языковой системы, правилах их сочетания, функционирования, навыков и умений конструирования синтаксических структур в соответствии с нормами и правилами русского языка;</w:t>
      </w:r>
    </w:p>
    <w:bookmarkEnd w:id="1142"/>
    <w:bookmarkStart w:name="z1753" w:id="1143"/>
    <w:p>
      <w:pPr>
        <w:spacing w:after="0"/>
        <w:ind w:left="0"/>
        <w:jc w:val="both"/>
      </w:pPr>
      <w:r>
        <w:rPr>
          <w:rFonts w:ascii="Times New Roman"/>
          <w:b w:val="false"/>
          <w:i w:val="false"/>
          <w:color w:val="000000"/>
          <w:sz w:val="28"/>
        </w:rPr>
        <w:t>
      3) формирование и развитие навыков мышления высокого порядка, направленных на анализ, синтез, оценку, интерпретацию полученной информации;</w:t>
      </w:r>
    </w:p>
    <w:bookmarkEnd w:id="1143"/>
    <w:bookmarkStart w:name="z1754" w:id="1144"/>
    <w:p>
      <w:pPr>
        <w:spacing w:after="0"/>
        <w:ind w:left="0"/>
        <w:jc w:val="both"/>
      </w:pPr>
      <w:r>
        <w:rPr>
          <w:rFonts w:ascii="Times New Roman"/>
          <w:b w:val="false"/>
          <w:i w:val="false"/>
          <w:color w:val="000000"/>
          <w:sz w:val="28"/>
        </w:rPr>
        <w:t>
      4) формирование навыка поискового, ознакомительного, исследовательского чтения, переработки прочитанной информации;</w:t>
      </w:r>
    </w:p>
    <w:bookmarkEnd w:id="1144"/>
    <w:bookmarkStart w:name="z1755" w:id="1145"/>
    <w:p>
      <w:pPr>
        <w:spacing w:after="0"/>
        <w:ind w:left="0"/>
        <w:jc w:val="both"/>
      </w:pPr>
      <w:r>
        <w:rPr>
          <w:rFonts w:ascii="Times New Roman"/>
          <w:b w:val="false"/>
          <w:i w:val="false"/>
          <w:color w:val="000000"/>
          <w:sz w:val="28"/>
        </w:rPr>
        <w:t>
      5) развитие навыков анализа произведений разной жанровой природы, аргументированного формулирования своего отношения к прочитанному; темы, идеи и особенностей композиции, сюжета произведения, языковых особенностей произведения, ключевых эпизодов, действий и поступков героев; особенностей стиля писателя; сравнения их с произведениями мировой литературы и произведениями других видов искусства;</w:t>
      </w:r>
    </w:p>
    <w:bookmarkEnd w:id="1145"/>
    <w:bookmarkStart w:name="z1756" w:id="1146"/>
    <w:p>
      <w:pPr>
        <w:spacing w:after="0"/>
        <w:ind w:left="0"/>
        <w:jc w:val="both"/>
      </w:pPr>
      <w:r>
        <w:rPr>
          <w:rFonts w:ascii="Times New Roman"/>
          <w:b w:val="false"/>
          <w:i w:val="false"/>
          <w:color w:val="000000"/>
          <w:sz w:val="28"/>
        </w:rPr>
        <w:t>
      6) обогащение словарного запаса обучающихся коммуникативно-актуальной лексикой и фразеологией русского языка;</w:t>
      </w:r>
    </w:p>
    <w:bookmarkEnd w:id="1146"/>
    <w:bookmarkStart w:name="z1757" w:id="1147"/>
    <w:p>
      <w:pPr>
        <w:spacing w:after="0"/>
        <w:ind w:left="0"/>
        <w:jc w:val="both"/>
      </w:pPr>
      <w:r>
        <w:rPr>
          <w:rFonts w:ascii="Times New Roman"/>
          <w:b w:val="false"/>
          <w:i w:val="false"/>
          <w:color w:val="000000"/>
          <w:sz w:val="28"/>
        </w:rPr>
        <w:t>
      7) формирование толерантного отношения к языкам и культурам разных народов;</w:t>
      </w:r>
    </w:p>
    <w:bookmarkEnd w:id="1147"/>
    <w:bookmarkStart w:name="z1758" w:id="1148"/>
    <w:p>
      <w:pPr>
        <w:spacing w:after="0"/>
        <w:ind w:left="0"/>
        <w:jc w:val="both"/>
      </w:pPr>
      <w:r>
        <w:rPr>
          <w:rFonts w:ascii="Times New Roman"/>
          <w:b w:val="false"/>
          <w:i w:val="false"/>
          <w:color w:val="000000"/>
          <w:sz w:val="28"/>
        </w:rPr>
        <w:t>
      7. Грамматический материал изучается в контексте лексических тем на основе текстов художественных произведений.</w:t>
      </w:r>
    </w:p>
    <w:bookmarkEnd w:id="1148"/>
    <w:bookmarkStart w:name="z1759" w:id="1149"/>
    <w:p>
      <w:pPr>
        <w:spacing w:after="0"/>
        <w:ind w:left="0"/>
        <w:jc w:val="left"/>
      </w:pPr>
      <w:r>
        <w:rPr>
          <w:rFonts w:ascii="Times New Roman"/>
          <w:b/>
          <w:i w:val="false"/>
          <w:color w:val="000000"/>
        </w:rPr>
        <w:t xml:space="preserve"> Глава 2. Организация содержания учебного предмета "Русский язык и литература"</w:t>
      </w:r>
    </w:p>
    <w:bookmarkEnd w:id="1149"/>
    <w:bookmarkStart w:name="z1760" w:id="1150"/>
    <w:p>
      <w:pPr>
        <w:spacing w:after="0"/>
        <w:ind w:left="0"/>
        <w:jc w:val="left"/>
      </w:pPr>
      <w:r>
        <w:rPr>
          <w:rFonts w:ascii="Times New Roman"/>
          <w:b/>
          <w:i w:val="false"/>
          <w:color w:val="000000"/>
        </w:rPr>
        <w:t xml:space="preserve"> Параграф 1. Содержание учебного предмета "Русский язык и литература"</w:t>
      </w:r>
    </w:p>
    <w:bookmarkEnd w:id="1150"/>
    <w:bookmarkStart w:name="z1761" w:id="1151"/>
    <w:p>
      <w:pPr>
        <w:spacing w:after="0"/>
        <w:ind w:left="0"/>
        <w:jc w:val="both"/>
      </w:pPr>
      <w:r>
        <w:rPr>
          <w:rFonts w:ascii="Times New Roman"/>
          <w:b w:val="false"/>
          <w:i w:val="false"/>
          <w:color w:val="000000"/>
          <w:sz w:val="28"/>
        </w:rPr>
        <w:t>
      8. Максимальный объем учебной нагрузки по предмету "Русский язык и литература" в классах с казахским языком обучения составляет:</w:t>
      </w:r>
    </w:p>
    <w:bookmarkEnd w:id="1151"/>
    <w:bookmarkStart w:name="z1762" w:id="1152"/>
    <w:p>
      <w:pPr>
        <w:spacing w:after="0"/>
        <w:ind w:left="0"/>
        <w:jc w:val="both"/>
      </w:pPr>
      <w:r>
        <w:rPr>
          <w:rFonts w:ascii="Times New Roman"/>
          <w:b w:val="false"/>
          <w:i w:val="false"/>
          <w:color w:val="000000"/>
          <w:sz w:val="28"/>
        </w:rPr>
        <w:t>
      1) в 5 классе– 3 часа в неделю, 102 часа в учебном году;</w:t>
      </w:r>
    </w:p>
    <w:bookmarkEnd w:id="1152"/>
    <w:bookmarkStart w:name="z1763" w:id="1153"/>
    <w:p>
      <w:pPr>
        <w:spacing w:after="0"/>
        <w:ind w:left="0"/>
        <w:jc w:val="both"/>
      </w:pPr>
      <w:r>
        <w:rPr>
          <w:rFonts w:ascii="Times New Roman"/>
          <w:b w:val="false"/>
          <w:i w:val="false"/>
          <w:color w:val="000000"/>
          <w:sz w:val="28"/>
        </w:rPr>
        <w:t>
      2) в 6 классе – 3 часа в неделю, 102 часа в учебном году;</w:t>
      </w:r>
    </w:p>
    <w:bookmarkEnd w:id="1153"/>
    <w:bookmarkStart w:name="z1764" w:id="1154"/>
    <w:p>
      <w:pPr>
        <w:spacing w:after="0"/>
        <w:ind w:left="0"/>
        <w:jc w:val="both"/>
      </w:pPr>
      <w:r>
        <w:rPr>
          <w:rFonts w:ascii="Times New Roman"/>
          <w:b w:val="false"/>
          <w:i w:val="false"/>
          <w:color w:val="000000"/>
          <w:sz w:val="28"/>
        </w:rPr>
        <w:t>
      3) в 7 классе – 3 часа в неделю, 102 часа в учебном году;</w:t>
      </w:r>
    </w:p>
    <w:bookmarkEnd w:id="1154"/>
    <w:bookmarkStart w:name="z1765" w:id="1155"/>
    <w:p>
      <w:pPr>
        <w:spacing w:after="0"/>
        <w:ind w:left="0"/>
        <w:jc w:val="both"/>
      </w:pPr>
      <w:r>
        <w:rPr>
          <w:rFonts w:ascii="Times New Roman"/>
          <w:b w:val="false"/>
          <w:i w:val="false"/>
          <w:color w:val="000000"/>
          <w:sz w:val="28"/>
        </w:rPr>
        <w:t>
      4) в 8 классе – 3 часа в неделю, 102 часа в учебном году;</w:t>
      </w:r>
    </w:p>
    <w:bookmarkEnd w:id="1155"/>
    <w:bookmarkStart w:name="z1766" w:id="1156"/>
    <w:p>
      <w:pPr>
        <w:spacing w:after="0"/>
        <w:ind w:left="0"/>
        <w:jc w:val="both"/>
      </w:pPr>
      <w:r>
        <w:rPr>
          <w:rFonts w:ascii="Times New Roman"/>
          <w:b w:val="false"/>
          <w:i w:val="false"/>
          <w:color w:val="000000"/>
          <w:sz w:val="28"/>
        </w:rPr>
        <w:t>
      5) в 9 классе – 3 часа в неделю, 102 часа в учебном году.</w:t>
      </w:r>
    </w:p>
    <w:bookmarkEnd w:id="1156"/>
    <w:bookmarkStart w:name="z1767" w:id="1157"/>
    <w:p>
      <w:pPr>
        <w:spacing w:after="0"/>
        <w:ind w:left="0"/>
        <w:jc w:val="both"/>
      </w:pPr>
      <w:r>
        <w:rPr>
          <w:rFonts w:ascii="Times New Roman"/>
          <w:b w:val="false"/>
          <w:i w:val="false"/>
          <w:color w:val="000000"/>
          <w:sz w:val="28"/>
        </w:rPr>
        <w:t>
      9. Максимальный объем учебной нагрузки по предмету "Русский язык и литература" в классах с уйгурским, узбекским, таджикским языками обучения составляет:</w:t>
      </w:r>
    </w:p>
    <w:bookmarkEnd w:id="1157"/>
    <w:bookmarkStart w:name="z1768" w:id="1158"/>
    <w:p>
      <w:pPr>
        <w:spacing w:after="0"/>
        <w:ind w:left="0"/>
        <w:jc w:val="both"/>
      </w:pPr>
      <w:r>
        <w:rPr>
          <w:rFonts w:ascii="Times New Roman"/>
          <w:b w:val="false"/>
          <w:i w:val="false"/>
          <w:color w:val="000000"/>
          <w:sz w:val="28"/>
        </w:rPr>
        <w:t>
      1) в 5 классе– 2 часа в неделю, 68 часов в учебном году;</w:t>
      </w:r>
    </w:p>
    <w:bookmarkEnd w:id="1158"/>
    <w:bookmarkStart w:name="z1769" w:id="1159"/>
    <w:p>
      <w:pPr>
        <w:spacing w:after="0"/>
        <w:ind w:left="0"/>
        <w:jc w:val="both"/>
      </w:pPr>
      <w:r>
        <w:rPr>
          <w:rFonts w:ascii="Times New Roman"/>
          <w:b w:val="false"/>
          <w:i w:val="false"/>
          <w:color w:val="000000"/>
          <w:sz w:val="28"/>
        </w:rPr>
        <w:t>
      2) в 6 классе – 2 часа в неделю, 68 часов в учебном году;</w:t>
      </w:r>
    </w:p>
    <w:bookmarkEnd w:id="1159"/>
    <w:bookmarkStart w:name="z1770" w:id="1160"/>
    <w:p>
      <w:pPr>
        <w:spacing w:after="0"/>
        <w:ind w:left="0"/>
        <w:jc w:val="both"/>
      </w:pPr>
      <w:r>
        <w:rPr>
          <w:rFonts w:ascii="Times New Roman"/>
          <w:b w:val="false"/>
          <w:i w:val="false"/>
          <w:color w:val="000000"/>
          <w:sz w:val="28"/>
        </w:rPr>
        <w:t>
      3) в 7 классе – 2 часа в неделю, 68 часов в учебном году;</w:t>
      </w:r>
    </w:p>
    <w:bookmarkEnd w:id="1160"/>
    <w:bookmarkStart w:name="z1771" w:id="1161"/>
    <w:p>
      <w:pPr>
        <w:spacing w:after="0"/>
        <w:ind w:left="0"/>
        <w:jc w:val="both"/>
      </w:pPr>
      <w:r>
        <w:rPr>
          <w:rFonts w:ascii="Times New Roman"/>
          <w:b w:val="false"/>
          <w:i w:val="false"/>
          <w:color w:val="000000"/>
          <w:sz w:val="28"/>
        </w:rPr>
        <w:t>
      4) в 8 классе – 2 часа в неделю, 68 часов в учебном году;</w:t>
      </w:r>
    </w:p>
    <w:bookmarkEnd w:id="1161"/>
    <w:bookmarkStart w:name="z1772" w:id="1162"/>
    <w:p>
      <w:pPr>
        <w:spacing w:after="0"/>
        <w:ind w:left="0"/>
        <w:jc w:val="both"/>
      </w:pPr>
      <w:r>
        <w:rPr>
          <w:rFonts w:ascii="Times New Roman"/>
          <w:b w:val="false"/>
          <w:i w:val="false"/>
          <w:color w:val="000000"/>
          <w:sz w:val="28"/>
        </w:rPr>
        <w:t>
      5) в 9 классе – 2 часа в неделю, 68 часов в учебном году.</w:t>
      </w:r>
    </w:p>
    <w:bookmarkEnd w:id="1162"/>
    <w:bookmarkStart w:name="z1773" w:id="1163"/>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1163"/>
    <w:bookmarkStart w:name="z1774" w:id="1164"/>
    <w:p>
      <w:pPr>
        <w:spacing w:after="0"/>
        <w:ind w:left="0"/>
        <w:jc w:val="both"/>
      </w:pPr>
      <w:r>
        <w:rPr>
          <w:rFonts w:ascii="Times New Roman"/>
          <w:b w:val="false"/>
          <w:i w:val="false"/>
          <w:color w:val="000000"/>
          <w:sz w:val="28"/>
        </w:rPr>
        <w:t>
      10. Содержание учебной программы организовано по разделам обучения, включающим виды речевой деятельности и использование языковых единиц.</w:t>
      </w:r>
    </w:p>
    <w:bookmarkEnd w:id="1164"/>
    <w:bookmarkStart w:name="z1775" w:id="1165"/>
    <w:p>
      <w:pPr>
        <w:spacing w:after="0"/>
        <w:ind w:left="0"/>
        <w:jc w:val="both"/>
      </w:pPr>
      <w:r>
        <w:rPr>
          <w:rFonts w:ascii="Times New Roman"/>
          <w:b w:val="false"/>
          <w:i w:val="false"/>
          <w:color w:val="000000"/>
          <w:sz w:val="28"/>
        </w:rPr>
        <w:t>
      11. Разделы разбиты на подразделы, которые содержат в себе цели обучения по классам в виде ожидаемых результатов по классам.</w:t>
      </w:r>
    </w:p>
    <w:bookmarkEnd w:id="1165"/>
    <w:bookmarkStart w:name="z1776" w:id="1166"/>
    <w:p>
      <w:pPr>
        <w:spacing w:after="0"/>
        <w:ind w:left="0"/>
        <w:jc w:val="both"/>
      </w:pPr>
      <w:r>
        <w:rPr>
          <w:rFonts w:ascii="Times New Roman"/>
          <w:b w:val="false"/>
          <w:i w:val="false"/>
          <w:color w:val="000000"/>
          <w:sz w:val="28"/>
        </w:rPr>
        <w:t>
      12. Цели обучения, организованные последовательно внутри каждого подраздела, позволяют учителям планировать свою работу и оценивать достижения обучающихся, а также информировать их о следующих этапах обучения.</w:t>
      </w:r>
    </w:p>
    <w:bookmarkEnd w:id="1166"/>
    <w:bookmarkStart w:name="z1777" w:id="1167"/>
    <w:p>
      <w:pPr>
        <w:spacing w:after="0"/>
        <w:ind w:left="0"/>
        <w:jc w:val="both"/>
      </w:pPr>
      <w:r>
        <w:rPr>
          <w:rFonts w:ascii="Times New Roman"/>
          <w:b w:val="false"/>
          <w:i w:val="false"/>
          <w:color w:val="000000"/>
          <w:sz w:val="28"/>
        </w:rPr>
        <w:t>
      13. Раздел "Слушание" состоит из следующих подразделов:</w:t>
      </w:r>
    </w:p>
    <w:bookmarkEnd w:id="1167"/>
    <w:bookmarkStart w:name="z1778" w:id="1168"/>
    <w:p>
      <w:pPr>
        <w:spacing w:after="0"/>
        <w:ind w:left="0"/>
        <w:jc w:val="both"/>
      </w:pPr>
      <w:r>
        <w:rPr>
          <w:rFonts w:ascii="Times New Roman"/>
          <w:b w:val="false"/>
          <w:i w:val="false"/>
          <w:color w:val="000000"/>
          <w:sz w:val="28"/>
        </w:rPr>
        <w:t>
      1) понимание устного сообщения/аудио/видеоматериалов;</w:t>
      </w:r>
    </w:p>
    <w:bookmarkEnd w:id="1168"/>
    <w:bookmarkStart w:name="z1779" w:id="1169"/>
    <w:p>
      <w:pPr>
        <w:spacing w:after="0"/>
        <w:ind w:left="0"/>
        <w:jc w:val="both"/>
      </w:pPr>
      <w:r>
        <w:rPr>
          <w:rFonts w:ascii="Times New Roman"/>
          <w:b w:val="false"/>
          <w:i w:val="false"/>
          <w:color w:val="000000"/>
          <w:sz w:val="28"/>
        </w:rPr>
        <w:t>
      2) понимание лексического значения слов;</w:t>
      </w:r>
    </w:p>
    <w:bookmarkEnd w:id="1169"/>
    <w:bookmarkStart w:name="z1780" w:id="1170"/>
    <w:p>
      <w:pPr>
        <w:spacing w:after="0"/>
        <w:ind w:left="0"/>
        <w:jc w:val="both"/>
      </w:pPr>
      <w:r>
        <w:rPr>
          <w:rFonts w:ascii="Times New Roman"/>
          <w:b w:val="false"/>
          <w:i w:val="false"/>
          <w:color w:val="000000"/>
          <w:sz w:val="28"/>
        </w:rPr>
        <w:t>
      3) понимание содержания художественных произведений;</w:t>
      </w:r>
    </w:p>
    <w:bookmarkEnd w:id="1170"/>
    <w:bookmarkStart w:name="z1781" w:id="1171"/>
    <w:p>
      <w:pPr>
        <w:spacing w:after="0"/>
        <w:ind w:left="0"/>
        <w:jc w:val="both"/>
      </w:pPr>
      <w:r>
        <w:rPr>
          <w:rFonts w:ascii="Times New Roman"/>
          <w:b w:val="false"/>
          <w:i w:val="false"/>
          <w:color w:val="000000"/>
          <w:sz w:val="28"/>
        </w:rPr>
        <w:t>
      4) определение основной мысли;</w:t>
      </w:r>
    </w:p>
    <w:bookmarkEnd w:id="1171"/>
    <w:bookmarkStart w:name="z1782" w:id="1172"/>
    <w:p>
      <w:pPr>
        <w:spacing w:after="0"/>
        <w:ind w:left="0"/>
        <w:jc w:val="both"/>
      </w:pPr>
      <w:r>
        <w:rPr>
          <w:rFonts w:ascii="Times New Roman"/>
          <w:b w:val="false"/>
          <w:i w:val="false"/>
          <w:color w:val="000000"/>
          <w:sz w:val="28"/>
        </w:rPr>
        <w:t>
      5) прогнозирование содержания текста.</w:t>
      </w:r>
    </w:p>
    <w:bookmarkEnd w:id="1172"/>
    <w:bookmarkStart w:name="z1783" w:id="1173"/>
    <w:p>
      <w:pPr>
        <w:spacing w:after="0"/>
        <w:ind w:left="0"/>
        <w:jc w:val="both"/>
      </w:pPr>
      <w:r>
        <w:rPr>
          <w:rFonts w:ascii="Times New Roman"/>
          <w:b w:val="false"/>
          <w:i w:val="false"/>
          <w:color w:val="000000"/>
          <w:sz w:val="28"/>
        </w:rPr>
        <w:t>
      14. Раздел "Говорение" включает следующие подразделы:</w:t>
      </w:r>
    </w:p>
    <w:bookmarkEnd w:id="1173"/>
    <w:bookmarkStart w:name="z1784" w:id="1174"/>
    <w:p>
      <w:pPr>
        <w:spacing w:after="0"/>
        <w:ind w:left="0"/>
        <w:jc w:val="both"/>
      </w:pPr>
      <w:r>
        <w:rPr>
          <w:rFonts w:ascii="Times New Roman"/>
          <w:b w:val="false"/>
          <w:i w:val="false"/>
          <w:color w:val="000000"/>
          <w:sz w:val="28"/>
        </w:rPr>
        <w:t>
      1) разнообразие словарного запаса;</w:t>
      </w:r>
    </w:p>
    <w:bookmarkEnd w:id="1174"/>
    <w:bookmarkStart w:name="z1785" w:id="1175"/>
    <w:p>
      <w:pPr>
        <w:spacing w:after="0"/>
        <w:ind w:left="0"/>
        <w:jc w:val="both"/>
      </w:pPr>
      <w:r>
        <w:rPr>
          <w:rFonts w:ascii="Times New Roman"/>
          <w:b w:val="false"/>
          <w:i w:val="false"/>
          <w:color w:val="000000"/>
          <w:sz w:val="28"/>
        </w:rPr>
        <w:t>
      2) пересказ прослушанного/прочитанного текста;</w:t>
      </w:r>
    </w:p>
    <w:bookmarkEnd w:id="1175"/>
    <w:bookmarkStart w:name="z1786" w:id="1176"/>
    <w:p>
      <w:pPr>
        <w:spacing w:after="0"/>
        <w:ind w:left="0"/>
        <w:jc w:val="both"/>
      </w:pPr>
      <w:r>
        <w:rPr>
          <w:rFonts w:ascii="Times New Roman"/>
          <w:b w:val="false"/>
          <w:i w:val="false"/>
          <w:color w:val="000000"/>
          <w:sz w:val="28"/>
        </w:rPr>
        <w:t>
      3) соблюдение речевых норм;</w:t>
      </w:r>
    </w:p>
    <w:bookmarkEnd w:id="1176"/>
    <w:bookmarkStart w:name="z1787" w:id="1177"/>
    <w:p>
      <w:pPr>
        <w:spacing w:after="0"/>
        <w:ind w:left="0"/>
        <w:jc w:val="both"/>
      </w:pPr>
      <w:r>
        <w:rPr>
          <w:rFonts w:ascii="Times New Roman"/>
          <w:b w:val="false"/>
          <w:i w:val="false"/>
          <w:color w:val="000000"/>
          <w:sz w:val="28"/>
        </w:rPr>
        <w:t>
      4) создание монологического высказывания;</w:t>
      </w:r>
    </w:p>
    <w:bookmarkEnd w:id="1177"/>
    <w:bookmarkStart w:name="z1788" w:id="1178"/>
    <w:p>
      <w:pPr>
        <w:spacing w:after="0"/>
        <w:ind w:left="0"/>
        <w:jc w:val="both"/>
      </w:pPr>
      <w:r>
        <w:rPr>
          <w:rFonts w:ascii="Times New Roman"/>
          <w:b w:val="false"/>
          <w:i w:val="false"/>
          <w:color w:val="000000"/>
          <w:sz w:val="28"/>
        </w:rPr>
        <w:t>
      5) участие в диалоге;</w:t>
      </w:r>
    </w:p>
    <w:bookmarkEnd w:id="1178"/>
    <w:bookmarkStart w:name="z1789" w:id="1179"/>
    <w:p>
      <w:pPr>
        <w:spacing w:after="0"/>
        <w:ind w:left="0"/>
        <w:jc w:val="both"/>
      </w:pPr>
      <w:r>
        <w:rPr>
          <w:rFonts w:ascii="Times New Roman"/>
          <w:b w:val="false"/>
          <w:i w:val="false"/>
          <w:color w:val="000000"/>
          <w:sz w:val="28"/>
        </w:rPr>
        <w:t>
      6) оценивание устного высказывания.</w:t>
      </w:r>
    </w:p>
    <w:bookmarkEnd w:id="1179"/>
    <w:bookmarkStart w:name="z1790" w:id="1180"/>
    <w:p>
      <w:pPr>
        <w:spacing w:after="0"/>
        <w:ind w:left="0"/>
        <w:jc w:val="both"/>
      </w:pPr>
      <w:r>
        <w:rPr>
          <w:rFonts w:ascii="Times New Roman"/>
          <w:b w:val="false"/>
          <w:i w:val="false"/>
          <w:color w:val="000000"/>
          <w:sz w:val="28"/>
        </w:rPr>
        <w:t>
      15. Раздел "Чтение" включает следующие подразделы:</w:t>
      </w:r>
    </w:p>
    <w:bookmarkEnd w:id="1180"/>
    <w:bookmarkStart w:name="z1791" w:id="1181"/>
    <w:p>
      <w:pPr>
        <w:spacing w:after="0"/>
        <w:ind w:left="0"/>
        <w:jc w:val="both"/>
      </w:pPr>
      <w:r>
        <w:rPr>
          <w:rFonts w:ascii="Times New Roman"/>
          <w:b w:val="false"/>
          <w:i w:val="false"/>
          <w:color w:val="000000"/>
          <w:sz w:val="28"/>
        </w:rPr>
        <w:t>
      1) понимание содержания текста;</w:t>
      </w:r>
    </w:p>
    <w:bookmarkEnd w:id="1181"/>
    <w:bookmarkStart w:name="z1792" w:id="1182"/>
    <w:p>
      <w:pPr>
        <w:spacing w:after="0"/>
        <w:ind w:left="0"/>
        <w:jc w:val="both"/>
      </w:pPr>
      <w:r>
        <w:rPr>
          <w:rFonts w:ascii="Times New Roman"/>
          <w:b w:val="false"/>
          <w:i w:val="false"/>
          <w:color w:val="000000"/>
          <w:sz w:val="28"/>
        </w:rPr>
        <w:t>
      2) определение стилей и типов речи;</w:t>
      </w:r>
    </w:p>
    <w:bookmarkEnd w:id="1182"/>
    <w:bookmarkStart w:name="z1793" w:id="1183"/>
    <w:p>
      <w:pPr>
        <w:spacing w:after="0"/>
        <w:ind w:left="0"/>
        <w:jc w:val="both"/>
      </w:pPr>
      <w:r>
        <w:rPr>
          <w:rFonts w:ascii="Times New Roman"/>
          <w:b w:val="false"/>
          <w:i w:val="false"/>
          <w:color w:val="000000"/>
          <w:sz w:val="28"/>
        </w:rPr>
        <w:t>
      3) формулирование вопросов и ответов;</w:t>
      </w:r>
    </w:p>
    <w:bookmarkEnd w:id="1183"/>
    <w:bookmarkStart w:name="z1794" w:id="1184"/>
    <w:p>
      <w:pPr>
        <w:spacing w:after="0"/>
        <w:ind w:left="0"/>
        <w:jc w:val="both"/>
      </w:pPr>
      <w:r>
        <w:rPr>
          <w:rFonts w:ascii="Times New Roman"/>
          <w:b w:val="false"/>
          <w:i w:val="false"/>
          <w:color w:val="000000"/>
          <w:sz w:val="28"/>
        </w:rPr>
        <w:t>
      4) владение разными видами чтения;</w:t>
      </w:r>
    </w:p>
    <w:bookmarkEnd w:id="1184"/>
    <w:bookmarkStart w:name="z1795" w:id="1185"/>
    <w:p>
      <w:pPr>
        <w:spacing w:after="0"/>
        <w:ind w:left="0"/>
        <w:jc w:val="both"/>
      </w:pPr>
      <w:r>
        <w:rPr>
          <w:rFonts w:ascii="Times New Roman"/>
          <w:b w:val="false"/>
          <w:i w:val="false"/>
          <w:color w:val="000000"/>
          <w:sz w:val="28"/>
        </w:rPr>
        <w:t>
      5) составление плана;</w:t>
      </w:r>
    </w:p>
    <w:bookmarkEnd w:id="1185"/>
    <w:bookmarkStart w:name="z1796" w:id="1186"/>
    <w:p>
      <w:pPr>
        <w:spacing w:after="0"/>
        <w:ind w:left="0"/>
        <w:jc w:val="both"/>
      </w:pPr>
      <w:r>
        <w:rPr>
          <w:rFonts w:ascii="Times New Roman"/>
          <w:b w:val="false"/>
          <w:i w:val="false"/>
          <w:color w:val="000000"/>
          <w:sz w:val="28"/>
        </w:rPr>
        <w:t>
      6) анализ художественных произведений;</w:t>
      </w:r>
    </w:p>
    <w:bookmarkEnd w:id="1186"/>
    <w:bookmarkStart w:name="z1797" w:id="1187"/>
    <w:p>
      <w:pPr>
        <w:spacing w:after="0"/>
        <w:ind w:left="0"/>
        <w:jc w:val="both"/>
      </w:pPr>
      <w:r>
        <w:rPr>
          <w:rFonts w:ascii="Times New Roman"/>
          <w:b w:val="false"/>
          <w:i w:val="false"/>
          <w:color w:val="000000"/>
          <w:sz w:val="28"/>
        </w:rPr>
        <w:t>
      7) извлечение информации из различных ресурсов;</w:t>
      </w:r>
    </w:p>
    <w:bookmarkEnd w:id="1187"/>
    <w:bookmarkStart w:name="z1798" w:id="1188"/>
    <w:p>
      <w:pPr>
        <w:spacing w:after="0"/>
        <w:ind w:left="0"/>
        <w:jc w:val="both"/>
      </w:pPr>
      <w:r>
        <w:rPr>
          <w:rFonts w:ascii="Times New Roman"/>
          <w:b w:val="false"/>
          <w:i w:val="false"/>
          <w:color w:val="000000"/>
          <w:sz w:val="28"/>
        </w:rPr>
        <w:t>
      8) сравнительный анализ текстов.</w:t>
      </w:r>
    </w:p>
    <w:bookmarkEnd w:id="1188"/>
    <w:bookmarkStart w:name="z1799" w:id="1189"/>
    <w:p>
      <w:pPr>
        <w:spacing w:after="0"/>
        <w:ind w:left="0"/>
        <w:jc w:val="both"/>
      </w:pPr>
      <w:r>
        <w:rPr>
          <w:rFonts w:ascii="Times New Roman"/>
          <w:b w:val="false"/>
          <w:i w:val="false"/>
          <w:color w:val="000000"/>
          <w:sz w:val="28"/>
        </w:rPr>
        <w:t>
      16. Раздел "Письмо" включает следующие подразделы:</w:t>
      </w:r>
    </w:p>
    <w:bookmarkEnd w:id="1189"/>
    <w:bookmarkStart w:name="z1800" w:id="1190"/>
    <w:p>
      <w:pPr>
        <w:spacing w:after="0"/>
        <w:ind w:left="0"/>
        <w:jc w:val="both"/>
      </w:pPr>
      <w:r>
        <w:rPr>
          <w:rFonts w:ascii="Times New Roman"/>
          <w:b w:val="false"/>
          <w:i w:val="false"/>
          <w:color w:val="000000"/>
          <w:sz w:val="28"/>
        </w:rPr>
        <w:t>
      1) создание текстов разных жанров и стилей речи;</w:t>
      </w:r>
    </w:p>
    <w:bookmarkEnd w:id="1190"/>
    <w:bookmarkStart w:name="z1801" w:id="1191"/>
    <w:p>
      <w:pPr>
        <w:spacing w:after="0"/>
        <w:ind w:left="0"/>
        <w:jc w:val="both"/>
      </w:pPr>
      <w:r>
        <w:rPr>
          <w:rFonts w:ascii="Times New Roman"/>
          <w:b w:val="false"/>
          <w:i w:val="false"/>
          <w:color w:val="000000"/>
          <w:sz w:val="28"/>
        </w:rPr>
        <w:t>
      2) синтез прослушанного, прочитанного и аудиовизуального материала;</w:t>
      </w:r>
    </w:p>
    <w:bookmarkEnd w:id="1191"/>
    <w:bookmarkStart w:name="z1802" w:id="1192"/>
    <w:p>
      <w:pPr>
        <w:spacing w:after="0"/>
        <w:ind w:left="0"/>
        <w:jc w:val="both"/>
      </w:pPr>
      <w:r>
        <w:rPr>
          <w:rFonts w:ascii="Times New Roman"/>
          <w:b w:val="false"/>
          <w:i w:val="false"/>
          <w:color w:val="000000"/>
          <w:sz w:val="28"/>
        </w:rPr>
        <w:t>
      3) представление информации в различных формах;</w:t>
      </w:r>
    </w:p>
    <w:bookmarkEnd w:id="1192"/>
    <w:bookmarkStart w:name="z1803" w:id="1193"/>
    <w:p>
      <w:pPr>
        <w:spacing w:after="0"/>
        <w:ind w:left="0"/>
        <w:jc w:val="both"/>
      </w:pPr>
      <w:r>
        <w:rPr>
          <w:rFonts w:ascii="Times New Roman"/>
          <w:b w:val="false"/>
          <w:i w:val="false"/>
          <w:color w:val="000000"/>
          <w:sz w:val="28"/>
        </w:rPr>
        <w:t>
      4) творческое письмо;</w:t>
      </w:r>
    </w:p>
    <w:bookmarkEnd w:id="1193"/>
    <w:bookmarkStart w:name="z1804" w:id="1194"/>
    <w:p>
      <w:pPr>
        <w:spacing w:after="0"/>
        <w:ind w:left="0"/>
        <w:jc w:val="both"/>
      </w:pPr>
      <w:r>
        <w:rPr>
          <w:rFonts w:ascii="Times New Roman"/>
          <w:b w:val="false"/>
          <w:i w:val="false"/>
          <w:color w:val="000000"/>
          <w:sz w:val="28"/>
        </w:rPr>
        <w:t>
      5) написание эссе;</w:t>
      </w:r>
    </w:p>
    <w:bookmarkEnd w:id="1194"/>
    <w:bookmarkStart w:name="z1805" w:id="1195"/>
    <w:p>
      <w:pPr>
        <w:spacing w:after="0"/>
        <w:ind w:left="0"/>
        <w:jc w:val="both"/>
      </w:pPr>
      <w:r>
        <w:rPr>
          <w:rFonts w:ascii="Times New Roman"/>
          <w:b w:val="false"/>
          <w:i w:val="false"/>
          <w:color w:val="000000"/>
          <w:sz w:val="28"/>
        </w:rPr>
        <w:t>
      6) соблюдение орфографических норм;</w:t>
      </w:r>
    </w:p>
    <w:bookmarkEnd w:id="1195"/>
    <w:bookmarkStart w:name="z1806" w:id="1196"/>
    <w:p>
      <w:pPr>
        <w:spacing w:after="0"/>
        <w:ind w:left="0"/>
        <w:jc w:val="both"/>
      </w:pPr>
      <w:r>
        <w:rPr>
          <w:rFonts w:ascii="Times New Roman"/>
          <w:b w:val="false"/>
          <w:i w:val="false"/>
          <w:color w:val="000000"/>
          <w:sz w:val="28"/>
        </w:rPr>
        <w:t>
      7) соблюдение пунктуационных норм;</w:t>
      </w:r>
    </w:p>
    <w:bookmarkEnd w:id="1196"/>
    <w:bookmarkStart w:name="z1807" w:id="1197"/>
    <w:p>
      <w:pPr>
        <w:spacing w:after="0"/>
        <w:ind w:left="0"/>
        <w:jc w:val="both"/>
      </w:pPr>
      <w:r>
        <w:rPr>
          <w:rFonts w:ascii="Times New Roman"/>
          <w:b w:val="false"/>
          <w:i w:val="false"/>
          <w:color w:val="000000"/>
          <w:sz w:val="28"/>
        </w:rPr>
        <w:t>
      17. Раздел "Использование языковых единиц" включает следующие подразделы:</w:t>
      </w:r>
    </w:p>
    <w:bookmarkEnd w:id="1197"/>
    <w:bookmarkStart w:name="z1808" w:id="1198"/>
    <w:p>
      <w:pPr>
        <w:spacing w:after="0"/>
        <w:ind w:left="0"/>
        <w:jc w:val="both"/>
      </w:pPr>
      <w:r>
        <w:rPr>
          <w:rFonts w:ascii="Times New Roman"/>
          <w:b w:val="false"/>
          <w:i w:val="false"/>
          <w:color w:val="000000"/>
          <w:sz w:val="28"/>
        </w:rPr>
        <w:t>
      1) использование грамматических форм слов;</w:t>
      </w:r>
    </w:p>
    <w:bookmarkEnd w:id="1198"/>
    <w:bookmarkStart w:name="z1809" w:id="1199"/>
    <w:p>
      <w:pPr>
        <w:spacing w:after="0"/>
        <w:ind w:left="0"/>
        <w:jc w:val="both"/>
      </w:pPr>
      <w:r>
        <w:rPr>
          <w:rFonts w:ascii="Times New Roman"/>
          <w:b w:val="false"/>
          <w:i w:val="false"/>
          <w:color w:val="000000"/>
          <w:sz w:val="28"/>
        </w:rPr>
        <w:t>
      2) использование синтаксических конструкций.</w:t>
      </w:r>
    </w:p>
    <w:bookmarkEnd w:id="1199"/>
    <w:bookmarkStart w:name="z1810" w:id="1200"/>
    <w:p>
      <w:pPr>
        <w:spacing w:after="0"/>
        <w:ind w:left="0"/>
        <w:jc w:val="both"/>
      </w:pPr>
      <w:r>
        <w:rPr>
          <w:rFonts w:ascii="Times New Roman"/>
          <w:b w:val="false"/>
          <w:i w:val="false"/>
          <w:color w:val="000000"/>
          <w:sz w:val="28"/>
        </w:rPr>
        <w:t>
      18. Базовое содержание учебного предмета в 5 классе</w:t>
      </w:r>
    </w:p>
    <w:bookmarkEnd w:id="1200"/>
    <w:bookmarkStart w:name="z1811" w:id="1201"/>
    <w:p>
      <w:pPr>
        <w:spacing w:after="0"/>
        <w:ind w:left="0"/>
        <w:jc w:val="both"/>
      </w:pPr>
      <w:r>
        <w:rPr>
          <w:rFonts w:ascii="Times New Roman"/>
          <w:b w:val="false"/>
          <w:i w:val="false"/>
          <w:color w:val="000000"/>
          <w:sz w:val="28"/>
        </w:rPr>
        <w:t>
      19. Виды речевой деятельности:</w:t>
      </w:r>
    </w:p>
    <w:bookmarkEnd w:id="1201"/>
    <w:bookmarkStart w:name="z1812" w:id="1202"/>
    <w:p>
      <w:pPr>
        <w:spacing w:after="0"/>
        <w:ind w:left="0"/>
        <w:jc w:val="both"/>
      </w:pPr>
      <w:r>
        <w:rPr>
          <w:rFonts w:ascii="Times New Roman"/>
          <w:b w:val="false"/>
          <w:i w:val="false"/>
          <w:color w:val="000000"/>
          <w:sz w:val="28"/>
        </w:rPr>
        <w:t>
      1) слушание: общее содержание сообщения продолжительностью не более 2-3 минут, тема текста; значение слов бытовой и духовно-нравственной тематики; основное содержание произведений фольклора и литературы/фрагментов, содержащих знакомые лексические и грамматические единицы; определение основной мысли текста на основе вопросов; прогнозирование содержания текста по вопросам;</w:t>
      </w:r>
    </w:p>
    <w:bookmarkEnd w:id="1202"/>
    <w:bookmarkStart w:name="z1813" w:id="1203"/>
    <w:p>
      <w:pPr>
        <w:spacing w:after="0"/>
        <w:ind w:left="0"/>
        <w:jc w:val="both"/>
      </w:pPr>
      <w:r>
        <w:rPr>
          <w:rFonts w:ascii="Times New Roman"/>
          <w:b w:val="false"/>
          <w:i w:val="false"/>
          <w:color w:val="000000"/>
          <w:sz w:val="28"/>
        </w:rPr>
        <w:t>
      2) говорение: использование синонимов, антонимов, омонимов в устной речи; пересказ основного содержания близко к тексту; соблюдение орфоэпических норм; монологическое высказывание (описание, повествование) на основе иллюстраций, комиксов; участие в диалоге; оценивание монолога/ диалога с точки зрения соответствия предложенной теме/ ситуации;</w:t>
      </w:r>
    </w:p>
    <w:bookmarkEnd w:id="1203"/>
    <w:bookmarkStart w:name="z1814" w:id="1204"/>
    <w:p>
      <w:pPr>
        <w:spacing w:after="0"/>
        <w:ind w:left="0"/>
        <w:jc w:val="both"/>
      </w:pPr>
      <w:r>
        <w:rPr>
          <w:rFonts w:ascii="Times New Roman"/>
          <w:b w:val="false"/>
          <w:i w:val="false"/>
          <w:color w:val="000000"/>
          <w:sz w:val="28"/>
        </w:rPr>
        <w:t>
      3) чтение: общее содержание текста; ключевые слова и словосочетания; стилистические особенности текстов разговорного стиля (письма, дневники), художественного стиля (стихотворение, сказка); повествование и его характерные признаки; вопросы по содержанию текста и ответы на них; ознакомительное, комментированное чтение, чтение по ролям; составление плана по опорным словам; анализ содержания небольших произведений фольклора и литературы, их тема и основная идея; извлечение необходимой информации по теме из различных источников; сравнение содержания и темы текстов;</w:t>
      </w:r>
    </w:p>
    <w:bookmarkEnd w:id="1204"/>
    <w:bookmarkStart w:name="z1815" w:id="1205"/>
    <w:p>
      <w:pPr>
        <w:spacing w:after="0"/>
        <w:ind w:left="0"/>
        <w:jc w:val="both"/>
      </w:pPr>
      <w:r>
        <w:rPr>
          <w:rFonts w:ascii="Times New Roman"/>
          <w:b w:val="false"/>
          <w:i w:val="false"/>
          <w:color w:val="000000"/>
          <w:sz w:val="28"/>
        </w:rPr>
        <w:t>
      4) письмо: тексты (письмо, дневник, стихотворение, сказка), использование элементов разговорного и художественного стилей; изложение основного содержания текста на основе прослушанного, прочитанного и/или аудиовизуального материала; представление информации в виде рисунков; творческие работы на литературные темы, выражение своего отношения к героям художественных произведений или их поступкам с использованием эпитетов и сравнений; эссе (повествования или описания) объемом 60-80 слов по данному началу/концу; правописание безударных падежных окончаний; знаки препинания в простых предложениях с обращениями и однородными членами.</w:t>
      </w:r>
    </w:p>
    <w:bookmarkEnd w:id="1205"/>
    <w:bookmarkStart w:name="z1816" w:id="1206"/>
    <w:p>
      <w:pPr>
        <w:spacing w:after="0"/>
        <w:ind w:left="0"/>
        <w:jc w:val="both"/>
      </w:pPr>
      <w:r>
        <w:rPr>
          <w:rFonts w:ascii="Times New Roman"/>
          <w:b w:val="false"/>
          <w:i w:val="false"/>
          <w:color w:val="000000"/>
          <w:sz w:val="28"/>
        </w:rPr>
        <w:t>
      20. Использование языковых единиц:</w:t>
      </w:r>
    </w:p>
    <w:bookmarkEnd w:id="1206"/>
    <w:bookmarkStart w:name="z1817" w:id="1207"/>
    <w:p>
      <w:pPr>
        <w:spacing w:after="0"/>
        <w:ind w:left="0"/>
        <w:jc w:val="both"/>
      </w:pPr>
      <w:r>
        <w:rPr>
          <w:rFonts w:ascii="Times New Roman"/>
          <w:b w:val="false"/>
          <w:i w:val="false"/>
          <w:color w:val="000000"/>
          <w:sz w:val="28"/>
        </w:rPr>
        <w:t>
      1) использование грамматических форм слов: падежные формы существительных, прилагательных, числительных, местоимений, согласование существительных с именами прилагательными, местоимениями, порядковыми числительными по роду, числу и падежу; глаголы с зависимыми словами в нужных формах; числительные для обозначения количества;</w:t>
      </w:r>
    </w:p>
    <w:bookmarkEnd w:id="1207"/>
    <w:bookmarkStart w:name="z1818" w:id="1208"/>
    <w:p>
      <w:pPr>
        <w:spacing w:after="0"/>
        <w:ind w:left="0"/>
        <w:jc w:val="both"/>
      </w:pPr>
      <w:r>
        <w:rPr>
          <w:rFonts w:ascii="Times New Roman"/>
          <w:b w:val="false"/>
          <w:i w:val="false"/>
          <w:color w:val="000000"/>
          <w:sz w:val="28"/>
        </w:rPr>
        <w:t>
      2) использование синтаксических конструкций: безличные конструкции, выражающие модальные значения и различные состояния человека; синтаксические конструкции для выражения своего мнения, сомнения, просьбы, уверенности/согласия\несогласия, побуждения собеседника к высказыванию и др.</w:t>
      </w:r>
    </w:p>
    <w:bookmarkEnd w:id="1208"/>
    <w:bookmarkStart w:name="z1819" w:id="1209"/>
    <w:p>
      <w:pPr>
        <w:spacing w:after="0"/>
        <w:ind w:left="0"/>
        <w:jc w:val="both"/>
      </w:pPr>
      <w:r>
        <w:rPr>
          <w:rFonts w:ascii="Times New Roman"/>
          <w:b w:val="false"/>
          <w:i w:val="false"/>
          <w:color w:val="000000"/>
          <w:sz w:val="28"/>
        </w:rPr>
        <w:t>
      21. Базовое содержание учебного предмета в 6 классе:</w:t>
      </w:r>
    </w:p>
    <w:bookmarkEnd w:id="1209"/>
    <w:bookmarkStart w:name="z1820" w:id="1210"/>
    <w:p>
      <w:pPr>
        <w:spacing w:after="0"/>
        <w:ind w:left="0"/>
        <w:jc w:val="both"/>
      </w:pPr>
      <w:r>
        <w:rPr>
          <w:rFonts w:ascii="Times New Roman"/>
          <w:b w:val="false"/>
          <w:i w:val="false"/>
          <w:color w:val="000000"/>
          <w:sz w:val="28"/>
        </w:rPr>
        <w:t>
      22. Виды речевой деятельности:</w:t>
      </w:r>
    </w:p>
    <w:bookmarkEnd w:id="1210"/>
    <w:bookmarkStart w:name="z1821" w:id="1211"/>
    <w:p>
      <w:pPr>
        <w:spacing w:after="0"/>
        <w:ind w:left="0"/>
        <w:jc w:val="both"/>
      </w:pPr>
      <w:r>
        <w:rPr>
          <w:rFonts w:ascii="Times New Roman"/>
          <w:b w:val="false"/>
          <w:i w:val="false"/>
          <w:color w:val="000000"/>
          <w:sz w:val="28"/>
        </w:rPr>
        <w:t>
      1) слушание: понимание основной информации сообщения продолжительностью до 2-4 минут, определение ключевых слов; значение слов социально- культурной тематики; содержание рассказов, поэтических произведений/фрагментов, содержащих знакомые лексические и грамматические единицы, определение темы и основной мысли, характеристика и оценка поступков персонажей или лирического героя; основная мысль текста на основе ключевых слов и словосочетаний; прогнозирование содержания текста по ключевым словам;</w:t>
      </w:r>
    </w:p>
    <w:bookmarkEnd w:id="1211"/>
    <w:bookmarkStart w:name="z1822" w:id="1212"/>
    <w:p>
      <w:pPr>
        <w:spacing w:after="0"/>
        <w:ind w:left="0"/>
        <w:jc w:val="both"/>
      </w:pPr>
      <w:r>
        <w:rPr>
          <w:rFonts w:ascii="Times New Roman"/>
          <w:b w:val="false"/>
          <w:i w:val="false"/>
          <w:color w:val="000000"/>
          <w:sz w:val="28"/>
        </w:rPr>
        <w:t>
      2) говорение: словарный запас, включающий фразеологические единицы, паронимы, заимствованные слова; подробный, выборочный пересказ содержания текста; лексические нормы, связанные с выбором соответствующих слов, речевой избыточностью и недостаточностью; монологическое высказывание (описание, повествование, рассуждение) с опорой на ключевые слова или план; диалог-расспрос, смена позиции "говорящий" на "слушающий" с учетом выбранной роли; оценка монолога/диалога с точки зрения полноты, логичности содержания с опорой на ключевые слова/план;</w:t>
      </w:r>
    </w:p>
    <w:bookmarkEnd w:id="1212"/>
    <w:bookmarkStart w:name="z1823" w:id="1213"/>
    <w:p>
      <w:pPr>
        <w:spacing w:after="0"/>
        <w:ind w:left="0"/>
        <w:jc w:val="both"/>
      </w:pPr>
      <w:r>
        <w:rPr>
          <w:rFonts w:ascii="Times New Roman"/>
          <w:b w:val="false"/>
          <w:i w:val="false"/>
          <w:color w:val="000000"/>
          <w:sz w:val="28"/>
        </w:rPr>
        <w:t>
      3) чтение: понимание основной информации, определение темы, цели или назначения текста; стилистические особенности текстов художественного стиля (рассказ, басня), официально-делового стиля (объяснительная записка, расписка; поздравление, объявление, реклама); принадлежность текста к типу описание на основе характерных признаков; формулирование вопросов, направленных на оценку содержания текста, и ответы на вопросы, выражение своего мнения по теме и/или поднимаемой проблеме; виды чтения, включая изучающее и выборочное чтение; простой план; анализ содержания художественных произведений небольшого объема, определение особенностей изображения главных и второстепенных персонажей, лирического героя; извлечение необходимой информации по предложенной теме из различных источников, сопоставление полученных сведений; сравнение содержания, идей и структурных особенностей текстов;</w:t>
      </w:r>
    </w:p>
    <w:bookmarkEnd w:id="1213"/>
    <w:bookmarkStart w:name="z1824" w:id="1214"/>
    <w:p>
      <w:pPr>
        <w:spacing w:after="0"/>
        <w:ind w:left="0"/>
        <w:jc w:val="both"/>
      </w:pPr>
      <w:r>
        <w:rPr>
          <w:rFonts w:ascii="Times New Roman"/>
          <w:b w:val="false"/>
          <w:i w:val="false"/>
          <w:color w:val="000000"/>
          <w:sz w:val="28"/>
        </w:rPr>
        <w:t>
      4) письмо: тексты художественного стиля (стихотворение, сказка, рассказ) и официально-делового стиля (объяснительная записка, расписка, поздравление, объявление, реклама); подробное изложение содержания текста на основе прослушанного, прочитанного и/или аудиовизуального материала; представление информации в виде иллюстраций, сюжетных рисунков, комиксов, в т.ч. с использованием ИКТ; творческие работы (в том числе на литературные темы) от лица героя с использованием эпитетов, сравнений и фразеологизмов; эссе (повествования, рассуждения, описания) объемом 80 -100 слов по картине/ теме; правописание безударных глагольных окончаний; знаки препинания в предложениях с прямой и косвенной речью.</w:t>
      </w:r>
    </w:p>
    <w:bookmarkEnd w:id="1214"/>
    <w:bookmarkStart w:name="z1825" w:id="1215"/>
    <w:p>
      <w:pPr>
        <w:spacing w:after="0"/>
        <w:ind w:left="0"/>
        <w:jc w:val="both"/>
      </w:pPr>
      <w:r>
        <w:rPr>
          <w:rFonts w:ascii="Times New Roman"/>
          <w:b w:val="false"/>
          <w:i w:val="false"/>
          <w:color w:val="000000"/>
          <w:sz w:val="28"/>
        </w:rPr>
        <w:t>
      23. Использование языковых единиц:</w:t>
      </w:r>
    </w:p>
    <w:bookmarkEnd w:id="1215"/>
    <w:bookmarkStart w:name="z1826" w:id="1216"/>
    <w:p>
      <w:pPr>
        <w:spacing w:after="0"/>
        <w:ind w:left="0"/>
        <w:jc w:val="both"/>
      </w:pPr>
      <w:r>
        <w:rPr>
          <w:rFonts w:ascii="Times New Roman"/>
          <w:b w:val="false"/>
          <w:i w:val="false"/>
          <w:color w:val="000000"/>
          <w:sz w:val="28"/>
        </w:rPr>
        <w:t>
      1) использование грамматических форм слов: существительные в качестве несогласованных определений, отглагольные существительные, краткие прилагательные; возвратные глаголы; дробные и собирательные числительные в разных формах, неопределенные местоимения и наречия для обозначения количества;</w:t>
      </w:r>
    </w:p>
    <w:bookmarkEnd w:id="1216"/>
    <w:bookmarkStart w:name="z1827" w:id="1217"/>
    <w:p>
      <w:pPr>
        <w:spacing w:after="0"/>
        <w:ind w:left="0"/>
        <w:jc w:val="both"/>
      </w:pPr>
      <w:r>
        <w:rPr>
          <w:rFonts w:ascii="Times New Roman"/>
          <w:b w:val="false"/>
          <w:i w:val="false"/>
          <w:color w:val="000000"/>
          <w:sz w:val="28"/>
        </w:rPr>
        <w:t>
      2) использование синтаксических конструкций: активные и пассивные конструкции; простые и сложные предложения, выражающие определительные, изъяснительные, временные, целевые, причинно-следственные отношения; прямая и косвенная речь.</w:t>
      </w:r>
    </w:p>
    <w:bookmarkEnd w:id="1217"/>
    <w:bookmarkStart w:name="z1828" w:id="1218"/>
    <w:p>
      <w:pPr>
        <w:spacing w:after="0"/>
        <w:ind w:left="0"/>
        <w:jc w:val="both"/>
      </w:pPr>
      <w:r>
        <w:rPr>
          <w:rFonts w:ascii="Times New Roman"/>
          <w:b w:val="false"/>
          <w:i w:val="false"/>
          <w:color w:val="000000"/>
          <w:sz w:val="28"/>
        </w:rPr>
        <w:t>
      24. Базовое содержание учебного предмета в 7 классе:</w:t>
      </w:r>
    </w:p>
    <w:bookmarkEnd w:id="1218"/>
    <w:bookmarkStart w:name="z1829" w:id="1219"/>
    <w:p>
      <w:pPr>
        <w:spacing w:after="0"/>
        <w:ind w:left="0"/>
        <w:jc w:val="both"/>
      </w:pPr>
      <w:r>
        <w:rPr>
          <w:rFonts w:ascii="Times New Roman"/>
          <w:b w:val="false"/>
          <w:i w:val="false"/>
          <w:color w:val="000000"/>
          <w:sz w:val="28"/>
        </w:rPr>
        <w:t>
      25. Виды речевой деятельности:</w:t>
      </w:r>
    </w:p>
    <w:bookmarkEnd w:id="1219"/>
    <w:bookmarkStart w:name="z1830" w:id="1220"/>
    <w:p>
      <w:pPr>
        <w:spacing w:after="0"/>
        <w:ind w:left="0"/>
        <w:jc w:val="both"/>
      </w:pPr>
      <w:r>
        <w:rPr>
          <w:rFonts w:ascii="Times New Roman"/>
          <w:b w:val="false"/>
          <w:i w:val="false"/>
          <w:color w:val="000000"/>
          <w:sz w:val="28"/>
        </w:rPr>
        <w:t>
      1) слушание: понимание сообщения продолжительностью 3-5 минут, извлечение необходимой информации и/или определение последовательности событий; значение слов учебно-образовательной тематики; понимание содержания небольших прозаических и поэтических произведений/ фрагментов, определение сюжетной линии или настроения стихотворения; определение основной мысли текста; прогнозирование содержания по заголовку или началу текста;</w:t>
      </w:r>
    </w:p>
    <w:bookmarkEnd w:id="1220"/>
    <w:bookmarkStart w:name="z1831" w:id="1221"/>
    <w:p>
      <w:pPr>
        <w:spacing w:after="0"/>
        <w:ind w:left="0"/>
        <w:jc w:val="both"/>
      </w:pPr>
      <w:r>
        <w:rPr>
          <w:rFonts w:ascii="Times New Roman"/>
          <w:b w:val="false"/>
          <w:i w:val="false"/>
          <w:color w:val="000000"/>
          <w:sz w:val="28"/>
        </w:rPr>
        <w:t>
      2) говорение: словарный запас, включающий эмоционально-окрашенную лексику, термины; использование приемов сжатия текста; сжатый пересказ текста; соблюдение морфологических норм использования форм разных частей речи; аргументированное высказывание (рассуждение с элементами описания и/или повествования) на основе личных впечатлений и наблюдений; диалог-обмен мнениями по предложенной теме; оценка монолога/диалога, основанного на личных впечатлениях/наблюдениях;</w:t>
      </w:r>
    </w:p>
    <w:bookmarkEnd w:id="1221"/>
    <w:bookmarkStart w:name="z1832" w:id="1222"/>
    <w:p>
      <w:pPr>
        <w:spacing w:after="0"/>
        <w:ind w:left="0"/>
        <w:jc w:val="both"/>
      </w:pPr>
      <w:r>
        <w:rPr>
          <w:rFonts w:ascii="Times New Roman"/>
          <w:b w:val="false"/>
          <w:i w:val="false"/>
          <w:color w:val="000000"/>
          <w:sz w:val="28"/>
        </w:rPr>
        <w:t>
      3) чтение: понимание главной и второстепенной информации сплошных и несплошных текстов, связывая информацию с общеизвестными, повседневными знаниями; стилистические особенности текстов публицистического стиля (репортаж о событии, заметка, отзыв), официально-делового стиля (доверенность, заявление, договор, официальное поздравление, деловое письмо); принадлежность текста к типу рассуждение на основе характерных признаков; формулирование проблемных вопросов по тексту, позволяющих выдвигать идеи, предположения, и ответы на вопросы, приведение аргументов, связывание информации текста с другими фактами из реальной жизни; виды чтения, включая поисковое; сложный план; анализ содержания художественных произведений (поэтических, прозаических), определяя жанровые особенности и художественно-изобразительные средства; извлечение необходимой информации, сопоставление и определение противоречивой информации; сравнение содержания текстов, цели и целевой аудитории;</w:t>
      </w:r>
    </w:p>
    <w:bookmarkEnd w:id="1222"/>
    <w:bookmarkStart w:name="z1833" w:id="1223"/>
    <w:p>
      <w:pPr>
        <w:spacing w:after="0"/>
        <w:ind w:left="0"/>
        <w:jc w:val="both"/>
      </w:pPr>
      <w:r>
        <w:rPr>
          <w:rFonts w:ascii="Times New Roman"/>
          <w:b w:val="false"/>
          <w:i w:val="false"/>
          <w:color w:val="000000"/>
          <w:sz w:val="28"/>
        </w:rPr>
        <w:t>
      4) письмо: тексты публицистического стиля (репортаж о событии, заметка, отзыв) и официально-делового стиля (доверенность, заявление, официальное поздравление, деловое письмо); сжатое изложение содержания текста на основе прослушанного, прочитанного и/или аудиовизуального материала; представление информации в виде таблицы, схемы диаграммы, графика; творческие работы (в том числе на литературные темы): представление себя в предлагаемой ситуации и описание собственных ощущений, использование эмоционально-окрашенной лексики, эпитетов, сравнений, фразеологизмов и олицетворений; эссе (рассуждение, рассуждение с элементами повествования/описания) объемом 100-120 слов на основе цитат, пословиц, поговорок, крылатых выражений; правописание гласных и согласных в разных частях слова, слов через дефис; знаки препинания в предложениях с вводными словами и конструкциями.</w:t>
      </w:r>
    </w:p>
    <w:bookmarkEnd w:id="1223"/>
    <w:bookmarkStart w:name="z1834" w:id="1224"/>
    <w:p>
      <w:pPr>
        <w:spacing w:after="0"/>
        <w:ind w:left="0"/>
        <w:jc w:val="both"/>
      </w:pPr>
      <w:r>
        <w:rPr>
          <w:rFonts w:ascii="Times New Roman"/>
          <w:b w:val="false"/>
          <w:i w:val="false"/>
          <w:color w:val="000000"/>
          <w:sz w:val="28"/>
        </w:rPr>
        <w:t>
      26. Использование языковых единиц:</w:t>
      </w:r>
    </w:p>
    <w:bookmarkEnd w:id="1224"/>
    <w:bookmarkStart w:name="z1835" w:id="1225"/>
    <w:p>
      <w:pPr>
        <w:spacing w:after="0"/>
        <w:ind w:left="0"/>
        <w:jc w:val="both"/>
      </w:pPr>
      <w:r>
        <w:rPr>
          <w:rFonts w:ascii="Times New Roman"/>
          <w:b w:val="false"/>
          <w:i w:val="false"/>
          <w:color w:val="000000"/>
          <w:sz w:val="28"/>
        </w:rPr>
        <w:t>
      1) использование грамматических форм слов: собирательные, вещественные и абстрактные существительные, прилагательные и наречия в разных степенях сравнения; использование соответствующего ситуации общения глагола совершенного и несовершенного вида в условном, изъявительном и повелительном наклонении; составные числительные в соответствующих формах;</w:t>
      </w:r>
    </w:p>
    <w:bookmarkEnd w:id="1225"/>
    <w:bookmarkStart w:name="z1836" w:id="1226"/>
    <w:p>
      <w:pPr>
        <w:spacing w:after="0"/>
        <w:ind w:left="0"/>
        <w:jc w:val="both"/>
      </w:pPr>
      <w:r>
        <w:rPr>
          <w:rFonts w:ascii="Times New Roman"/>
          <w:b w:val="false"/>
          <w:i w:val="false"/>
          <w:color w:val="000000"/>
          <w:sz w:val="28"/>
        </w:rPr>
        <w:t>
      2) использование синтаксических конструкций: простые осложненные вводными конструкциями, однородными членами предложения; сложные предложения, выражающие условные, уступительные, сравнительные, сопоставительные отношения.</w:t>
      </w:r>
    </w:p>
    <w:bookmarkEnd w:id="1226"/>
    <w:bookmarkStart w:name="z1837" w:id="1227"/>
    <w:p>
      <w:pPr>
        <w:spacing w:after="0"/>
        <w:ind w:left="0"/>
        <w:jc w:val="both"/>
      </w:pPr>
      <w:r>
        <w:rPr>
          <w:rFonts w:ascii="Times New Roman"/>
          <w:b w:val="false"/>
          <w:i w:val="false"/>
          <w:color w:val="000000"/>
          <w:sz w:val="28"/>
        </w:rPr>
        <w:t>
      27. Базовое содержание учебного предмета в 8 классе:</w:t>
      </w:r>
    </w:p>
    <w:bookmarkEnd w:id="1227"/>
    <w:bookmarkStart w:name="z1838" w:id="1228"/>
    <w:p>
      <w:pPr>
        <w:spacing w:after="0"/>
        <w:ind w:left="0"/>
        <w:jc w:val="both"/>
      </w:pPr>
      <w:r>
        <w:rPr>
          <w:rFonts w:ascii="Times New Roman"/>
          <w:b w:val="false"/>
          <w:i w:val="false"/>
          <w:color w:val="000000"/>
          <w:sz w:val="28"/>
        </w:rPr>
        <w:t>
      28. Виды речевой деятельности:</w:t>
      </w:r>
    </w:p>
    <w:bookmarkEnd w:id="1228"/>
    <w:bookmarkStart w:name="z1839" w:id="1229"/>
    <w:p>
      <w:pPr>
        <w:spacing w:after="0"/>
        <w:ind w:left="0"/>
        <w:jc w:val="both"/>
      </w:pPr>
      <w:r>
        <w:rPr>
          <w:rFonts w:ascii="Times New Roman"/>
          <w:b w:val="false"/>
          <w:i w:val="false"/>
          <w:color w:val="000000"/>
          <w:sz w:val="28"/>
        </w:rPr>
        <w:t>
      1) слушание: понимание основной и детальной информации сообщения продолжительностью 4-6 минут, объединение разрозненных фактов в общий контекст, определение причинно-следственных связей, выводы; значение слов историко-культурной тематики; содержание прозаических, драматических и поэтических произведений/ фрагментов, определение ключевых моментов развития сюжета или конфликта; определение основной мысли текста, выявление авторской позиции; прогнозирование содержания по отрывку прослушанного текста;</w:t>
      </w:r>
    </w:p>
    <w:bookmarkEnd w:id="1229"/>
    <w:bookmarkStart w:name="z1840" w:id="1230"/>
    <w:p>
      <w:pPr>
        <w:spacing w:after="0"/>
        <w:ind w:left="0"/>
        <w:jc w:val="both"/>
      </w:pPr>
      <w:r>
        <w:rPr>
          <w:rFonts w:ascii="Times New Roman"/>
          <w:b w:val="false"/>
          <w:i w:val="false"/>
          <w:color w:val="000000"/>
          <w:sz w:val="28"/>
        </w:rPr>
        <w:t>
      2) говорение: словарный запас, достаточный для замены слов общеязыковыми эквивалентами или описательными оборотами (перифразами); пересказ содержания текста с творческими дополнениями; соблюдение синтаксических норм, включающих правила согласования и управления, употребления причастных и деепричастных оборотов; аргументированное высказывание (рассуждение с элементами описания и/или повествования) на основе таблиц, схем, диаграмм, графиков; диалог по общественно-значимым проблемам, аргументация собственной точки зрения; оценка монолога/диалога), составленного на основе таблиц, схем, диаграмм, графиков;</w:t>
      </w:r>
    </w:p>
    <w:bookmarkEnd w:id="1230"/>
    <w:bookmarkStart w:name="z1841" w:id="1231"/>
    <w:p>
      <w:pPr>
        <w:spacing w:after="0"/>
        <w:ind w:left="0"/>
        <w:jc w:val="both"/>
      </w:pPr>
      <w:r>
        <w:rPr>
          <w:rFonts w:ascii="Times New Roman"/>
          <w:b w:val="false"/>
          <w:i w:val="false"/>
          <w:color w:val="000000"/>
          <w:sz w:val="28"/>
        </w:rPr>
        <w:t>
      3) чтение: понимание главной, второстепенной и детальной информации сплошных и несплошных текстов; стилистические особенности текстов публицистического стиля (статья, интервью, очерк, послание), официально-делового стиля (характеристика, автобиография, резюме); принадлежность текстов к смешанному типу на основе характерных признаков; формулирование проблемных вопросов по тексту, позволяющих выдвигать идеи, интерпретации, предположения, ответы на разные типы вопросов; виды чтения чтение, включая аналитическое; цитатный план; анализ содержания художественных произведений (поэтических, прозаических, драматических), определение структурно-композиционных особенностей; извлечение необходимой информации из различных источников, определение ее актуальности, достоверности, полезности и ценности; сравнение содержания, языковых особенностей текстов;</w:t>
      </w:r>
    </w:p>
    <w:bookmarkEnd w:id="1231"/>
    <w:bookmarkStart w:name="z1842" w:id="1232"/>
    <w:p>
      <w:pPr>
        <w:spacing w:after="0"/>
        <w:ind w:left="0"/>
        <w:jc w:val="both"/>
      </w:pPr>
      <w:r>
        <w:rPr>
          <w:rFonts w:ascii="Times New Roman"/>
          <w:b w:val="false"/>
          <w:i w:val="false"/>
          <w:color w:val="000000"/>
          <w:sz w:val="28"/>
        </w:rPr>
        <w:t>
      4) письмо: тексты публицистического стиля (статья, интервью, очерк, послание) и официально-делового стиля (характеристика, автобиография, резюме); выборочное изложение текста на основе прослушанного, прочитанного и/или аудиовизуального материала; представление информации в виде презентации, в том числе содержащей таблицу, схему, диаграмму, график; творческие работы (в том числе на литературные темы): выбор определенной роли и речевого поведения в соответствии с установкой, использование эпитетов, сравнений, фразеологизмов, олицетворений и метафор; эссе (рассуждение, рассуждение с элементами повествования) объемом 120-140 слов по предложенной проблеме: выражение согласия/несогласия с позицией автора; слитное или раздельное написание НЕ с разными словами; знаки препинания в предложениях с обособленными членами предложения.</w:t>
      </w:r>
    </w:p>
    <w:bookmarkEnd w:id="1232"/>
    <w:bookmarkStart w:name="z1843" w:id="1233"/>
    <w:p>
      <w:pPr>
        <w:spacing w:after="0"/>
        <w:ind w:left="0"/>
        <w:jc w:val="both"/>
      </w:pPr>
      <w:r>
        <w:rPr>
          <w:rFonts w:ascii="Times New Roman"/>
          <w:b w:val="false"/>
          <w:i w:val="false"/>
          <w:color w:val="000000"/>
          <w:sz w:val="28"/>
        </w:rPr>
        <w:t>
      29. Использование языковых единиц:</w:t>
      </w:r>
    </w:p>
    <w:bookmarkEnd w:id="1233"/>
    <w:bookmarkStart w:name="z1844" w:id="1234"/>
    <w:p>
      <w:pPr>
        <w:spacing w:after="0"/>
        <w:ind w:left="0"/>
        <w:jc w:val="both"/>
      </w:pPr>
      <w:r>
        <w:rPr>
          <w:rFonts w:ascii="Times New Roman"/>
          <w:b w:val="false"/>
          <w:i w:val="false"/>
          <w:color w:val="000000"/>
          <w:sz w:val="28"/>
        </w:rPr>
        <w:t>
      1) использование грамматических форм слов: сложные существительные, прилагательные, наречия в соответствующих формах; глаголы движения; действительные и страдательные причастия; деепричастия совершенного и несовершенного вида; сложные числительные в соответствующих формах;</w:t>
      </w:r>
    </w:p>
    <w:bookmarkEnd w:id="1234"/>
    <w:bookmarkStart w:name="z1845" w:id="1235"/>
    <w:p>
      <w:pPr>
        <w:spacing w:after="0"/>
        <w:ind w:left="0"/>
        <w:jc w:val="both"/>
      </w:pPr>
      <w:r>
        <w:rPr>
          <w:rFonts w:ascii="Times New Roman"/>
          <w:b w:val="false"/>
          <w:i w:val="false"/>
          <w:color w:val="000000"/>
          <w:sz w:val="28"/>
        </w:rPr>
        <w:t>
      2) использование синтаксических конструкций: причастные обороты и заменять их синонимичными конструкциями; деепричастные обороты и заменять их синонимичными конструкциями.</w:t>
      </w:r>
    </w:p>
    <w:bookmarkEnd w:id="1235"/>
    <w:bookmarkStart w:name="z1846" w:id="1236"/>
    <w:p>
      <w:pPr>
        <w:spacing w:after="0"/>
        <w:ind w:left="0"/>
        <w:jc w:val="both"/>
      </w:pPr>
      <w:r>
        <w:rPr>
          <w:rFonts w:ascii="Times New Roman"/>
          <w:b w:val="false"/>
          <w:i w:val="false"/>
          <w:color w:val="000000"/>
          <w:sz w:val="28"/>
        </w:rPr>
        <w:t>
      30. Базовое содержание учебного предмета в 9 классе:</w:t>
      </w:r>
    </w:p>
    <w:bookmarkEnd w:id="1236"/>
    <w:bookmarkStart w:name="z1847" w:id="1237"/>
    <w:p>
      <w:pPr>
        <w:spacing w:after="0"/>
        <w:ind w:left="0"/>
        <w:jc w:val="both"/>
      </w:pPr>
      <w:r>
        <w:rPr>
          <w:rFonts w:ascii="Times New Roman"/>
          <w:b w:val="false"/>
          <w:i w:val="false"/>
          <w:color w:val="000000"/>
          <w:sz w:val="28"/>
        </w:rPr>
        <w:t>
      31. Виды речевой деятельности:</w:t>
      </w:r>
    </w:p>
    <w:bookmarkEnd w:id="1237"/>
    <w:bookmarkStart w:name="z1848" w:id="1238"/>
    <w:p>
      <w:pPr>
        <w:spacing w:after="0"/>
        <w:ind w:left="0"/>
        <w:jc w:val="both"/>
      </w:pPr>
      <w:r>
        <w:rPr>
          <w:rFonts w:ascii="Times New Roman"/>
          <w:b w:val="false"/>
          <w:i w:val="false"/>
          <w:color w:val="000000"/>
          <w:sz w:val="28"/>
        </w:rPr>
        <w:t>
      1) слушание: понимание основной и детальной информации сообщения, продолжительностью до 5-8 минут, определение подтекста, цели высказывания и отношения говорящего к событиям и героям, выводы; значение слов общественно-политической тематики; понимание содержания прозаических, драматических, поэтических произведений/ фрагментов, определение слов, с помощью которых автор выражает эмоционально-оценочное отношение к героям, событиям; определение основной мысли текста с учетом структуры текста; прогнозирование содержания текста на основе утверждений;</w:t>
      </w:r>
    </w:p>
    <w:bookmarkEnd w:id="1238"/>
    <w:bookmarkStart w:name="z1849" w:id="1239"/>
    <w:p>
      <w:pPr>
        <w:spacing w:after="0"/>
        <w:ind w:left="0"/>
        <w:jc w:val="both"/>
      </w:pPr>
      <w:r>
        <w:rPr>
          <w:rFonts w:ascii="Times New Roman"/>
          <w:b w:val="false"/>
          <w:i w:val="false"/>
          <w:color w:val="000000"/>
          <w:sz w:val="28"/>
        </w:rPr>
        <w:t>
      2) говорение: словарный запас, достаточный для эффективного общения по широкому кругу тем; пересказ содержания текста, демонстрация собственного понимания проблематики, оценка позиции автора; соблюдение речевых норм, включение в высказывание лексических и синтаксических единиц, соответствующих стилю; монологическое высказывание (рассуждение, убеждение), использование приемов привлечения внимания и учет целевой аудитории; дискуссия по предложенной проблеме, синтез различных точек зрения и формулирование путей решения проблемы; оценка монолога/диалога, использование приемов привлечения внимания и учет целевой аудитории;</w:t>
      </w:r>
    </w:p>
    <w:bookmarkEnd w:id="1239"/>
    <w:bookmarkStart w:name="z1850" w:id="1240"/>
    <w:p>
      <w:pPr>
        <w:spacing w:after="0"/>
        <w:ind w:left="0"/>
        <w:jc w:val="both"/>
      </w:pPr>
      <w:r>
        <w:rPr>
          <w:rFonts w:ascii="Times New Roman"/>
          <w:b w:val="false"/>
          <w:i w:val="false"/>
          <w:color w:val="000000"/>
          <w:sz w:val="28"/>
        </w:rPr>
        <w:t>
      3) чтение: понимание главной, второстепенной и скрытой (подтекст) информации сплошных и несплошных текстов; стилистические особенности текстов публицистического стиля (проблемная статья), научного стиля (аннотация, тезисы, статья), официально-делового стиля (инструкция, правило, отчет, закон); принадлежность текста к различным типам на основе характерных признаков; формулирование вопросов с перефразированием информации текста, и ответы на них, различение факта и мнения; разные виды чтения, техники критического мышления при чтении; тезисный план; анализ содержания художественных произведений, выявление авторской позиции и оценка содержания произведения; извлечение и синтез информации, выводы на основе полученных сведений, выражение собственного мнения; сравнение текстов, анализ содержания, определение авторской позиции;</w:t>
      </w:r>
    </w:p>
    <w:bookmarkEnd w:id="1240"/>
    <w:bookmarkStart w:name="z1851" w:id="1241"/>
    <w:p>
      <w:pPr>
        <w:spacing w:after="0"/>
        <w:ind w:left="0"/>
        <w:jc w:val="both"/>
      </w:pPr>
      <w:r>
        <w:rPr>
          <w:rFonts w:ascii="Times New Roman"/>
          <w:b w:val="false"/>
          <w:i w:val="false"/>
          <w:color w:val="000000"/>
          <w:sz w:val="28"/>
        </w:rPr>
        <w:t>
      4) письмо: тексты публицистического стиля (проблемная статья), научного стиля (аннотация, статья, тезисы) и официально-делового стиля (правило, отчет, инструкция); изложение информации прослушанного, прочитанного и / или аудиовизуального текста с творческой интерпретацией содержания; представление информации в виде отчета, статьи, справки на основе таблиц, схем, диаграмм, графиков; творческие работы (в том числе на литературные темы), фрагмент/фрагменты текста, являющиеся контрастными по содержанию, использование в письме изобразительно-выразительных средств; эссе (рассуждение, рассуждение с элементами повествования/ описания) объемом 140-160 слов по предложенной проблеме: обоснование своего мнения и предложение путей решения проблемы; правописание союзов, предлогов, частиц; знаки препинания в сложных предложениях.</w:t>
      </w:r>
    </w:p>
    <w:bookmarkEnd w:id="1241"/>
    <w:bookmarkStart w:name="z1852" w:id="1242"/>
    <w:p>
      <w:pPr>
        <w:spacing w:after="0"/>
        <w:ind w:left="0"/>
        <w:jc w:val="both"/>
      </w:pPr>
      <w:r>
        <w:rPr>
          <w:rFonts w:ascii="Times New Roman"/>
          <w:b w:val="false"/>
          <w:i w:val="false"/>
          <w:color w:val="000000"/>
          <w:sz w:val="28"/>
        </w:rPr>
        <w:t>
      32. Использование языковых единиц:</w:t>
      </w:r>
    </w:p>
    <w:bookmarkEnd w:id="1242"/>
    <w:bookmarkStart w:name="z1853" w:id="1243"/>
    <w:p>
      <w:pPr>
        <w:spacing w:after="0"/>
        <w:ind w:left="0"/>
        <w:jc w:val="both"/>
      </w:pPr>
      <w:r>
        <w:rPr>
          <w:rFonts w:ascii="Times New Roman"/>
          <w:b w:val="false"/>
          <w:i w:val="false"/>
          <w:color w:val="000000"/>
          <w:sz w:val="28"/>
        </w:rPr>
        <w:t>
      1) использование грамматических форм слов: существительные, прилагательные, наречия (в т. ч. образованные от других частей речи) в соответствующих формах; глаголы в соответствующих формах; числительные в соответствующих формах;</w:t>
      </w:r>
    </w:p>
    <w:bookmarkEnd w:id="1243"/>
    <w:bookmarkStart w:name="z1854" w:id="1244"/>
    <w:p>
      <w:pPr>
        <w:spacing w:after="0"/>
        <w:ind w:left="0"/>
        <w:jc w:val="both"/>
      </w:pPr>
      <w:r>
        <w:rPr>
          <w:rFonts w:ascii="Times New Roman"/>
          <w:b w:val="false"/>
          <w:i w:val="false"/>
          <w:color w:val="000000"/>
          <w:sz w:val="28"/>
        </w:rPr>
        <w:t>
      2) использование синтаксических конструкций: простые и сложные предложения, соответствующие ситуации устного или письменного общения.</w:t>
      </w:r>
    </w:p>
    <w:bookmarkEnd w:id="1244"/>
    <w:bookmarkStart w:name="z1855" w:id="1245"/>
    <w:p>
      <w:pPr>
        <w:spacing w:after="0"/>
        <w:ind w:left="0"/>
        <w:jc w:val="left"/>
      </w:pPr>
      <w:r>
        <w:rPr>
          <w:rFonts w:ascii="Times New Roman"/>
          <w:b/>
          <w:i w:val="false"/>
          <w:color w:val="000000"/>
        </w:rPr>
        <w:t xml:space="preserve"> Параграф 2. Система целей обучения</w:t>
      </w:r>
    </w:p>
    <w:bookmarkEnd w:id="1245"/>
    <w:bookmarkStart w:name="z1856" w:id="1246"/>
    <w:p>
      <w:pPr>
        <w:spacing w:after="0"/>
        <w:ind w:left="0"/>
        <w:jc w:val="both"/>
      </w:pPr>
      <w:r>
        <w:rPr>
          <w:rFonts w:ascii="Times New Roman"/>
          <w:b w:val="false"/>
          <w:i w:val="false"/>
          <w:color w:val="000000"/>
          <w:sz w:val="28"/>
        </w:rPr>
        <w:t>
      33. Цели обучения в программе представлены кодировкой. В коде первое число обозначает класс, второе и третье числа – подраздел программы, четвертое число показывает нумерацию учебной цели. Например, в кодировке 6.2.1.4 "6" – класс, "2.1" – подраздел, "4" – нумерация учебной цели.</w:t>
      </w:r>
    </w:p>
    <w:bookmarkEnd w:id="1246"/>
    <w:bookmarkStart w:name="z1857" w:id="1247"/>
    <w:p>
      <w:pPr>
        <w:spacing w:after="0"/>
        <w:ind w:left="0"/>
        <w:jc w:val="both"/>
      </w:pPr>
      <w:r>
        <w:rPr>
          <w:rFonts w:ascii="Times New Roman"/>
          <w:b w:val="false"/>
          <w:i w:val="false"/>
          <w:color w:val="000000"/>
          <w:sz w:val="28"/>
        </w:rPr>
        <w:t>
      1) слушание</w:t>
      </w:r>
    </w:p>
    <w:bookmarkEnd w:id="1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Учащиеся должны уметь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Понимание устного сообщения/ аудио/ видеоматериалов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понимать общее содержание сообщения продолжительностью не более 2-3минут, определяя тему текста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 понимать основную информацию сообщения продолжительностью до 2-4 минут, определяя ключевые слова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7.1.1.1понимать сообщение продолжительностью 3-5 минут, извлекая необходимую информацию и/или определяя последовательность событий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 понимать основную и детальную информацию сообщения продолжительностью 4-6 минут, объединяя разрозненные факты в общий контекст, определяя причинно-следственные связи и делая выводы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 понимать основную и детальную информацию сообщения, продолжительностью до 5-8 минут, определяя подтекст, цель высказывания и отношение говорящего к событиям и героям и делая выводы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Понимание лексического значения слов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 понимать значение слов бытовой и духовно-нравственной тематики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 понимать значение слов социально- культурной тематики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 понимать значение слов учебно-образовательной тематики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 понимать значение слов историко-культурной тематики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1 понимать значение слов общественно-политичес кой тематики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Понимание содержания художественных произведений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 понимать основное содержание произведений фольклора и литературы/ фрагментов, содержащих знакомые лексические и грамматические единицы, определять тему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 понимать содержание рассказов, поэтических произведений/фрагментов, содержащих знакомые лексические и грамматические единицы, определяя тему и основную мысль, характеризовать и оценивать поступки персонажей или лиричес кого героя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 понимать содержание небольших прозаических и поэтических произведений/фрагментов, определяя сюжетную линию или настроение стихотворения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8.1.3.1пониматьсодержание прозаических, драматических и поэтических произведений/ фрагментов, определяя ключевые моменты развития сюжета или конфликта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9.1.3.1 понимать содержание прозаических, драматических, поэтических произведений/ фрагментов, определяя слова, с помощью которых автор выражает эмоционально-оценочное отношение к героям, событиям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Определение основной мысли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 определять основную мысль текста на основе вопросов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 определять основную мысль текста на основе ключевых слов и словосочетаний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 определять основную мысль текста, опираясь на содержание текста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 определять основную мысль текста, выявляя авторскую позицию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9.1.4.1 определять основную мысль текста, учитывая структуру текста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Прогнозирование содержания текста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 прогнозировать содержание текста по вопросам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 прогнозировать содержание текста по ключевым словам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1 прогнозировать содержание по заголовку или началу текста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 прогнозировать содержание по отрывку прослушанного текста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9.1.5.1 прогнозировать содержание текста на основе утверждений</w:t>
            </w:r>
          </w:p>
        </w:tc>
      </w:tr>
    </w:tbl>
    <w:bookmarkStart w:name="z1858" w:id="1248"/>
    <w:p>
      <w:pPr>
        <w:spacing w:after="0"/>
        <w:ind w:left="0"/>
        <w:jc w:val="both"/>
      </w:pPr>
      <w:r>
        <w:rPr>
          <w:rFonts w:ascii="Times New Roman"/>
          <w:b w:val="false"/>
          <w:i w:val="false"/>
          <w:color w:val="000000"/>
          <w:sz w:val="28"/>
        </w:rPr>
        <w:t>
      2) говорение</w:t>
      </w:r>
    </w:p>
    <w:bookmarkEnd w:id="1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Учащиеся должны уметь</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Разнообразие словарного запаса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владеть словарным запасом, включающим синонимы, антонимы, омонимы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владеть словарным запасом, включающим фразеологические единицы, паронимы, заимствованные слова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владеть словарным запасом, включающим эмоционально-окрашенную лексику, термины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 владеть словарным запасом, достаточным для замены слов обще языковыми эквивалентами или описательными оборотами (перифразами)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 владеть объемом словарного запаса, достаточным для эффективного общения по широкому кругу тем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Пересказ прослушанного/ прочитанного текста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 пересказывать основное содержание близко к тексту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 пересказывать подробно, выборочно содержание текста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 пересказывать содержание, используя различные приемы сжатия текста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 пересказывать содержание текста с творческими дополнениями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9.2.2.1 пересказывать содержание текста, демонстрируя собственное понимание проблематики, оценивая позицию автора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Соблюдение речевых норм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 соблюдать орфоэпические нормы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 соблюдать лексические нормы, связанные с выбором соответствующих слов, избегая повторов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 соблюдать морфологические нормы использования форм разных частей речи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8.2.3.1 соблюдать синтаксические нормы, включающие правила согласования и управления, употребления причастных и деепричастных оборотов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9.2.3.1. соблюдать речевые нормы, включая в высказывание лексические и синтаксические единицы, соответствующие стилю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Создание монологического высказывания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 создавать высказывание (описание, повествование) на основе иллюстраций, комиксов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 создавать высказывание (описание, повествование, рассуждение) с опорой на ключевые слова или план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 создавать аргументированное высказывание (рассуждение с элементами описания и/или повествования) на основе личных впечатлений и наблюдений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8.2.4.1- создавать аргументированное высказывание (рассуждение с элементами описания и/или повествования) на основе таблиц, схем, диаграмм, графиков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9.2.4.1 создавать высказывание (рассуждение, убеждение), используя приемы привлечения внимания и учитывая целевую аудиторию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Участие в диалоге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 участвовать в диалоге, правильно понимая реплики и предоставляя обратную связь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 участвовать в диалоге-расспросе, меняя позицию "говорящий" на "слушающий" с учетом выбранной роли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7.2.5.1 участвовать в диалоге, обмениваясь мнениями по предложенной теме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8.2.5.1участвовать в диалоге по общественно-значимым проблемам, аргументируя свою точку зрения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9.2.5.1 участвовать в дискуссии по предложенной проблеме, синтезируя различные точки зрения и формулируя пути решения проблемы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Оценивание устного высказывания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 1 оценивать высказывание (монолог/ диалог) с точки зрения соответствия предложенной теме/ ситуации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 6. 1 оценивать высказывание (монолог/диалог), составленное с опорой на ключевые слова/ план, с точки зрения полноты, логичности содержания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 6. 1 оценивать высказывание (монолог/диалог), основанное на личных впечатлениях/ наблюдениях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 6. 1 оценивать высказывание (монолог/диалог), составленное на основе таблиц, схем, диаграмм, графиков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 6. 1 оценивать высказывание (монолог/ диалог) с использованием приемов привлечения внимания и с учетом целевой аудитории</w:t>
            </w:r>
          </w:p>
        </w:tc>
      </w:tr>
    </w:tbl>
    <w:bookmarkStart w:name="z1859" w:id="1249"/>
    <w:p>
      <w:pPr>
        <w:spacing w:after="0"/>
        <w:ind w:left="0"/>
        <w:jc w:val="both"/>
      </w:pPr>
      <w:r>
        <w:rPr>
          <w:rFonts w:ascii="Times New Roman"/>
          <w:b w:val="false"/>
          <w:i w:val="false"/>
          <w:color w:val="000000"/>
          <w:sz w:val="28"/>
        </w:rPr>
        <w:t>
      3) чтение</w:t>
      </w:r>
    </w:p>
    <w:bookmarkEnd w:id="1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Учащиеся должны уметь</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Понимание содержания текста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 1. 1 понимать общее содержание текста, определяя ключевые слова и словосочетания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1. 1 понимать основную информацию, определяя тему, цель или назначение текста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 1. 1 понимать главную и второстепенную информацию сплошных и несплошных текстов, связывая информацию с общеизвестными, повседневными знаниями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 1. 1 понимать главную, второстепенную и детальную информацию сплошных и несплошных текстов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 1. 1 понимать главную, второстепенную и скрытую (подтекст) информацию сплошных и несплошных текстов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Определение стилей и типов речи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 2. 1 определять стилистические особенности текстов разговорного стиля (письма, дневники), художественного стиля (стихотворение, сказка); определять принадлежность текста к типу повествование на основе характерных признаков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2. 1 определять стилистические особенности текстов художественного стиля (рассказ, басня), официально-делового стиля (объяснительная записка, расписка; поздравление, объявление, реклама); определять принадлежность текста к типу описание на основе характерных признаков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 2. 1 определять стилистические особенности текстов публицистического стиля (репортаж о событии, заметка, отзыв), официально-делового стиля (доверенность, заявление, договор, официальное поздравление, деловое письмо); определять принадлежность текста к типу рассуждение на основе характерных признаков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 2. 1 определять стилистические особенности текстов публицистического стиля (статья, интервью, очерк, послание), официально-делового стиля (характеристика, автобиография, резюме); определять принадлежность текстов к смешанному типу на основе характерных признаков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 2. 1 определять стилистические особенности текстов публицистического стиля (проблемная статья), научного стиля (аннотация, тезисы, статья), официально-делового стиля (инструкция, правило, отчет, закон); определять принадлежность текста к различным типам на основе характерных признаков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Формулирование вопросов и ответов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 3. 1 формулировать вопросы по содержанию текста и отвечать на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3. 1 формулировать вопросы, направленные на оценку содержания текста, и отвечать на вопросы, выражая свое мнение по теме и/или поднимаемой проблеме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 3. 1 формулировать проблемные вопросы по тексту, позволяющие выдвигать идеи, предположения, и отвечать на вопросы, приводя аргументы, связывать информацию текста с другими фактами из реальной жизни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 3. 1 формулировать проблемные вопросы по тексту, позволяющие выдвигать идеи, интерпретации, предположения, и отвечать на разные типы вопросов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 3. 1 формулировать вопросы, перефразируя информацию текста, и отвечать на них, различая факт и мнение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Владение разными видами чтения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 4. 1 владеть видами чтения (ознакомительное, комментированное), читать по ролям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4. 1 использовать виды чтения, включая изучающее и выборочное чтение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 4. 1 использовать виды чтения, включая поисковое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 4. 1 использовать виды чтения чтение, включая аналитическое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 4. 1 использовать виды чтения владеть техниками критического мышления при чтении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Составление плана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 5. 1 составлять план по опорным словам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5. 1 составлять простой план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 5. 1 составлять сложный план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 5. 1 составлять цитатный план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 5. 1 составлять тезисный план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Анализ художественных произведений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 6. 1 анализировать содержание небольших произведений фольклора и литературы, определяя тему и основную идею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6. 1 анализировать содержание художественных произведений небольшого объема, определяя особенности изображения главных и второстепенных персонажей, лирического героя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 6. 1 анализировать содержание художественных произведений (поэтических, прозаических), определяя жанровые особенности и художественно-изобразительные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 6. 1 анализировать содержание художественных произведений (поэтических, прозаических, драматических), определяя структурно-композиционные особенности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 6. 1 анализировать содержание художественных произведений, выявляя авторскую позицию и оценивая содержание произведения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Извлечение информации из различных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 7. 1 извлекать необходимую информацию по предложенной теме из различных источников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7. 1 извлекать необходимую информацию по предложенной теме из различных источников, сопоставляя полученные сведения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 7. 1 извлекать необходимую информацию, сопоставляя и определяя противоречивую информацию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 7. 1 извлекать необходимую информацию из различных источников, определяя ее актуальность, достоверность, полезность и ценность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 7. 1 извлекать и синтезировать информацию, делать выводы на основе полученных сведений, выражая собственное мнение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Сравнительный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 8. 1 сравнивать содержание и тему текстов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8. 1 сравнивать содержание, идеи и структурные особенности текстов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 8. 1 сравнивать содержание текстов, цель и целевую аудиторию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 8. 1 сравнивать содержание, языковые особенности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 8. 1 сравнивать тексты, анализируя содержание, определяя авторскую позицию</w:t>
            </w:r>
          </w:p>
        </w:tc>
      </w:tr>
    </w:tbl>
    <w:bookmarkStart w:name="z1860" w:id="1250"/>
    <w:p>
      <w:pPr>
        <w:spacing w:after="0"/>
        <w:ind w:left="0"/>
        <w:jc w:val="both"/>
      </w:pPr>
      <w:r>
        <w:rPr>
          <w:rFonts w:ascii="Times New Roman"/>
          <w:b w:val="false"/>
          <w:i w:val="false"/>
          <w:color w:val="000000"/>
          <w:sz w:val="28"/>
        </w:rPr>
        <w:t>
      4) письмо</w:t>
      </w:r>
    </w:p>
    <w:bookmarkEnd w:id="1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Учащиеся должны уметь</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Создание текстов разных жанров и стилей речи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 1. 1 создавать тексты (письмо, дневник, стихотворение, сказка), используя элементы разговорного и художественного стилей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 1. 1 создавать тексты художественного стиля (стихотворение, сказка, рассказ) и официально-делового стиля (объяснительная записка, расписка, поздравление, объявление, реклама)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 1. 1 создавать тексты публицистического стиля (репортаж о событии, заметка, отзыв) и официально-делового стиля (доверенность, заявление, официальное поздравление, деловое письмо)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 1. 1 создавать тексты публицистического стиля (статья, интервью, очерк, послание) и официально-делового стиля (характеристика, автобиография, резюме)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 1. 1 создавать тексты публицистического стиля (проблемная статья), научного стиля (аннотация, статья, тезисы) и официально-делового стиля (правило, отчет, инструкция)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Синтез прослушанного, прочитанного и аудио визуального материала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 2. 1 излагать основное содержание текста на основе прослушанного, прочитанного и/или аудиовизуального материала 7.П2. излагать информацию, синтезируя материал из прослушанного, прочитанного и аудиовизуального источника, демонстрируя понимание 8.П2. излагать информацию, синтезируя материал из прослушанного, прочитанного 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 2. 1 излагать подробно содержание текста на основе прослушанного, прочитанного и/или аудио визуального материала 10.П2. излагать информацию, синтезируя материал из прослушанного, прочитанного и аудиовизуального источника, учитывая поставленные задачи, целевую аудиторию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 2. 1 излагать сжато содержание текста на основе прослушанного, прочитанного и/или аудиовизуального материала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 2. 1 излагать выборочно содержание текста на основе прослушанного, прочитанного и/или аудио визуального материала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 2. 1 излагать информацию прослушанного, прочитанного и / или аудио визуального текста, творчески интерпретируя содержание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Представление информации в различных формах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 3. 1 представлять информацию в виде рисунков 7.П3. представлять информацию в виде таблицы, схемы 8.П3. представлять информацию в виде диаграммы, графика, отражая основную и детальную информацию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 3. 1 представлять информацию в виде иллюстраций, сюжетных рисунков, комиксов, в т.ч. с использованием ИКТ 8.П3. представлять информацию в виде диаграммы, графика, отражая основную и детальную информацию 9.П3. представлять информацию в виде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 3. 1 представлять информацию в виде таблицы, схемы диаграммы, графика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 3. 1 представлять информацию в виде презентации, в том числе содержащей таблицу, схему, диаграмму, график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 3. 1 представлять информацию в виде отчета, статьи, справки на основе таблиц, схем, диаграмм, графиков и наоборот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Творческое письмо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 4. 1 писать творческие работы на литературные темы, выражая свое отношение к героям художественных произведений или их поступкам с использованием эпитетов и сравнений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 4. 1 писать творческие работы (в том числе на литературные темы) от лица героя с использованием эпитетов, срав нений и фразеологизмов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 4. 1 писать творческие работы (в том числе на литературные темы) представляя себя в предлагаемой ситуации и описывая собственные ощущения, с использованием эмоциионально-окрашенной лексики, эпитетов, сравнений, фразеологизмов и олицетворений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 4. 1 писать творческие работы (в том числена литературные темы), выбирая определенную роль и речевое поведение в соответствии с установкой, с использованием эпитетов, сравнений, фразеологизмов, олицетворений и метафор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 4. 1 писать творческие работы (в том числена литературные темы), фрагмент/фрагменты текста, являющиеся контрастными по содержанию, с использованием в письме изобразительно-выразительных средств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Написание эссе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 5. 1 писать эссе (объем 60-80 слов) по данному началу/концу, учитывая особенности текста повествования или описания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 5. 1 писать эссе (объем 80 -100 слов) по картине/ теме, учитывая особенности текста повествования, рассуждения описания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 5. 1 писать эссе (объем 100-120 слов) на основе цитат, пословиц, поговорок, крылатых выражений, соблюдая особенности текста рассуждения, рассуждения с элементами повествования/ описания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 5. 1 писать эссе (объем 120-140 слов) по предложенной проблеме, выражая свое согласие\несогласие с позицией автора, соблюдая особенности текста рассуждения, рассуждения с элементами повествования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 5. 1 писать эссе (объем 140-160 слов) по предложенной проблеме, обосновывая свое мнение и предлагая пути решения проблемы, соблюдая особенности текста рассуждения, рассуждения с элементами повествования/ описания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Соблюдение орфографических норм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 6. 1 правильно писать безударные падежные окончания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 6. 1 правильно писать безударные глагольные окончания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 6. 1 правильно писать гласные и согласные в разных частях слова, слова через дефис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 6. 1 правильно выбирать слитное или раздельное написание НЕ с разными словами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 6. 1 правильно писать союзы, предлоги, частицы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Соблюдение пунктуационных норм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 7. 1 применять знаки препинания в простых предложениях с обращениями и однородными членами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 7. 1 применять знаки препинания в предложениях с прямой и косвенной речью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 7. 1 применять знаки препинания в предложениях с вводными словами и конструкциями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 7. 1 применять знаки препинания в предложениях с обособленными членами предложения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 7. 1 применять знаки препинания в сложных предложениях</w:t>
            </w:r>
          </w:p>
        </w:tc>
      </w:tr>
    </w:tbl>
    <w:bookmarkStart w:name="z1861" w:id="1251"/>
    <w:p>
      <w:pPr>
        <w:spacing w:after="0"/>
        <w:ind w:left="0"/>
        <w:jc w:val="both"/>
      </w:pPr>
      <w:r>
        <w:rPr>
          <w:rFonts w:ascii="Times New Roman"/>
          <w:b w:val="false"/>
          <w:i w:val="false"/>
          <w:color w:val="000000"/>
          <w:sz w:val="28"/>
        </w:rPr>
        <w:t>
      5) использование языковых единиц</w:t>
      </w:r>
    </w:p>
    <w:bookmarkEnd w:id="1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Учащиеся должны уметь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класс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класс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класс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Использование грамматических форм слов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 1. 1 образовывать падежные формы имен существительных, прилагательных, числительных, местоимений; 5. 5. 1. 2 использовать существительные и прилагательные, местоимения, порядковые числительные, правильно согласовывая по роду, числу и падежу собирательные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 использовать имена существительные в качестве несогласованных определений, отглагольные существительные, краткие прилагательные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 1. 1 использовать собирательные, вещественные и абстрактные существительные, прилагательные и наречия в разных степенях сравнения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 1. 1 использовать сложные имена существительные, прилагательные, наречия в соответствующих формах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 1. 1 использовать имена существительные, прилагательные, наречия (в т. ч. образованные от других частей речи) в соответствующих формах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 1. 3 использовать глаголы с зависимыми словами в нужных формах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 1. 2 использовать возвратные глаголы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 1. 2 выбирать и использовать соответствующий ситуации общения глагол совершенного и несовершенного вида в условном, изъявительном и повелительном наклонении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 1. 2 использовать глаголы движения;</w:t>
            </w:r>
          </w:p>
          <w:p>
            <w:pPr>
              <w:spacing w:after="20"/>
              <w:ind w:left="20"/>
              <w:jc w:val="both"/>
            </w:pPr>
            <w:r>
              <w:rPr>
                <w:rFonts w:ascii="Times New Roman"/>
                <w:b w:val="false"/>
                <w:i w:val="false"/>
                <w:color w:val="000000"/>
                <w:sz w:val="20"/>
              </w:rPr>
              <w:t>
8. 5. 1. 3. образовывать действительные и страдательные причастия;</w:t>
            </w:r>
          </w:p>
          <w:p>
            <w:pPr>
              <w:spacing w:after="20"/>
              <w:ind w:left="20"/>
              <w:jc w:val="both"/>
            </w:pPr>
            <w:r>
              <w:rPr>
                <w:rFonts w:ascii="Times New Roman"/>
                <w:b w:val="false"/>
                <w:i w:val="false"/>
                <w:color w:val="000000"/>
                <w:sz w:val="20"/>
              </w:rPr>
              <w:t>
8. 5. 1. 4. образовывать деепричастия совершенного и несовершенного вида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 1. 2 использовать глаголы в соответствующих формах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 1. 4 использовать числительные для обозначения количества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 1. 3 использовать дробные и собирательные числи тельные в разных формах, неопределенные местоимения и наречия для обозначения количества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 1. 3 использовать составные числительные в соответствующих формах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 1. 5 использовать сложные числительные в соответствующих формах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 1. 3 использовать числительные в соответствующих формах</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Использование синтаксических конструкций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 2. 1 использовать безличные конструкции, выражающие модальные значения и различные состояния человека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 2. 1 использовать активные и пассивные конструкции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 2. 1 использовать простые осложненные вводными конструкциями, однородными членами предложения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 2. 1 использовать причастные обороты и заменять их синонимными конструкциями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 2. 1 использовать простые и сложные предложения, соответствующие ситуации устного или письменного общения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 2. 2 использовать необходимые синтаксические конструкции для выражения своего мнения, сомнения, просьбы, уверенности/, согласия\несогласия, побуждения собеседника к высказыванию и др.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 2. 2 использовать простые и сложные предложения, выражающие определительные, изъяснительные, временные, целевые, причинно-следственные отношения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 2. 2 использовать сложные предложения, выражающие условные, уступительные, сравнительные, сопоставительные отношения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 2. 2 использовать деепричастные обороты и заменять их синонимичными конструкциями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 2. 3 использовать прямую и косвенную речь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64" w:id="1252"/>
    <w:p>
      <w:pPr>
        <w:spacing w:after="0"/>
        <w:ind w:left="0"/>
        <w:jc w:val="both"/>
      </w:pPr>
      <w:r>
        <w:rPr>
          <w:rFonts w:ascii="Times New Roman"/>
          <w:b w:val="false"/>
          <w:i w:val="false"/>
          <w:color w:val="000000"/>
          <w:sz w:val="28"/>
        </w:rPr>
        <w:t>
      34. Распределение часов в четверти по разделам и внутри разделов варьируется по усмотрению учителя. Долгосрочный план определяет содержание, предлагаемое для изучения в разделе</w:t>
      </w:r>
    </w:p>
    <w:bookmarkEnd w:id="1252"/>
    <w:bookmarkStart w:name="z1865" w:id="1253"/>
    <w:p>
      <w:pPr>
        <w:spacing w:after="0"/>
        <w:ind w:left="0"/>
        <w:jc w:val="both"/>
      </w:pPr>
      <w:r>
        <w:rPr>
          <w:rFonts w:ascii="Times New Roman"/>
          <w:b w:val="false"/>
          <w:i w:val="false"/>
          <w:color w:val="000000"/>
          <w:sz w:val="28"/>
        </w:rPr>
        <w:t>
      35. Настоящая учебная программа реализуется в соответствии с Долгосрочным планом по реализации Типовой учебной программе по учебному предмету "Русский язык и литература" для 5-9 классов уровня основного среднего образования.</w:t>
      </w:r>
    </w:p>
    <w:bookmarkEnd w:id="1253"/>
    <w:bookmarkStart w:name="z1866" w:id="1254"/>
    <w:p>
      <w:pPr>
        <w:spacing w:after="0"/>
        <w:ind w:left="0"/>
        <w:jc w:val="left"/>
      </w:pPr>
      <w:r>
        <w:rPr>
          <w:rFonts w:ascii="Times New Roman"/>
          <w:b/>
          <w:i w:val="false"/>
          <w:color w:val="000000"/>
        </w:rPr>
        <w:t xml:space="preserve"> Параграф 3. Долгосрочный план по реализации Типовой учебной программы по учебному предмету "Русский язык и литература" для 5-9 классов уровня основного среднего образования (с нерусским языком обучения)</w:t>
      </w:r>
    </w:p>
    <w:bookmarkEnd w:id="1254"/>
    <w:bookmarkStart w:name="z1867" w:id="1255"/>
    <w:p>
      <w:pPr>
        <w:spacing w:after="0"/>
        <w:ind w:left="0"/>
        <w:jc w:val="both"/>
      </w:pPr>
      <w:r>
        <w:rPr>
          <w:rFonts w:ascii="Times New Roman"/>
          <w:b w:val="false"/>
          <w:i w:val="false"/>
          <w:color w:val="000000"/>
          <w:sz w:val="28"/>
        </w:rPr>
        <w:t>
      1) 5 класс:</w:t>
      </w:r>
    </w:p>
    <w:bookmarkEnd w:id="1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Изучаемые художественные произведения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речевой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1-я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 и природа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Некрасов. "Дедушка Мазай и зайцы". М.Ю. Лермонтов. "Гроза". С. Есенин. "Буря". Ф. Тютчев. "Весенняя гроза", "Зима недаром злится", "Сказка о ветре" (из цикла "Новые сказки"). Абай. "Лето".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 3. 1 понимать основное содержание произведений фольклора и литературы/ фрагментов, содержащих знакомые лексические и грамматические единицы, определять тему;</w:t>
            </w:r>
          </w:p>
          <w:p>
            <w:pPr>
              <w:spacing w:after="20"/>
              <w:ind w:left="20"/>
              <w:jc w:val="both"/>
            </w:pPr>
            <w:r>
              <w:rPr>
                <w:rFonts w:ascii="Times New Roman"/>
                <w:b w:val="false"/>
                <w:i w:val="false"/>
                <w:color w:val="000000"/>
                <w:sz w:val="20"/>
              </w:rPr>
              <w:t>
5. 1. 4. 1 определять основную мысль текста на основе вопросов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 1. 1 владеть словарным запасом, включающим синонимы, антонимы, омонимы;</w:t>
            </w:r>
          </w:p>
          <w:p>
            <w:pPr>
              <w:spacing w:after="20"/>
              <w:ind w:left="20"/>
              <w:jc w:val="both"/>
            </w:pPr>
            <w:r>
              <w:rPr>
                <w:rFonts w:ascii="Times New Roman"/>
                <w:b w:val="false"/>
                <w:i w:val="false"/>
                <w:color w:val="000000"/>
                <w:sz w:val="20"/>
              </w:rPr>
              <w:t>
5. 2. 3. 1 соблюдать орфоэпические нормы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 1. 1 понимать общее содержание текста, определяя ключевые слова и словосочетания;</w:t>
            </w:r>
          </w:p>
          <w:p>
            <w:pPr>
              <w:spacing w:after="20"/>
              <w:ind w:left="20"/>
              <w:jc w:val="both"/>
            </w:pPr>
            <w:r>
              <w:rPr>
                <w:rFonts w:ascii="Times New Roman"/>
                <w:b w:val="false"/>
                <w:i w:val="false"/>
                <w:color w:val="000000"/>
                <w:sz w:val="20"/>
              </w:rPr>
              <w:t>
5. 3. 3. 1 формулировать вопросы по содержанию текста и отвечать на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 1. 1 создавать тексты (письмо, дневник, стихотворение, сказка), используя элементы разговорного и художественного стилей;</w:t>
            </w:r>
          </w:p>
          <w:p>
            <w:pPr>
              <w:spacing w:after="20"/>
              <w:ind w:left="20"/>
              <w:jc w:val="both"/>
            </w:pPr>
            <w:r>
              <w:rPr>
                <w:rFonts w:ascii="Times New Roman"/>
                <w:b w:val="false"/>
                <w:i w:val="false"/>
                <w:color w:val="000000"/>
                <w:sz w:val="20"/>
              </w:rPr>
              <w:t>
5. 4. 3. 1 представлять информацию в виде рисунков 7.П3. представлять информацию в виде таблицы, схемы 8.П3. представлять информацию в виде диаграммы, графика, отражая основную и детальную информацию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 1. 1 образовывать падежные формы имен существительных, прилагательных, числительных, местоимений </w:t>
            </w:r>
          </w:p>
          <w:p>
            <w:pPr>
              <w:spacing w:after="20"/>
              <w:ind w:left="20"/>
              <w:jc w:val="both"/>
            </w:pPr>
            <w:r>
              <w:rPr>
                <w:rFonts w:ascii="Times New Roman"/>
                <w:b w:val="false"/>
                <w:i w:val="false"/>
                <w:color w:val="000000"/>
                <w:sz w:val="20"/>
              </w:rPr>
              <w:t>
5.5.1.2 использовать существительные и прилагательные, местоимения, порядковые числительные, правильно согласовывая по роду, числу и падежу собирательные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сказка "Мудрый отец". Болгарская сказка "Сказка о бочке". М. Скребцова. "Сердце матери". М. Жумабаев. "Матери".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 1. 1 понимать общее содержание сообщения продолжительностью не более 2-3 минут, определяя тему текста;</w:t>
            </w:r>
          </w:p>
          <w:p>
            <w:pPr>
              <w:spacing w:after="20"/>
              <w:ind w:left="20"/>
              <w:jc w:val="both"/>
            </w:pPr>
            <w:r>
              <w:rPr>
                <w:rFonts w:ascii="Times New Roman"/>
                <w:b w:val="false"/>
                <w:i w:val="false"/>
                <w:color w:val="000000"/>
                <w:sz w:val="20"/>
              </w:rPr>
              <w:t>
5. 1. 2. 1 понимать значение слов бытовой и духовно-нравственной тематики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 4. 1 создавать высказывание (описание, повествование) на основе иллюстраций, комиксов;</w:t>
            </w:r>
          </w:p>
          <w:p>
            <w:pPr>
              <w:spacing w:after="20"/>
              <w:ind w:left="20"/>
              <w:jc w:val="both"/>
            </w:pPr>
            <w:r>
              <w:rPr>
                <w:rFonts w:ascii="Times New Roman"/>
                <w:b w:val="false"/>
                <w:i w:val="false"/>
                <w:color w:val="000000"/>
                <w:sz w:val="20"/>
              </w:rPr>
              <w:t>
5. 2. 5. 1 участвовать в диалоге, правильно понимая реплики и предоставляя обратную связь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 5. 1 составлять план по опорным словам;</w:t>
            </w:r>
          </w:p>
          <w:p>
            <w:pPr>
              <w:spacing w:after="20"/>
              <w:ind w:left="20"/>
              <w:jc w:val="both"/>
            </w:pPr>
            <w:r>
              <w:rPr>
                <w:rFonts w:ascii="Times New Roman"/>
                <w:b w:val="false"/>
                <w:i w:val="false"/>
                <w:color w:val="000000"/>
                <w:sz w:val="20"/>
              </w:rPr>
              <w:t>
5. 3. 6. 1 анализировать содержание небольших произведений фольклора и литературы, определяя тему и основную идею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 1. 1 создавать тексты (письмо, дневник, стихотворение, сказка), используя элементы разговорного и художественного стилей;</w:t>
            </w:r>
          </w:p>
          <w:p>
            <w:pPr>
              <w:spacing w:after="20"/>
              <w:ind w:left="20"/>
              <w:jc w:val="both"/>
            </w:pPr>
            <w:r>
              <w:rPr>
                <w:rFonts w:ascii="Times New Roman"/>
                <w:b w:val="false"/>
                <w:i w:val="false"/>
                <w:color w:val="000000"/>
                <w:sz w:val="20"/>
              </w:rPr>
              <w:t>
5. 4. 6. 1 правильно писать безударные падежные окончания;</w:t>
            </w:r>
          </w:p>
          <w:p>
            <w:pPr>
              <w:spacing w:after="20"/>
              <w:ind w:left="20"/>
              <w:jc w:val="both"/>
            </w:pPr>
            <w:r>
              <w:rPr>
                <w:rFonts w:ascii="Times New Roman"/>
                <w:b w:val="false"/>
                <w:i w:val="false"/>
                <w:color w:val="000000"/>
                <w:sz w:val="20"/>
              </w:rPr>
              <w:t>
5. 4. 7. 1 применять знаки препинания в простых предложениях с обращениями и однородными членами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 1. 3 использовать глаголы с зависимыми словами в нужных формах;</w:t>
            </w:r>
          </w:p>
          <w:p>
            <w:pPr>
              <w:spacing w:after="20"/>
              <w:ind w:left="20"/>
              <w:jc w:val="both"/>
            </w:pPr>
            <w:r>
              <w:rPr>
                <w:rFonts w:ascii="Times New Roman"/>
                <w:b w:val="false"/>
                <w:i w:val="false"/>
                <w:color w:val="000000"/>
                <w:sz w:val="20"/>
              </w:rPr>
              <w:t>
5. 5. 1. 4 использовать числительные для обозначения количества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2-я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Ценности: дружба и любовь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Михалков. "Мы с приятелем друзья". Г. Боргуль. "Подружка Маша". Я. Дубенская. "Мы разные". Н. Бичурина. "Чей гриб?". В. Бережная. "Много у меня друзей". О. Чекашова. "Мой друг". Ю. Белоусова. "Дружба – это дар". А.М. Волков. "Волшебник Изумрудного города".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 3. 1 понимать основное содержание произведений фольклора и литературы/ фрагментов, содержащих знакомые лексические и грамматические единицы, определять тему;</w:t>
            </w:r>
          </w:p>
          <w:p>
            <w:pPr>
              <w:spacing w:after="20"/>
              <w:ind w:left="20"/>
              <w:jc w:val="both"/>
            </w:pPr>
            <w:r>
              <w:rPr>
                <w:rFonts w:ascii="Times New Roman"/>
                <w:b w:val="false"/>
                <w:i w:val="false"/>
                <w:color w:val="000000"/>
                <w:sz w:val="20"/>
              </w:rPr>
              <w:t>
5. 1. 5. 1 прогнозировать содержание текста по вопросам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 1. 1 владеть словарным запасом, включающим синонимы, антонимы, омонимы;</w:t>
            </w:r>
          </w:p>
          <w:p>
            <w:pPr>
              <w:spacing w:after="20"/>
              <w:ind w:left="20"/>
              <w:jc w:val="both"/>
            </w:pPr>
            <w:r>
              <w:rPr>
                <w:rFonts w:ascii="Times New Roman"/>
                <w:b w:val="false"/>
                <w:i w:val="false"/>
                <w:color w:val="000000"/>
                <w:sz w:val="20"/>
              </w:rPr>
              <w:t>
5. 2. 5. 1 участвовать в диалоге, правильно понимая реплики и предоставляя обратную связь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 2. 1 определять стилистические особенности текстов разговорного стиля (письма, дневники), художественного стиля (стихотворение, сказка); определять принадлежность текста к типу повествование на основе характерных признаков;</w:t>
            </w:r>
          </w:p>
          <w:p>
            <w:pPr>
              <w:spacing w:after="20"/>
              <w:ind w:left="20"/>
              <w:jc w:val="both"/>
            </w:pPr>
            <w:r>
              <w:rPr>
                <w:rFonts w:ascii="Times New Roman"/>
                <w:b w:val="false"/>
                <w:i w:val="false"/>
                <w:color w:val="000000"/>
                <w:sz w:val="20"/>
              </w:rPr>
              <w:t>
5. 3. 4. 1 владеть видами чтения (ознакомительное, комментированное), читать по ролям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 1. 1 создавать тексты (письмо, дневник, стихотворение, сказка), используя элементы разговорного и художественного стилей;</w:t>
            </w:r>
          </w:p>
          <w:p>
            <w:pPr>
              <w:spacing w:after="20"/>
              <w:ind w:left="20"/>
              <w:jc w:val="both"/>
            </w:pPr>
            <w:r>
              <w:rPr>
                <w:rFonts w:ascii="Times New Roman"/>
                <w:b w:val="false"/>
                <w:i w:val="false"/>
                <w:color w:val="000000"/>
                <w:sz w:val="20"/>
              </w:rPr>
              <w:t>
5. 4. 5. 1 писать эссе (объем 60-80 слов) по данному началу/концу, учитывая особенности текста повествования или описания;</w:t>
            </w:r>
          </w:p>
          <w:p>
            <w:pPr>
              <w:spacing w:after="20"/>
              <w:ind w:left="20"/>
              <w:jc w:val="both"/>
            </w:pPr>
            <w:r>
              <w:rPr>
                <w:rFonts w:ascii="Times New Roman"/>
                <w:b w:val="false"/>
                <w:i w:val="false"/>
                <w:color w:val="000000"/>
                <w:sz w:val="20"/>
              </w:rPr>
              <w:t>
5. 4. 7. 1 применять знаки препинания в простых предложениях с обращениями и однородными членами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 1. 3 использовать глаголы с зависимыми словами в нужных формах;</w:t>
            </w:r>
          </w:p>
          <w:p>
            <w:pPr>
              <w:spacing w:after="20"/>
              <w:ind w:left="20"/>
              <w:jc w:val="both"/>
            </w:pPr>
            <w:r>
              <w:rPr>
                <w:rFonts w:ascii="Times New Roman"/>
                <w:b w:val="false"/>
                <w:i w:val="false"/>
                <w:color w:val="000000"/>
                <w:sz w:val="20"/>
              </w:rPr>
              <w:t>
5. 5. 2. 1 использовать безличные конструкции, выражающие модальные значения и различные состояния человека;</w:t>
            </w:r>
          </w:p>
          <w:p>
            <w:pPr>
              <w:spacing w:after="20"/>
              <w:ind w:left="20"/>
              <w:jc w:val="both"/>
            </w:pPr>
            <w:r>
              <w:rPr>
                <w:rFonts w:ascii="Times New Roman"/>
                <w:b w:val="false"/>
                <w:i w:val="false"/>
                <w:color w:val="000000"/>
                <w:sz w:val="20"/>
              </w:rPr>
              <w:t>
5. 5. 2. 2 использовать необходимые синтаксические конструкции для выражения своего мнения, сомнения, просьбы, уверенности/, согласия\несогласия, побуждения собеседника к высказыванию и др.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я хочу стать?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Маяковский. "Кем быть?". Дж. Родари. "Чем пахнут ремесла?". Сказка "Заработанный рубль".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 1. 1 понимать общее содержание сообщения продолжительностью не более 2-3 минут, определяя тему текста;</w:t>
            </w:r>
          </w:p>
          <w:p>
            <w:pPr>
              <w:spacing w:after="20"/>
              <w:ind w:left="20"/>
              <w:jc w:val="both"/>
            </w:pPr>
            <w:r>
              <w:rPr>
                <w:rFonts w:ascii="Times New Roman"/>
                <w:b w:val="false"/>
                <w:i w:val="false"/>
                <w:color w:val="000000"/>
                <w:sz w:val="20"/>
              </w:rPr>
              <w:t>
5. 1. 4. 1 определять основную мысль текста на основе вопросов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 1. 1 владеть словарным запасом, включающим синонимы, антонимы, омонимы;</w:t>
            </w:r>
          </w:p>
          <w:p>
            <w:pPr>
              <w:spacing w:after="20"/>
              <w:ind w:left="20"/>
              <w:jc w:val="both"/>
            </w:pPr>
            <w:r>
              <w:rPr>
                <w:rFonts w:ascii="Times New Roman"/>
                <w:b w:val="false"/>
                <w:i w:val="false"/>
                <w:color w:val="000000"/>
                <w:sz w:val="20"/>
              </w:rPr>
              <w:t>
5. 2. 3. 1 соблюдать орфоэпические нормы;</w:t>
            </w:r>
          </w:p>
          <w:p>
            <w:pPr>
              <w:spacing w:after="20"/>
              <w:ind w:left="20"/>
              <w:jc w:val="both"/>
            </w:pPr>
            <w:r>
              <w:rPr>
                <w:rFonts w:ascii="Times New Roman"/>
                <w:b w:val="false"/>
                <w:i w:val="false"/>
                <w:color w:val="000000"/>
                <w:sz w:val="20"/>
              </w:rPr>
              <w:t>
5. 2. 4. 1 создавать высказывание (описание, повествование) на основе иллюстраций, комиксов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 3. 1 формулировать вопросы по содержанию текста и отвечать на них;</w:t>
            </w:r>
          </w:p>
          <w:p>
            <w:pPr>
              <w:spacing w:after="20"/>
              <w:ind w:left="20"/>
              <w:jc w:val="both"/>
            </w:pPr>
            <w:r>
              <w:rPr>
                <w:rFonts w:ascii="Times New Roman"/>
                <w:b w:val="false"/>
                <w:i w:val="false"/>
                <w:color w:val="000000"/>
                <w:sz w:val="20"/>
              </w:rPr>
              <w:t>
5. 3. 5. 1 составлять план по опорным словам;</w:t>
            </w:r>
          </w:p>
          <w:p>
            <w:pPr>
              <w:spacing w:after="20"/>
              <w:ind w:left="20"/>
              <w:jc w:val="both"/>
            </w:pPr>
            <w:r>
              <w:rPr>
                <w:rFonts w:ascii="Times New Roman"/>
                <w:b w:val="false"/>
                <w:i w:val="false"/>
                <w:color w:val="000000"/>
                <w:sz w:val="20"/>
              </w:rPr>
              <w:t>
5. 3. 6. 1 анализировать содержание небольших произведений фольклора и литературы, определяя тему и основную идею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 3. 1 представлять информацию в виде рисунков 7.П3. представлять информацию в виде таблицы, схемы 8.П3. представлять информацию в виде диаграммы, графика, отражая основную и детальную информацию;</w:t>
            </w:r>
          </w:p>
          <w:p>
            <w:pPr>
              <w:spacing w:after="20"/>
              <w:ind w:left="20"/>
              <w:jc w:val="both"/>
            </w:pPr>
            <w:r>
              <w:rPr>
                <w:rFonts w:ascii="Times New Roman"/>
                <w:b w:val="false"/>
                <w:i w:val="false"/>
                <w:color w:val="000000"/>
                <w:sz w:val="20"/>
              </w:rPr>
              <w:t>
5. 4. 6. 1 правильно писать безударные падежные окончания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 1. 1. образовывать падежные формы имен существительных, прилагательных, числительных, местоимений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3-я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Жизнь и творчество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Ветрова. Цикл рассказов о художниках. Казахская народная сказка "Мастер Али". Шакарим. "Жизнь", "Человек похож порою то на волка, то на сыть…"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 1. 1 понимать общее содержание сообщения продолжительностью не более 2-3 минут, определяя тему текста;</w:t>
            </w:r>
          </w:p>
          <w:p>
            <w:pPr>
              <w:spacing w:after="20"/>
              <w:ind w:left="20"/>
              <w:jc w:val="both"/>
            </w:pPr>
            <w:r>
              <w:rPr>
                <w:rFonts w:ascii="Times New Roman"/>
                <w:b w:val="false"/>
                <w:i w:val="false"/>
                <w:color w:val="000000"/>
                <w:sz w:val="20"/>
              </w:rPr>
              <w:t>
5. 1. 2. 1 понимать значение слов бытовой и духовно-нравственной тематики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 1. 1 владеть словарным запасом, включающим синонимы, антонимы, омонимы;</w:t>
            </w:r>
          </w:p>
          <w:p>
            <w:pPr>
              <w:spacing w:after="20"/>
              <w:ind w:left="20"/>
              <w:jc w:val="both"/>
            </w:pPr>
            <w:r>
              <w:rPr>
                <w:rFonts w:ascii="Times New Roman"/>
                <w:b w:val="false"/>
                <w:i w:val="false"/>
                <w:color w:val="000000"/>
                <w:sz w:val="20"/>
              </w:rPr>
              <w:t>
5. 2. 3. 1 соблюдать орфоэпические нормы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 1. 1 понимать общее содержание текста, определяя ключевые слова и словосочетания;</w:t>
            </w:r>
          </w:p>
          <w:p>
            <w:pPr>
              <w:spacing w:after="20"/>
              <w:ind w:left="20"/>
              <w:jc w:val="both"/>
            </w:pPr>
            <w:r>
              <w:rPr>
                <w:rFonts w:ascii="Times New Roman"/>
                <w:b w:val="false"/>
                <w:i w:val="false"/>
                <w:color w:val="000000"/>
                <w:sz w:val="20"/>
              </w:rPr>
              <w:t>
5. 3. 6. 1 анализировать содержание небольших произведений фольклора и литературы, определяя тему и основную идею;</w:t>
            </w:r>
          </w:p>
          <w:p>
            <w:pPr>
              <w:spacing w:after="20"/>
              <w:ind w:left="20"/>
              <w:jc w:val="both"/>
            </w:pPr>
            <w:r>
              <w:rPr>
                <w:rFonts w:ascii="Times New Roman"/>
                <w:b w:val="false"/>
                <w:i w:val="false"/>
                <w:color w:val="000000"/>
                <w:sz w:val="20"/>
              </w:rPr>
              <w:t>
5. 3. 7. 1 извлекать необходимую информацию по предложенной теме из различных источников;</w:t>
            </w:r>
          </w:p>
          <w:p>
            <w:pPr>
              <w:spacing w:after="20"/>
              <w:ind w:left="20"/>
              <w:jc w:val="both"/>
            </w:pPr>
            <w:r>
              <w:rPr>
                <w:rFonts w:ascii="Times New Roman"/>
                <w:b w:val="false"/>
                <w:i w:val="false"/>
                <w:color w:val="000000"/>
                <w:sz w:val="20"/>
              </w:rPr>
              <w:t>
5. 3. 8. 1 сравнивать содержание и тему текстов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 3. 1 представлять информацию в виде рисунков 7.П3. представлять информацию в виде таблицы, схемы 8.П3. представлять информацию в виде диаграммы, графика, отражая основную и детальную информацию;</w:t>
            </w:r>
          </w:p>
          <w:p>
            <w:pPr>
              <w:spacing w:after="20"/>
              <w:ind w:left="20"/>
              <w:jc w:val="both"/>
            </w:pPr>
            <w:r>
              <w:rPr>
                <w:rFonts w:ascii="Times New Roman"/>
                <w:b w:val="false"/>
                <w:i w:val="false"/>
                <w:color w:val="000000"/>
                <w:sz w:val="20"/>
              </w:rPr>
              <w:t>
5. 4. 6. 1 правильно писать безударные падежные окончания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 1. 1 образовывать падежные формы существительных, прилагательных, числительных, местоимений;</w:t>
            </w:r>
          </w:p>
          <w:p>
            <w:pPr>
              <w:spacing w:after="20"/>
              <w:ind w:left="20"/>
              <w:jc w:val="both"/>
            </w:pPr>
            <w:r>
              <w:rPr>
                <w:rFonts w:ascii="Times New Roman"/>
                <w:b w:val="false"/>
                <w:i w:val="false"/>
                <w:color w:val="000000"/>
                <w:sz w:val="20"/>
              </w:rPr>
              <w:t>
5. 5. 2. 2 использовать необходимые синтаксические конструкции для выражения своего мнения, сомнения, уверенности/, согласия\ несогласия, побуждения собеседника к высказыванию и др.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одежды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 Тургенев. "Бежин луг" (отрывок).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 4. 1 определять основную мысль текста на основе вопросов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 2. 1 пересказывать основное содержание близко к тексту;</w:t>
            </w:r>
          </w:p>
          <w:p>
            <w:pPr>
              <w:spacing w:after="20"/>
              <w:ind w:left="20"/>
              <w:jc w:val="both"/>
            </w:pPr>
            <w:r>
              <w:rPr>
                <w:rFonts w:ascii="Times New Roman"/>
                <w:b w:val="false"/>
                <w:i w:val="false"/>
                <w:color w:val="000000"/>
                <w:sz w:val="20"/>
              </w:rPr>
              <w:t>
5. 2. 5. 1 участвовать в диалоге, правильно понимая реплики и предоставляя обратную связь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 2. 1 определять стилистические особенности текстов разговорного стиля (письма, дневники), художественного стиля (стихотворение, сказка); определять принадлежность текста к типу повествование на основе характерных признаков;</w:t>
            </w:r>
          </w:p>
          <w:p>
            <w:pPr>
              <w:spacing w:after="20"/>
              <w:ind w:left="20"/>
              <w:jc w:val="both"/>
            </w:pPr>
            <w:r>
              <w:rPr>
                <w:rFonts w:ascii="Times New Roman"/>
                <w:b w:val="false"/>
                <w:i w:val="false"/>
                <w:color w:val="000000"/>
                <w:sz w:val="20"/>
              </w:rPr>
              <w:t>
5. 3. 7. 1 извлекать необходимую информацию по предложенной теме из различных источников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 1. 1 создавать тексты (письмо, дневник, стихотворение, сказка), используя элементы разговорного и художественного стилей;</w:t>
            </w:r>
          </w:p>
          <w:p>
            <w:pPr>
              <w:spacing w:after="20"/>
              <w:ind w:left="20"/>
              <w:jc w:val="both"/>
            </w:pPr>
            <w:r>
              <w:rPr>
                <w:rFonts w:ascii="Times New Roman"/>
                <w:b w:val="false"/>
                <w:i w:val="false"/>
                <w:color w:val="000000"/>
                <w:sz w:val="20"/>
              </w:rPr>
              <w:t>
5. 4. 5. 1 писать эссе (объем 60-80 слов) по данному началу/концу, учитывая особенности текста повествования или описания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 1. 2 использовать существительные и прилагательные, местоимения, порядковые числительные, правильно согласовывая по роду, числу и падежу собирательные;</w:t>
            </w:r>
          </w:p>
          <w:p>
            <w:pPr>
              <w:spacing w:after="20"/>
              <w:ind w:left="20"/>
              <w:jc w:val="both"/>
            </w:pPr>
            <w:r>
              <w:rPr>
                <w:rFonts w:ascii="Times New Roman"/>
                <w:b w:val="false"/>
                <w:i w:val="false"/>
                <w:color w:val="000000"/>
                <w:sz w:val="20"/>
              </w:rPr>
              <w:t>
5. 5. 1. 3 использовать глаголы с зависимыми словами в нужных формах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фантазии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Заходер. "Моя вообразилия". В. Гауф. "Сказка ⎻ дочь королевы Фантазии". Н. Носов. "Приключения Незнайки. Незнайка на Луне".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 3. 1 понимать основное содержание произведений фольклора и литературы/ фрагментов, содержащих знакомые лексические и грамматические единицы, определять тему;</w:t>
            </w:r>
          </w:p>
          <w:p>
            <w:pPr>
              <w:spacing w:after="20"/>
              <w:ind w:left="20"/>
              <w:jc w:val="both"/>
            </w:pPr>
            <w:r>
              <w:rPr>
                <w:rFonts w:ascii="Times New Roman"/>
                <w:b w:val="false"/>
                <w:i w:val="false"/>
                <w:color w:val="000000"/>
                <w:sz w:val="20"/>
              </w:rPr>
              <w:t>
5. 1. 5. 1 прогнозировать содержание текста по вопросам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 4. 1 создавать высказывание (описание, повествование) на основе иллюстраций, комиксов;</w:t>
            </w:r>
          </w:p>
          <w:p>
            <w:pPr>
              <w:spacing w:after="20"/>
              <w:ind w:left="20"/>
              <w:jc w:val="both"/>
            </w:pPr>
            <w:r>
              <w:rPr>
                <w:rFonts w:ascii="Times New Roman"/>
                <w:b w:val="false"/>
                <w:i w:val="false"/>
                <w:color w:val="000000"/>
                <w:sz w:val="20"/>
              </w:rPr>
              <w:t>
5. 2. 6. 1 оценивать высказывание (монолог/ диалог) с точки зрения соответствия предложенной теме/ ситуации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 3. 1 формулировать вопросы по содержанию текста и отвечать на них;</w:t>
            </w:r>
          </w:p>
          <w:p>
            <w:pPr>
              <w:spacing w:after="20"/>
              <w:ind w:left="20"/>
              <w:jc w:val="both"/>
            </w:pPr>
            <w:r>
              <w:rPr>
                <w:rFonts w:ascii="Times New Roman"/>
                <w:b w:val="false"/>
                <w:i w:val="false"/>
                <w:color w:val="000000"/>
                <w:sz w:val="20"/>
              </w:rPr>
              <w:t>
5. 3. 5. 1 составлять план по опорным словам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 2. 1 излагать основное содержание текста на основе прослушанного, прочитанного и/или аудиовизуального материала 7.П2. излагать информацию, синтезируя материал из прослушанного, прочитанного и аудиовизуального источника, демонстрируя понимание 8.П2. излагать информацию, синтезируя материал из прослушанного, прочитанного;</w:t>
            </w:r>
          </w:p>
          <w:p>
            <w:pPr>
              <w:spacing w:after="20"/>
              <w:ind w:left="20"/>
              <w:jc w:val="both"/>
            </w:pPr>
            <w:r>
              <w:rPr>
                <w:rFonts w:ascii="Times New Roman"/>
                <w:b w:val="false"/>
                <w:i w:val="false"/>
                <w:color w:val="000000"/>
                <w:sz w:val="20"/>
              </w:rPr>
              <w:t>
5. 4. 4. 1 писать творческие работы на литературные темы, выражая свое отношение к героям художественных произведений или их поступкам с использованием эпитетов и сравнений;</w:t>
            </w:r>
          </w:p>
          <w:p>
            <w:pPr>
              <w:spacing w:after="20"/>
              <w:ind w:left="20"/>
              <w:jc w:val="both"/>
            </w:pPr>
            <w:r>
              <w:rPr>
                <w:rFonts w:ascii="Times New Roman"/>
                <w:b w:val="false"/>
                <w:i w:val="false"/>
                <w:color w:val="000000"/>
                <w:sz w:val="20"/>
              </w:rPr>
              <w:t>
5. 4. 7. 1 применять знаки препинания в простых предложениях с обращениями и однородными членами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 2. 1 использовать безличные конструкции, выражающие модальные значения и различные состояния человека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 выбираем спорт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Львовский. "Песенка о зарядке". В. Донникова. "На катке". В. Голявкин. "В любом деле нужно работать". "Великие батыры казахской степи" (о Кажмукане Мунайтпасове).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 5. 1 прогнозировать содержание текста по вопросам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 1. 1 владеть словарным запасом, включающим синонимы, антонимы, омонимы;</w:t>
            </w:r>
          </w:p>
          <w:p>
            <w:pPr>
              <w:spacing w:after="20"/>
              <w:ind w:left="20"/>
              <w:jc w:val="both"/>
            </w:pPr>
            <w:r>
              <w:rPr>
                <w:rFonts w:ascii="Times New Roman"/>
                <w:b w:val="false"/>
                <w:i w:val="false"/>
                <w:color w:val="000000"/>
                <w:sz w:val="20"/>
              </w:rPr>
              <w:t>
5. 2. 3. 1 соблюдать орфоэпические нормы;</w:t>
            </w:r>
          </w:p>
          <w:p>
            <w:pPr>
              <w:spacing w:after="20"/>
              <w:ind w:left="20"/>
              <w:jc w:val="both"/>
            </w:pPr>
            <w:r>
              <w:rPr>
                <w:rFonts w:ascii="Times New Roman"/>
                <w:b w:val="false"/>
                <w:i w:val="false"/>
                <w:color w:val="000000"/>
                <w:sz w:val="20"/>
              </w:rPr>
              <w:t>
5. 2. 5. 1 участвовать в диалоге, правильно понимая реплики и предоставляя обратную связь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 2. 1 определять стилистические особенности текстов разговорного стиля (письма, дневники); художественного стиля (стихотворение, сказка); определять принадлежность текста к типу повествование на основе характерных признаков;</w:t>
            </w:r>
          </w:p>
          <w:p>
            <w:pPr>
              <w:spacing w:after="20"/>
              <w:ind w:left="20"/>
              <w:jc w:val="both"/>
            </w:pPr>
            <w:r>
              <w:rPr>
                <w:rFonts w:ascii="Times New Roman"/>
                <w:b w:val="false"/>
                <w:i w:val="false"/>
                <w:color w:val="000000"/>
                <w:sz w:val="20"/>
              </w:rPr>
              <w:t>
5. 3. 3. 1 формулировать вопросы по содержанию текста и отвечать на них;</w:t>
            </w:r>
          </w:p>
          <w:p>
            <w:pPr>
              <w:spacing w:after="20"/>
              <w:ind w:left="20"/>
              <w:jc w:val="both"/>
            </w:pPr>
            <w:r>
              <w:rPr>
                <w:rFonts w:ascii="Times New Roman"/>
                <w:b w:val="false"/>
                <w:i w:val="false"/>
                <w:color w:val="000000"/>
                <w:sz w:val="20"/>
              </w:rPr>
              <w:t>
5. 3. 5. 1 составлять план по опорным словам;</w:t>
            </w:r>
          </w:p>
          <w:p>
            <w:pPr>
              <w:spacing w:after="20"/>
              <w:ind w:left="20"/>
              <w:jc w:val="both"/>
            </w:pPr>
            <w:r>
              <w:rPr>
                <w:rFonts w:ascii="Times New Roman"/>
                <w:b w:val="false"/>
                <w:i w:val="false"/>
                <w:color w:val="000000"/>
                <w:sz w:val="20"/>
              </w:rPr>
              <w:t>
5. 3. 6. 1 анализировать содержание небольших произведений фольклора и литературы, определяя тему и основную идею;</w:t>
            </w:r>
          </w:p>
          <w:p>
            <w:pPr>
              <w:spacing w:after="20"/>
              <w:ind w:left="20"/>
              <w:jc w:val="both"/>
            </w:pPr>
            <w:r>
              <w:rPr>
                <w:rFonts w:ascii="Times New Roman"/>
                <w:b w:val="false"/>
                <w:i w:val="false"/>
                <w:color w:val="000000"/>
                <w:sz w:val="20"/>
              </w:rPr>
              <w:t>
5. 3. 8. 1 сравнивать содержание и тему текстов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 1. 1 создавать тексты (письмо, дневник, стихотворение, сказка), используя элементы разговорного и художественного стилей;</w:t>
            </w:r>
          </w:p>
          <w:p>
            <w:pPr>
              <w:spacing w:after="20"/>
              <w:ind w:left="20"/>
              <w:jc w:val="both"/>
            </w:pPr>
            <w:r>
              <w:rPr>
                <w:rFonts w:ascii="Times New Roman"/>
                <w:b w:val="false"/>
                <w:i w:val="false"/>
                <w:color w:val="000000"/>
                <w:sz w:val="20"/>
              </w:rPr>
              <w:t>
5. 4. 4. 1 писать творческие работы на литературные темы, выражая свое отношение к героям художественных произведений или их поступкам с использованием эпитетов и сравнений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 1. 3 использовать глаголы с зависимыми словами в нужных формах;</w:t>
            </w:r>
          </w:p>
          <w:p>
            <w:pPr>
              <w:spacing w:after="20"/>
              <w:ind w:left="20"/>
              <w:jc w:val="both"/>
            </w:pPr>
            <w:r>
              <w:rPr>
                <w:rFonts w:ascii="Times New Roman"/>
                <w:b w:val="false"/>
                <w:i w:val="false"/>
                <w:color w:val="000000"/>
                <w:sz w:val="20"/>
              </w:rPr>
              <w:t>
5. 5. 2. 2 использовать необходимые синтаксические конструкции для выражения своего мнения, сомнения, просьбы, уверенности/, согласия\несогласия, побуждения собеседника к высказыванию и др.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Каникулы и отдых</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Татьяна Лило. "Каникулы". Тамара Крюкова. "Хрустальный ключ" (фрагмент произведения, глава 48 "Легенда о вольном граде"). Саша Черный. "Летом".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 2. 1 понимать значение слов бытовой и духовно-нравственной тематики;</w:t>
            </w:r>
          </w:p>
          <w:p>
            <w:pPr>
              <w:spacing w:after="20"/>
              <w:ind w:left="20"/>
              <w:jc w:val="both"/>
            </w:pPr>
            <w:r>
              <w:rPr>
                <w:rFonts w:ascii="Times New Roman"/>
                <w:b w:val="false"/>
                <w:i w:val="false"/>
                <w:color w:val="000000"/>
                <w:sz w:val="20"/>
              </w:rPr>
              <w:t>
5. 1. 4. 1 определять основную мысль текста на основе вопросов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 4. 1 создавать высказывание (описание, повествование) на основе иллюстраций, комиксов;</w:t>
            </w:r>
          </w:p>
          <w:p>
            <w:pPr>
              <w:spacing w:after="20"/>
              <w:ind w:left="20"/>
              <w:jc w:val="both"/>
            </w:pPr>
            <w:r>
              <w:rPr>
                <w:rFonts w:ascii="Times New Roman"/>
                <w:b w:val="false"/>
                <w:i w:val="false"/>
                <w:color w:val="000000"/>
                <w:sz w:val="20"/>
              </w:rPr>
              <w:t>
5. 2. 6. 1 оценивать высказывание (монолог/ диалог) с точки зрения соответствия предложенной теме/ ситуации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 1. 1 понимать общее содержание текста, определяя ключевые слова и словосочетания;</w:t>
            </w:r>
          </w:p>
          <w:p>
            <w:pPr>
              <w:spacing w:after="20"/>
              <w:ind w:left="20"/>
              <w:jc w:val="both"/>
            </w:pPr>
            <w:r>
              <w:rPr>
                <w:rFonts w:ascii="Times New Roman"/>
                <w:b w:val="false"/>
                <w:i w:val="false"/>
                <w:color w:val="000000"/>
                <w:sz w:val="20"/>
              </w:rPr>
              <w:t>
5. 3. 4. 1 владеть видами чтения (ознакомительное, комментированное), читать по ролям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 2. 1 излагать основное содержание текста на основе прослушанного, прочитанного и/или аудиовизуального материала 7.П2. излагать информацию, синтезируя материал из прослушанного, прочитанного и аудиовизуального источника, демонстрируя понимание 8.П2. излагать информацию, синтезируя материал из прослушанного, прочитанного;</w:t>
            </w:r>
          </w:p>
          <w:p>
            <w:pPr>
              <w:spacing w:after="20"/>
              <w:ind w:left="20"/>
              <w:jc w:val="both"/>
            </w:pPr>
            <w:r>
              <w:rPr>
                <w:rFonts w:ascii="Times New Roman"/>
                <w:b w:val="false"/>
                <w:i w:val="false"/>
                <w:color w:val="000000"/>
                <w:sz w:val="20"/>
              </w:rPr>
              <w:t>
5. 4. 6. 1 правильно писать безударные падежные окончания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 2. 1 использовать безличные конструкции, выражающие модальные значения и различные состояния человека</w:t>
            </w:r>
          </w:p>
        </w:tc>
      </w:tr>
    </w:tbl>
    <w:bookmarkStart w:name="z1920" w:id="1256"/>
    <w:p>
      <w:pPr>
        <w:spacing w:after="0"/>
        <w:ind w:left="0"/>
        <w:jc w:val="both"/>
      </w:pPr>
      <w:r>
        <w:rPr>
          <w:rFonts w:ascii="Times New Roman"/>
          <w:b w:val="false"/>
          <w:i w:val="false"/>
          <w:color w:val="000000"/>
          <w:sz w:val="28"/>
        </w:rPr>
        <w:t>
      2) 6 класс</w:t>
      </w:r>
    </w:p>
    <w:bookmarkEnd w:id="1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Изучаемые художественные произведения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речевой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человеке все должно быть прекрасно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Валентина Осеева. "Кто наказал его?". Бахыт Каирбеков. Стихи из цикла "Лица друзей". И.А. Крылов "Ворона и Лисица". А.П. Чехов. "Хамелеон". Ч. Айтматов. "Солдатенок".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 1. 1 понимать основную информацию сообщения продолжительностью до 2-4 минут, определяя ключевые слова;</w:t>
            </w:r>
          </w:p>
          <w:p>
            <w:pPr>
              <w:spacing w:after="20"/>
              <w:ind w:left="20"/>
              <w:jc w:val="both"/>
            </w:pPr>
            <w:r>
              <w:rPr>
                <w:rFonts w:ascii="Times New Roman"/>
                <w:b w:val="false"/>
                <w:i w:val="false"/>
                <w:color w:val="000000"/>
                <w:sz w:val="20"/>
              </w:rPr>
              <w:t>
6. 1. 4. 1 определять основную мысль текста на основе ключевых слов и словосочетаний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 1. 1 владеть словарным запасом, включающим фразеологические единицы, паронимы, заимствованные слова;</w:t>
            </w:r>
          </w:p>
          <w:p>
            <w:pPr>
              <w:spacing w:after="20"/>
              <w:ind w:left="20"/>
              <w:jc w:val="both"/>
            </w:pPr>
            <w:r>
              <w:rPr>
                <w:rFonts w:ascii="Times New Roman"/>
                <w:b w:val="false"/>
                <w:i w:val="false"/>
                <w:color w:val="000000"/>
                <w:sz w:val="20"/>
              </w:rPr>
              <w:t>
6. 2. 3. 1 соблюдать лексические нормы, связанные с выбором соответствующих слов, избегая повторов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1. 1 понимать основную информацию, определяя тему, цель или назначение текста;</w:t>
            </w:r>
          </w:p>
          <w:p>
            <w:pPr>
              <w:spacing w:after="20"/>
              <w:ind w:left="20"/>
              <w:jc w:val="both"/>
            </w:pPr>
            <w:r>
              <w:rPr>
                <w:rFonts w:ascii="Times New Roman"/>
                <w:b w:val="false"/>
                <w:i w:val="false"/>
                <w:color w:val="000000"/>
                <w:sz w:val="20"/>
              </w:rPr>
              <w:t>
6. 3. 2. 1 определять стилистические особенности текстов художественного стиля (рассказ, басня), официально-делового стиля (объяснительная записка, расписка; поздравление, объявление, реклама); определять принадлежность текста к типу описание на основе характерных признаков;</w:t>
            </w:r>
          </w:p>
          <w:p>
            <w:pPr>
              <w:spacing w:after="20"/>
              <w:ind w:left="20"/>
              <w:jc w:val="both"/>
            </w:pPr>
            <w:r>
              <w:rPr>
                <w:rFonts w:ascii="Times New Roman"/>
                <w:b w:val="false"/>
                <w:i w:val="false"/>
                <w:color w:val="000000"/>
                <w:sz w:val="20"/>
              </w:rPr>
              <w:t>
6. 3. 3. 1 формулировать вопросы, направленные на оценку содержания текста, и отвечать на вопросы, выражая свое мнение по теме и/или поднимаемой проблеме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 1. 1 создавать тексты художественного стиля (стихотворение, сказка, рассказ) и официально-делового стиля (объяснительная записка, расписка, поздравление, объявление, реклама);</w:t>
            </w:r>
          </w:p>
          <w:p>
            <w:pPr>
              <w:spacing w:after="20"/>
              <w:ind w:left="20"/>
              <w:jc w:val="both"/>
            </w:pPr>
            <w:r>
              <w:rPr>
                <w:rFonts w:ascii="Times New Roman"/>
                <w:b w:val="false"/>
                <w:i w:val="false"/>
                <w:color w:val="000000"/>
                <w:sz w:val="20"/>
              </w:rPr>
              <w:t>
6. 4. 3. 1 представлять информацию в виде иллюстраций, сюжетных рисунков, комиксов, в т.ч. с использованием ИКТ 8.П3. представлять информацию в виде диаграммы, графика, отражая основную и детальную информацию</w:t>
            </w:r>
          </w:p>
          <w:p>
            <w:pPr>
              <w:spacing w:after="20"/>
              <w:ind w:left="20"/>
              <w:jc w:val="both"/>
            </w:pPr>
            <w:r>
              <w:rPr>
                <w:rFonts w:ascii="Times New Roman"/>
                <w:b w:val="false"/>
                <w:i w:val="false"/>
                <w:color w:val="000000"/>
                <w:sz w:val="20"/>
              </w:rPr>
              <w:t xml:space="preserve">
9.П3. представлять информацию в виде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 1. 1 использовать имена существительные в качестве несогласованных определений, отглагольные существительные, краткие прилагательные;</w:t>
            </w:r>
          </w:p>
          <w:p>
            <w:pPr>
              <w:spacing w:after="20"/>
              <w:ind w:left="20"/>
              <w:jc w:val="both"/>
            </w:pPr>
            <w:r>
              <w:rPr>
                <w:rFonts w:ascii="Times New Roman"/>
                <w:b w:val="false"/>
                <w:i w:val="false"/>
                <w:color w:val="000000"/>
                <w:sz w:val="20"/>
              </w:rPr>
              <w:t>
6. 5. 2. 1 использовать активные и пассивные конструкции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Живой мир вокруг нас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 Зверев. "Ласточки на паровозе". М.М. Пришвин. "Этажи леса". В. Токарева. "Кошка на дороге". В. Астафьев. "Белогрудка". Г. Троепольский. "Белый Бим, черное ухо". С. Сейфуллин. Поэма "Разлученные лебеди". К. Кулиев. "Не разоряйте птичьего гнезда".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 2. 1 понимать значение слов социально- культурной тематики;</w:t>
            </w:r>
          </w:p>
          <w:p>
            <w:pPr>
              <w:spacing w:after="20"/>
              <w:ind w:left="20"/>
              <w:jc w:val="both"/>
            </w:pPr>
            <w:r>
              <w:rPr>
                <w:rFonts w:ascii="Times New Roman"/>
                <w:b w:val="false"/>
                <w:i w:val="false"/>
                <w:color w:val="000000"/>
                <w:sz w:val="20"/>
              </w:rPr>
              <w:t>
6. 1. 3. 1 понимать содержание рассказов, поэтических произведений/фрагментов, содержащих знакомые лексические и грамматические единицы, определяя тему и основную мысль, характеризовать и оценивать поступки персонажей или лирического героя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 4. 1 создавать высказывание (описание, повествование, рассуждение) с опорой на ключевые слова или план;</w:t>
            </w:r>
          </w:p>
          <w:p>
            <w:pPr>
              <w:spacing w:after="20"/>
              <w:ind w:left="20"/>
              <w:jc w:val="both"/>
            </w:pPr>
            <w:r>
              <w:rPr>
                <w:rFonts w:ascii="Times New Roman"/>
                <w:b w:val="false"/>
                <w:i w:val="false"/>
                <w:color w:val="000000"/>
                <w:sz w:val="20"/>
              </w:rPr>
              <w:t>
6. 2. 5. 1 участвовать в диалоге-расспросе, меняя позицию "говорящий" на "слушающий" с учетом выбранной роли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5. 1 составлять простой план;</w:t>
            </w:r>
          </w:p>
          <w:p>
            <w:pPr>
              <w:spacing w:after="20"/>
              <w:ind w:left="20"/>
              <w:jc w:val="both"/>
            </w:pPr>
            <w:r>
              <w:rPr>
                <w:rFonts w:ascii="Times New Roman"/>
                <w:b w:val="false"/>
                <w:i w:val="false"/>
                <w:color w:val="000000"/>
                <w:sz w:val="20"/>
              </w:rPr>
              <w:t>
6. 3. 6. 1 анализировать содержание художественных произведений небольшого объема, определяя особенности изображения главных и второстепенных персонажей, лирического героя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 2. 1 излагать подробно содержание текста на основе прослушанного, прочитанного и/или аудиовизуального материала 10.П2. излагать информацию, синтезируя материал из прослушанного, прочитанного и аудиовизуального источника, учитывая поставленные задачи, целевую аудиторию;</w:t>
            </w:r>
          </w:p>
          <w:p>
            <w:pPr>
              <w:spacing w:after="20"/>
              <w:ind w:left="20"/>
              <w:jc w:val="both"/>
            </w:pPr>
            <w:r>
              <w:rPr>
                <w:rFonts w:ascii="Times New Roman"/>
                <w:b w:val="false"/>
                <w:i w:val="false"/>
                <w:color w:val="000000"/>
                <w:sz w:val="20"/>
              </w:rPr>
              <w:t>
6. 4. 6. 1 правильно писать безударные глагольные окончания;</w:t>
            </w:r>
          </w:p>
          <w:p>
            <w:pPr>
              <w:spacing w:after="20"/>
              <w:ind w:left="20"/>
              <w:jc w:val="both"/>
            </w:pPr>
            <w:r>
              <w:rPr>
                <w:rFonts w:ascii="Times New Roman"/>
                <w:b w:val="false"/>
                <w:i w:val="false"/>
                <w:color w:val="000000"/>
                <w:sz w:val="20"/>
              </w:rPr>
              <w:t>
6. 4. 7. 1 применять знаки препинания в предложениях с прямой и косвенной речью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 2. 1 использовать активные и пассивные конструкции;</w:t>
            </w:r>
          </w:p>
          <w:p>
            <w:pPr>
              <w:spacing w:after="20"/>
              <w:ind w:left="20"/>
              <w:jc w:val="both"/>
            </w:pPr>
            <w:r>
              <w:rPr>
                <w:rFonts w:ascii="Times New Roman"/>
                <w:b w:val="false"/>
                <w:i w:val="false"/>
                <w:color w:val="000000"/>
                <w:sz w:val="20"/>
              </w:rPr>
              <w:t>
6. 5. 2. 3 использовать прямую и косвенную речь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 погода и времена года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 Ушинский "Лето". Ф. И. Тютчев. "Есть в осени первоначальной…". Ф. Тютчев. "Чародейкою зимою". С. Есенин. "Зима".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 1. 1 понимать основную информацию сообщения продолжительностью до 2-4 минут, определяя ключевые слова;</w:t>
            </w:r>
          </w:p>
          <w:p>
            <w:pPr>
              <w:spacing w:after="20"/>
              <w:ind w:left="20"/>
              <w:jc w:val="both"/>
            </w:pPr>
            <w:r>
              <w:rPr>
                <w:rFonts w:ascii="Times New Roman"/>
                <w:b w:val="false"/>
                <w:i w:val="false"/>
                <w:color w:val="000000"/>
                <w:sz w:val="20"/>
              </w:rPr>
              <w:t>
6. 1. 2. 1 понимать значение слов социально- культурной тематики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 1. 1 владеть словарным запасом, включающим фразеологические единицы, паронимы, заимствованные слова;</w:t>
            </w:r>
          </w:p>
          <w:p>
            <w:pPr>
              <w:spacing w:after="20"/>
              <w:ind w:left="20"/>
              <w:jc w:val="both"/>
            </w:pPr>
            <w:r>
              <w:rPr>
                <w:rFonts w:ascii="Times New Roman"/>
                <w:b w:val="false"/>
                <w:i w:val="false"/>
                <w:color w:val="000000"/>
                <w:sz w:val="20"/>
              </w:rPr>
              <w:t>
6. 2. 2. 1 пересказывать подробно, выборочно содержание текста;</w:t>
            </w:r>
          </w:p>
          <w:p>
            <w:pPr>
              <w:spacing w:after="20"/>
              <w:ind w:left="20"/>
              <w:jc w:val="both"/>
            </w:pPr>
            <w:r>
              <w:rPr>
                <w:rFonts w:ascii="Times New Roman"/>
                <w:b w:val="false"/>
                <w:i w:val="false"/>
                <w:color w:val="000000"/>
                <w:sz w:val="20"/>
              </w:rPr>
              <w:t>
6. 2. 4. 1 создавать высказывание (описание, повествование, рассуждение) с опорой на ключевые слова или план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1. 1 понимать основную информацию, определяя тему, цель или назначение текста;</w:t>
            </w:r>
          </w:p>
          <w:p>
            <w:pPr>
              <w:spacing w:after="20"/>
              <w:ind w:left="20"/>
              <w:jc w:val="both"/>
            </w:pPr>
            <w:r>
              <w:rPr>
                <w:rFonts w:ascii="Times New Roman"/>
                <w:b w:val="false"/>
                <w:i w:val="false"/>
                <w:color w:val="000000"/>
                <w:sz w:val="20"/>
              </w:rPr>
              <w:t>
6. 3. 2. 1 определять стилистические особенности текстов художественного стиля (рассказ, басня), официально-делового стиля (объяснительная записка, расписка; поздравление, объявление, реклама); определять принадлежность текста к типу описание на основе характерных признаков;</w:t>
            </w:r>
          </w:p>
          <w:p>
            <w:pPr>
              <w:spacing w:after="20"/>
              <w:ind w:left="20"/>
              <w:jc w:val="both"/>
            </w:pPr>
            <w:r>
              <w:rPr>
                <w:rFonts w:ascii="Times New Roman"/>
                <w:b w:val="false"/>
                <w:i w:val="false"/>
                <w:color w:val="000000"/>
                <w:sz w:val="20"/>
              </w:rPr>
              <w:t>
6. 3. 4. 1-использовать виды чтения, включая изучающее и выборочное чтение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 3. 1 представлять информацию в виде иллюстраций, сюжетных рисунков, комиксов, в т.ч. с использованием ИКТ 8.П3. представлять информацию в виде диаграммы, графика, отражая основную и детальную информацию</w:t>
            </w:r>
          </w:p>
          <w:p>
            <w:pPr>
              <w:spacing w:after="20"/>
              <w:ind w:left="20"/>
              <w:jc w:val="both"/>
            </w:pPr>
            <w:r>
              <w:rPr>
                <w:rFonts w:ascii="Times New Roman"/>
                <w:b w:val="false"/>
                <w:i w:val="false"/>
                <w:color w:val="000000"/>
                <w:sz w:val="20"/>
              </w:rPr>
              <w:t>
9.П3. представлять информацию в виде;</w:t>
            </w:r>
          </w:p>
          <w:p>
            <w:pPr>
              <w:spacing w:after="20"/>
              <w:ind w:left="20"/>
              <w:jc w:val="both"/>
            </w:pPr>
            <w:r>
              <w:rPr>
                <w:rFonts w:ascii="Times New Roman"/>
                <w:b w:val="false"/>
                <w:i w:val="false"/>
                <w:color w:val="000000"/>
                <w:sz w:val="20"/>
              </w:rPr>
              <w:t>
6. 4. 5. 1 писать эссе (объем 80 -100 слов) по картине/ теме, учитывая особенности текста повествования, рассуждения, описания;</w:t>
            </w:r>
          </w:p>
          <w:p>
            <w:pPr>
              <w:spacing w:after="20"/>
              <w:ind w:left="20"/>
              <w:jc w:val="both"/>
            </w:pPr>
            <w:r>
              <w:rPr>
                <w:rFonts w:ascii="Times New Roman"/>
                <w:b w:val="false"/>
                <w:i w:val="false"/>
                <w:color w:val="000000"/>
                <w:sz w:val="20"/>
              </w:rPr>
              <w:t>
6. 4. 6. 1 правильно писать безударные глагольные окончания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 1. 1 использовать имена существительные в качестве несогласованных определений, отглагольные существительные, краткие прилагательные;</w:t>
            </w:r>
          </w:p>
          <w:p>
            <w:pPr>
              <w:spacing w:after="20"/>
              <w:ind w:left="20"/>
              <w:jc w:val="both"/>
            </w:pPr>
            <w:r>
              <w:rPr>
                <w:rFonts w:ascii="Times New Roman"/>
                <w:b w:val="false"/>
                <w:i w:val="false"/>
                <w:color w:val="000000"/>
                <w:sz w:val="20"/>
              </w:rPr>
              <w:t>
6. 5. 2. 2 использовать необходимые синтаксические конструкции для выражения своего мнения, сомнения, просьбы, уверенности/, согласия\несогласия, побуждения собеседника к высказыванию и др.</w:t>
            </w:r>
          </w:p>
          <w:p>
            <w:pPr>
              <w:spacing w:after="20"/>
              <w:ind w:left="20"/>
              <w:jc w:val="both"/>
            </w:pPr>
            <w:r>
              <w:rPr>
                <w:rFonts w:ascii="Times New Roman"/>
                <w:b w:val="false"/>
                <w:i w:val="false"/>
                <w:color w:val="000000"/>
                <w:sz w:val="20"/>
              </w:rPr>
              <w:t>
6.5.2.3 использовать прямую и косвенную речь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Чудеса света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Роберт Стайн. Детский детектив "Проклятие гробницы фараона" (отрывки). Марат Джумагазиев. Стихотворение "Семь чудес света". Керролл Льюс. "Алиса в стране чудес".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 3. 1 понимать содержание рассказов, поэтических произведений/фрагментов, содержащих знакомые лексические и грамматические единицы, определяя тему и основную мысль, характеризовать и оценивать поступки персонажей или лирического героя;</w:t>
            </w:r>
          </w:p>
          <w:p>
            <w:pPr>
              <w:spacing w:after="20"/>
              <w:ind w:left="20"/>
              <w:jc w:val="both"/>
            </w:pPr>
            <w:r>
              <w:rPr>
                <w:rFonts w:ascii="Times New Roman"/>
                <w:b w:val="false"/>
                <w:i w:val="false"/>
                <w:color w:val="000000"/>
                <w:sz w:val="20"/>
              </w:rPr>
              <w:t>
6. 1. 5. 1 прогнозировать содержание текста по ключевым словам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 5. 1 участвовать в диалоге-расспросе, меняя позицию "говорящий" на "слушающий" с учетом выбранной роли;</w:t>
            </w:r>
          </w:p>
          <w:p>
            <w:pPr>
              <w:spacing w:after="20"/>
              <w:ind w:left="20"/>
              <w:jc w:val="both"/>
            </w:pPr>
            <w:r>
              <w:rPr>
                <w:rFonts w:ascii="Times New Roman"/>
                <w:b w:val="false"/>
                <w:i w:val="false"/>
                <w:color w:val="000000"/>
                <w:sz w:val="20"/>
              </w:rPr>
              <w:t>
6. 2. 6. 1 оценивать высказывание (монолог/диалог), составленное с опорой на ключевые слова/ план, с точки зрения полноты, логичности содержания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2. 1 определять стилистические особенности художественного стиля (рассказ, басня), официально-делового стиля (объяснительная записка, расписка; поздравление, объявление, реклама); определять принадлежность текста к типу описание на основе характерных признаков;</w:t>
            </w:r>
          </w:p>
          <w:p>
            <w:pPr>
              <w:spacing w:after="20"/>
              <w:ind w:left="20"/>
              <w:jc w:val="both"/>
            </w:pPr>
            <w:r>
              <w:rPr>
                <w:rFonts w:ascii="Times New Roman"/>
                <w:b w:val="false"/>
                <w:i w:val="false"/>
                <w:color w:val="000000"/>
                <w:sz w:val="20"/>
              </w:rPr>
              <w:t>
6. 3. 5. 1 составлять простой план</w:t>
            </w:r>
          </w:p>
          <w:p>
            <w:pPr>
              <w:spacing w:after="20"/>
              <w:ind w:left="20"/>
              <w:jc w:val="both"/>
            </w:pPr>
            <w:r>
              <w:rPr>
                <w:rFonts w:ascii="Times New Roman"/>
                <w:b w:val="false"/>
                <w:i w:val="false"/>
                <w:color w:val="000000"/>
                <w:sz w:val="20"/>
              </w:rPr>
              <w:t>
6. 3. 6. 1 анализировать содержание художественных произведений небольшого объема, определяя особенности изображения главных и второстепенных персонажей, лирического героя;</w:t>
            </w:r>
          </w:p>
          <w:p>
            <w:pPr>
              <w:spacing w:after="20"/>
              <w:ind w:left="20"/>
              <w:jc w:val="both"/>
            </w:pPr>
            <w:r>
              <w:rPr>
                <w:rFonts w:ascii="Times New Roman"/>
                <w:b w:val="false"/>
                <w:i w:val="false"/>
                <w:color w:val="000000"/>
                <w:sz w:val="20"/>
              </w:rPr>
              <w:t>
6. 3. 7. 1 извлекать необходимую информацию по предложенной теме из различных источников, сопоставляя полученные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 1. 1 создавать тексты художественного стиля (стихотворение, сказка, рассказ) и официально-делового стиля (объяснительная записка, расписка, поздравление, объявление, реклама);</w:t>
            </w:r>
          </w:p>
          <w:p>
            <w:pPr>
              <w:spacing w:after="20"/>
              <w:ind w:left="20"/>
              <w:jc w:val="both"/>
            </w:pPr>
            <w:r>
              <w:rPr>
                <w:rFonts w:ascii="Times New Roman"/>
                <w:b w:val="false"/>
                <w:i w:val="false"/>
                <w:color w:val="000000"/>
                <w:sz w:val="20"/>
              </w:rPr>
              <w:t>
6. 4. 2. 1 излагать подробно содержание текста на основе прослушанного, прочитанного и/или аудиовизуального материала; 10.П2. излагать информацию, синтезируя материал из прослушанного, прочитанного и аудиовизуального источника, учитывая поставленные задачи, целевую аудиторию</w:t>
            </w:r>
          </w:p>
          <w:p>
            <w:pPr>
              <w:spacing w:after="20"/>
              <w:ind w:left="20"/>
              <w:jc w:val="both"/>
            </w:pPr>
            <w:r>
              <w:rPr>
                <w:rFonts w:ascii="Times New Roman"/>
                <w:b w:val="false"/>
                <w:i w:val="false"/>
                <w:color w:val="000000"/>
                <w:sz w:val="20"/>
              </w:rPr>
              <w:t>
6. 4. 5. 1 писать эссе (объем 80 -100 слов) по картине/ теме, учитывая особенности текста повествования, рассуждения, описания;</w:t>
            </w:r>
          </w:p>
          <w:p>
            <w:pPr>
              <w:spacing w:after="20"/>
              <w:ind w:left="20"/>
              <w:jc w:val="both"/>
            </w:pPr>
            <w:r>
              <w:rPr>
                <w:rFonts w:ascii="Times New Roman"/>
                <w:b w:val="false"/>
                <w:i w:val="false"/>
                <w:color w:val="000000"/>
                <w:sz w:val="20"/>
              </w:rPr>
              <w:t>
6. 4. 7. 1 применять знаки препинания в предложениях с прямой и косвенной речью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 1. 3 использовать дробные и собирательные числительные в разных формах, неопределенные местоимения и наречия для обозначения количества;</w:t>
            </w:r>
          </w:p>
          <w:p>
            <w:pPr>
              <w:spacing w:after="20"/>
              <w:ind w:left="20"/>
              <w:jc w:val="both"/>
            </w:pPr>
            <w:r>
              <w:rPr>
                <w:rFonts w:ascii="Times New Roman"/>
                <w:b w:val="false"/>
                <w:i w:val="false"/>
                <w:color w:val="000000"/>
                <w:sz w:val="20"/>
              </w:rPr>
              <w:t>
6. 5. 2. 2 использовать простые и сложные предложения, выражающие определительные, изъяснительные, временные, целевые, причинно-следственные отношения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Древние и современные цивилизации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Булычев. "Сто лет тому вперед" (фрагменты произведения). Мифы об Атлантиде. А.Р. Беляев. "Последний человек из Атлантиды".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 1. 1 понимать основную информацию сообщения продолжительностью до 2-4 минут, определяя ключевые слова;</w:t>
            </w:r>
          </w:p>
          <w:p>
            <w:pPr>
              <w:spacing w:after="20"/>
              <w:ind w:left="20"/>
              <w:jc w:val="both"/>
            </w:pPr>
            <w:r>
              <w:rPr>
                <w:rFonts w:ascii="Times New Roman"/>
                <w:b w:val="false"/>
                <w:i w:val="false"/>
                <w:color w:val="000000"/>
                <w:sz w:val="20"/>
              </w:rPr>
              <w:t>
6. 1. 2. 1 понимать значение слов социально- культурной тематики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 1. 1 владеть словарным запасом, включающим фразеологические единицы, паронимы, заимствованные слова;</w:t>
            </w:r>
          </w:p>
          <w:p>
            <w:pPr>
              <w:spacing w:after="20"/>
              <w:ind w:left="20"/>
              <w:jc w:val="both"/>
            </w:pPr>
            <w:r>
              <w:rPr>
                <w:rFonts w:ascii="Times New Roman"/>
                <w:b w:val="false"/>
                <w:i w:val="false"/>
                <w:color w:val="000000"/>
                <w:sz w:val="20"/>
              </w:rPr>
              <w:t>
6. 2. 2. 1 пересказывать подробно, выборочно содержание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1. 1 понимать основную информацию, определяя тему, цель или назначение текста;</w:t>
            </w:r>
          </w:p>
          <w:p>
            <w:pPr>
              <w:spacing w:after="20"/>
              <w:ind w:left="20"/>
              <w:jc w:val="both"/>
            </w:pPr>
            <w:r>
              <w:rPr>
                <w:rFonts w:ascii="Times New Roman"/>
                <w:b w:val="false"/>
                <w:i w:val="false"/>
                <w:color w:val="000000"/>
                <w:sz w:val="20"/>
              </w:rPr>
              <w:t>
6. 3. 2. 1 определять стилистические особенности текстов художественного стиля (рассказ, басня), официально-делового стиля (объяснительная записка, расписка; поздравление, объявление, реклама); определять принадлежность текста к типу описание на основе характерных признаков;</w:t>
            </w:r>
          </w:p>
          <w:p>
            <w:pPr>
              <w:spacing w:after="20"/>
              <w:ind w:left="20"/>
              <w:jc w:val="both"/>
            </w:pPr>
            <w:r>
              <w:rPr>
                <w:rFonts w:ascii="Times New Roman"/>
                <w:b w:val="false"/>
                <w:i w:val="false"/>
                <w:color w:val="000000"/>
                <w:sz w:val="20"/>
              </w:rPr>
              <w:t>
6. 3. 6. 1 анализировать содержание художественных произведений небольшого объема, определяя особенности изображения главных и второстепенных персонажей, лирического героя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 1. 1 создавать тексты художественного стиля (стихотворение, сказка, рассказ) и официально-делового стиля (объяснительная записка, расписка, поздравление, объявление, реклама);</w:t>
            </w:r>
          </w:p>
          <w:p>
            <w:pPr>
              <w:spacing w:after="20"/>
              <w:ind w:left="20"/>
              <w:jc w:val="both"/>
            </w:pPr>
            <w:r>
              <w:rPr>
                <w:rFonts w:ascii="Times New Roman"/>
                <w:b w:val="false"/>
                <w:i w:val="false"/>
                <w:color w:val="000000"/>
                <w:sz w:val="20"/>
              </w:rPr>
              <w:t>
6. 4. 2. 1 излагать подробно содержание текста на основе прослушанного, прочитанного и/или аудиовизуального материала 10.П2. излагать информацию, синтезируя материал из прослушанного, прочитанного и аудиовизуального источника, учитывая поставленные задачи, целевую аудиторию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 1. 3 использовать дробные и собирательные числительные в разных формах, неопределенные местоимения и наречия для обозначения количества;</w:t>
            </w:r>
          </w:p>
          <w:p>
            <w:pPr>
              <w:spacing w:after="20"/>
              <w:ind w:left="20"/>
              <w:jc w:val="both"/>
            </w:pPr>
            <w:r>
              <w:rPr>
                <w:rFonts w:ascii="Times New Roman"/>
                <w:b w:val="false"/>
                <w:i w:val="false"/>
                <w:color w:val="000000"/>
                <w:sz w:val="20"/>
              </w:rPr>
              <w:t>
6. 5. 2. 2 использовать простые и сложные предложения, выражающие определительные, изъяснительные, временные, целевые, причинно-следственные отношения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и общение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Тукай. "Родной язык". К. Бальмонт. "Язык, великолепный наш язык". И. Бунин. "Слово". И. С. Тургенев. "Русский язык". М. Макатаев. "Три счастья".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 3. 1 понимать содержание рассказов, поэтических произведений/фрагментов, содержащих знакомые лексические и грамматические единицы, определяя тему и основную мысль, характеризовать и оценивать поступки персонажей или лирического героя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 3. 1 соблюдать лексические нормы, связанные с выбором соответствующих слов, избегая повторов;</w:t>
            </w:r>
          </w:p>
          <w:p>
            <w:pPr>
              <w:spacing w:after="20"/>
              <w:ind w:left="20"/>
              <w:jc w:val="both"/>
            </w:pPr>
            <w:r>
              <w:rPr>
                <w:rFonts w:ascii="Times New Roman"/>
                <w:b w:val="false"/>
                <w:i w:val="false"/>
                <w:color w:val="000000"/>
                <w:sz w:val="20"/>
              </w:rPr>
              <w:t>
6. 2. 4. 1 создавать высказывание (описание, повествование, рассуждение) с опорой на ключевые слова или план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3. 1 формулировать вопросы, направленные на оценку содержания текста, и отвечать на вопросы, выражая свое мнение по теме и/или поднимаемой проблеме;</w:t>
            </w:r>
          </w:p>
          <w:p>
            <w:pPr>
              <w:spacing w:after="20"/>
              <w:ind w:left="20"/>
              <w:jc w:val="both"/>
            </w:pPr>
            <w:r>
              <w:rPr>
                <w:rFonts w:ascii="Times New Roman"/>
                <w:b w:val="false"/>
                <w:i w:val="false"/>
                <w:color w:val="000000"/>
                <w:sz w:val="20"/>
              </w:rPr>
              <w:t>
6. 3. 4. 1 использовать виды чтения, включая изучающее и выборочное чтение;</w:t>
            </w:r>
          </w:p>
          <w:p>
            <w:pPr>
              <w:spacing w:after="20"/>
              <w:ind w:left="20"/>
              <w:jc w:val="both"/>
            </w:pPr>
            <w:r>
              <w:rPr>
                <w:rFonts w:ascii="Times New Roman"/>
                <w:b w:val="false"/>
                <w:i w:val="false"/>
                <w:color w:val="000000"/>
                <w:sz w:val="20"/>
              </w:rPr>
              <w:t>
6. 3. 5. 1 составлять простой план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 3. 1 представлять информацию в виде иллюстраций, сюжетных рисунков, комиксов, в т.ч. с использованием ИКТ 8.П3. представлять информацию в виде диаграммы, графика, отражая основную и детальную информацию</w:t>
            </w:r>
          </w:p>
          <w:p>
            <w:pPr>
              <w:spacing w:after="20"/>
              <w:ind w:left="20"/>
              <w:jc w:val="both"/>
            </w:pPr>
            <w:r>
              <w:rPr>
                <w:rFonts w:ascii="Times New Roman"/>
                <w:b w:val="false"/>
                <w:i w:val="false"/>
                <w:color w:val="000000"/>
                <w:sz w:val="20"/>
              </w:rPr>
              <w:t>
9.П3. представлять информацию в виде;</w:t>
            </w:r>
          </w:p>
          <w:p>
            <w:pPr>
              <w:spacing w:after="20"/>
              <w:ind w:left="20"/>
              <w:jc w:val="both"/>
            </w:pPr>
            <w:r>
              <w:rPr>
                <w:rFonts w:ascii="Times New Roman"/>
                <w:b w:val="false"/>
                <w:i w:val="false"/>
                <w:color w:val="000000"/>
                <w:sz w:val="20"/>
              </w:rPr>
              <w:t>
6. 4. 4. 1 писать творческие работы (в том числе на литературные темы) от лица героя с использованием эпитетов, сравнений и фразеологизмов;</w:t>
            </w:r>
          </w:p>
          <w:p>
            <w:pPr>
              <w:spacing w:after="20"/>
              <w:ind w:left="20"/>
              <w:jc w:val="both"/>
            </w:pPr>
            <w:r>
              <w:rPr>
                <w:rFonts w:ascii="Times New Roman"/>
                <w:b w:val="false"/>
                <w:i w:val="false"/>
                <w:color w:val="000000"/>
                <w:sz w:val="20"/>
              </w:rPr>
              <w:t>
6. 4. 5. 1 писать эссе (объем 80 -100 слов) по картине/ теме, учитывая особенности текста-повествования, рассуждения описания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 1. 2 использовать возвратные глаголы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Герои и антигерои: реальность и выдуманные истории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Андерсен. "Снежная королева". Казахская народная сказка "Ер Тостик". Лаймен Фрэнк Баум. "Удивительный Волшебник из страны Оз". Б. Полевой. "Повесть о настоящем человеке" (отрывок).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 4. 1 определять основную мысль текста на основе ключевых слов и словосочетаний;</w:t>
            </w:r>
          </w:p>
          <w:p>
            <w:pPr>
              <w:spacing w:after="20"/>
              <w:ind w:left="20"/>
              <w:jc w:val="both"/>
            </w:pPr>
            <w:r>
              <w:rPr>
                <w:rFonts w:ascii="Times New Roman"/>
                <w:b w:val="false"/>
                <w:i w:val="false"/>
                <w:color w:val="000000"/>
                <w:sz w:val="20"/>
              </w:rPr>
              <w:t>
6. 1. 5. 1 прогнозировать содержание текста по ключевым словам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 5. 1 участвовать в диалоге-расспросе, меняя позицию "говорящий" на "слушающий" с учетом выбранной роли;</w:t>
            </w:r>
          </w:p>
          <w:p>
            <w:pPr>
              <w:spacing w:after="20"/>
              <w:ind w:left="20"/>
              <w:jc w:val="both"/>
            </w:pPr>
            <w:r>
              <w:rPr>
                <w:rFonts w:ascii="Times New Roman"/>
                <w:b w:val="false"/>
                <w:i w:val="false"/>
                <w:color w:val="000000"/>
                <w:sz w:val="20"/>
              </w:rPr>
              <w:t>
6. 2. 6. 1 оценивать высказывание (монолог/диалог), составленное с опорой на ключевые слова/ план, с точки зрения полноты, логичности содержания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2. 1 определять стилистические особенности текстов художественного стиля (рассказ басня), официально-делового стиля (объяснительная записка, расписка; поздравление, объявление, реклама); определять принадлежность текста к типу описание на основе характерных признаков;</w:t>
            </w:r>
          </w:p>
          <w:p>
            <w:pPr>
              <w:spacing w:after="20"/>
              <w:ind w:left="20"/>
              <w:jc w:val="both"/>
            </w:pPr>
            <w:r>
              <w:rPr>
                <w:rFonts w:ascii="Times New Roman"/>
                <w:b w:val="false"/>
                <w:i w:val="false"/>
                <w:color w:val="000000"/>
                <w:sz w:val="20"/>
              </w:rPr>
              <w:t>
6. 3. 7. 1извлекать необходимую информацию по предложенной теме из различных источников, сопоставляя полученные сведения</w:t>
            </w:r>
          </w:p>
          <w:p>
            <w:pPr>
              <w:spacing w:after="20"/>
              <w:ind w:left="20"/>
              <w:jc w:val="both"/>
            </w:pPr>
            <w:r>
              <w:rPr>
                <w:rFonts w:ascii="Times New Roman"/>
                <w:b w:val="false"/>
                <w:i w:val="false"/>
                <w:color w:val="000000"/>
                <w:sz w:val="20"/>
              </w:rPr>
              <w:t>
6.3.8.1 сравнивать содержание, идеи и структурные особенности текстов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 1. 1 создавать тексты художественного стиля (стихотворение, сказка, рассказ) и официально-делового стиля</w:t>
            </w:r>
          </w:p>
          <w:p>
            <w:pPr>
              <w:spacing w:after="20"/>
              <w:ind w:left="20"/>
              <w:jc w:val="both"/>
            </w:pPr>
            <w:r>
              <w:rPr>
                <w:rFonts w:ascii="Times New Roman"/>
                <w:b w:val="false"/>
                <w:i w:val="false"/>
                <w:color w:val="000000"/>
                <w:sz w:val="20"/>
              </w:rPr>
              <w:t>
(объяснительная записка, расписка, поздравление, объявление, реклама);</w:t>
            </w:r>
          </w:p>
          <w:p>
            <w:pPr>
              <w:spacing w:after="20"/>
              <w:ind w:left="20"/>
              <w:jc w:val="both"/>
            </w:pPr>
            <w:r>
              <w:rPr>
                <w:rFonts w:ascii="Times New Roman"/>
                <w:b w:val="false"/>
                <w:i w:val="false"/>
                <w:color w:val="000000"/>
                <w:sz w:val="20"/>
              </w:rPr>
              <w:t>
6. 4. 6. 1 правильно писать безударные глагольные окончания;</w:t>
            </w:r>
          </w:p>
          <w:p>
            <w:pPr>
              <w:spacing w:after="20"/>
              <w:ind w:left="20"/>
              <w:jc w:val="both"/>
            </w:pPr>
            <w:r>
              <w:rPr>
                <w:rFonts w:ascii="Times New Roman"/>
                <w:b w:val="false"/>
                <w:i w:val="false"/>
                <w:color w:val="000000"/>
                <w:sz w:val="20"/>
              </w:rPr>
              <w:t>
6. 4. 7. 1 применять знаки препинания в предложениях с прямой и косвенной речью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 2. 1 использовать активные и пассивные конструкции;</w:t>
            </w:r>
          </w:p>
          <w:p>
            <w:pPr>
              <w:spacing w:after="20"/>
              <w:ind w:left="20"/>
              <w:jc w:val="both"/>
            </w:pPr>
            <w:r>
              <w:rPr>
                <w:rFonts w:ascii="Times New Roman"/>
                <w:b w:val="false"/>
                <w:i w:val="false"/>
                <w:color w:val="000000"/>
                <w:sz w:val="20"/>
              </w:rPr>
              <w:t>
6. 5. 2. 2 использовать простые и сложные предложения, выражающие определительные, изъяснительные, временные, целевые, причинно-следственные отношения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4-я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Планеты и спутники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Мифы о Луне и Солнце. С.Цыганков. "О космическом корабле "Планета Земля" (в стихах и прозе).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 4. 1 определять основную мысль текста на основе ключевых слов и словосочетаний;</w:t>
            </w:r>
          </w:p>
          <w:p>
            <w:pPr>
              <w:spacing w:after="20"/>
              <w:ind w:left="20"/>
              <w:jc w:val="both"/>
            </w:pPr>
            <w:r>
              <w:rPr>
                <w:rFonts w:ascii="Times New Roman"/>
                <w:b w:val="false"/>
                <w:i w:val="false"/>
                <w:color w:val="000000"/>
                <w:sz w:val="20"/>
              </w:rPr>
              <w:t>
6. 1. 5. 1 прогнозировать содержание текста по ключевым словам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 1. 1 владеть словарным запасом, включающим фразеологические единицы, паронимы, заимствованные слова;</w:t>
            </w:r>
          </w:p>
          <w:p>
            <w:pPr>
              <w:spacing w:after="20"/>
              <w:ind w:left="20"/>
              <w:jc w:val="both"/>
            </w:pPr>
            <w:r>
              <w:rPr>
                <w:rFonts w:ascii="Times New Roman"/>
                <w:b w:val="false"/>
                <w:i w:val="false"/>
                <w:color w:val="000000"/>
                <w:sz w:val="20"/>
              </w:rPr>
              <w:t>
6. 2. 3. 1 соблюдать лексические нормы, связанные с выбором соответствующих слов, избегая повторов;</w:t>
            </w:r>
          </w:p>
          <w:p>
            <w:pPr>
              <w:spacing w:after="20"/>
              <w:ind w:left="20"/>
              <w:jc w:val="both"/>
            </w:pPr>
            <w:r>
              <w:rPr>
                <w:rFonts w:ascii="Times New Roman"/>
                <w:b w:val="false"/>
                <w:i w:val="false"/>
                <w:color w:val="000000"/>
                <w:sz w:val="20"/>
              </w:rPr>
              <w:t>
6. 2. 4. 1 создавать высказывание (описание, повествование, рассуждение) с опорой на ключевые слова или план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1. 1 понимать основную информацию, определяя тему, цель или назначение текста;</w:t>
            </w:r>
          </w:p>
          <w:p>
            <w:pPr>
              <w:spacing w:after="20"/>
              <w:ind w:left="20"/>
              <w:jc w:val="both"/>
            </w:pPr>
            <w:r>
              <w:rPr>
                <w:rFonts w:ascii="Times New Roman"/>
                <w:b w:val="false"/>
                <w:i w:val="false"/>
                <w:color w:val="000000"/>
                <w:sz w:val="20"/>
              </w:rPr>
              <w:t>
6. 3. 3. 1 формулировать вопросы, направленные на оценку содержания текста, и отвечать на вопросы, выражая свое мнение по теме и/или поднимаемой проблеме;</w:t>
            </w:r>
          </w:p>
          <w:p>
            <w:pPr>
              <w:spacing w:after="20"/>
              <w:ind w:left="20"/>
              <w:jc w:val="both"/>
            </w:pPr>
            <w:r>
              <w:rPr>
                <w:rFonts w:ascii="Times New Roman"/>
                <w:b w:val="false"/>
                <w:i w:val="false"/>
                <w:color w:val="000000"/>
                <w:sz w:val="20"/>
              </w:rPr>
              <w:t>
6. 3. 4. 1 использовать виды чтения, включая изучающее и выборочное чтение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 2. 1 излагать подробно содержание текста на основе прослушанного, прочитанного и/или аудиовизуального материала 10.П2. излагать информацию, синтезируя материал из прослушанного, прочитанного и аудиовизуального источника, учитывая поставленные задачи, целевую аудиторию;</w:t>
            </w:r>
          </w:p>
          <w:p>
            <w:pPr>
              <w:spacing w:after="20"/>
              <w:ind w:left="20"/>
              <w:jc w:val="both"/>
            </w:pPr>
            <w:r>
              <w:rPr>
                <w:rFonts w:ascii="Times New Roman"/>
                <w:b w:val="false"/>
                <w:i w:val="false"/>
                <w:color w:val="000000"/>
                <w:sz w:val="20"/>
              </w:rPr>
              <w:t>
6. 4. 4. 1 писать творческие работы (в том числе на литературные темы) от лица героя с использованием эпитетов, сравнений и фразеологизмов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 1. 2 использовать возвратные глаголы;</w:t>
            </w:r>
          </w:p>
          <w:p>
            <w:pPr>
              <w:spacing w:after="20"/>
              <w:ind w:left="20"/>
              <w:jc w:val="both"/>
            </w:pPr>
            <w:r>
              <w:rPr>
                <w:rFonts w:ascii="Times New Roman"/>
                <w:b w:val="false"/>
                <w:i w:val="false"/>
                <w:color w:val="000000"/>
                <w:sz w:val="20"/>
              </w:rPr>
              <w:t>
6. 5. 2. 1 использовать активные и пассивные конструкции;</w:t>
            </w:r>
          </w:p>
          <w:p>
            <w:pPr>
              <w:spacing w:after="20"/>
              <w:ind w:left="20"/>
              <w:jc w:val="both"/>
            </w:pPr>
            <w:r>
              <w:rPr>
                <w:rFonts w:ascii="Times New Roman"/>
                <w:b w:val="false"/>
                <w:i w:val="false"/>
                <w:color w:val="000000"/>
                <w:sz w:val="20"/>
              </w:rPr>
              <w:t>
6. 5. 2. 2 -использовать простые и сложные предложения, выражающие определительные, изъяснительные, временные, целевые, причинно-следственные отношения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и мир техники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Носов. "Телефон". Майк Гелприн. "Свеча горела".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 2. 1 понимать значение слов социально- культурной тематики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 5. 1 участвовать в диалоге-расспросе, меняя позицию "говорящий" на "слушающий" с учетом выбранной роли;</w:t>
            </w:r>
          </w:p>
          <w:p>
            <w:pPr>
              <w:spacing w:after="20"/>
              <w:ind w:left="20"/>
              <w:jc w:val="both"/>
            </w:pPr>
            <w:r>
              <w:rPr>
                <w:rFonts w:ascii="Times New Roman"/>
                <w:b w:val="false"/>
                <w:i w:val="false"/>
                <w:color w:val="000000"/>
                <w:sz w:val="20"/>
              </w:rPr>
              <w:t>
6. 2. 6. 1 оценивать высказывание (монолог/диалог), составленное с опорой на ключевые слова/ план, с точки зрения полноты, логичности содержания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2. 1 определять стилистические особенности текстов художественного стиля (рассказ, басня), официально-делового стиля (объяснительная записка, расписка; поздравление, объявление, реклама); определять принадлежность текста к типу описание на основе характерных признаков;</w:t>
            </w:r>
          </w:p>
          <w:p>
            <w:pPr>
              <w:spacing w:after="20"/>
              <w:ind w:left="20"/>
              <w:jc w:val="both"/>
            </w:pPr>
            <w:r>
              <w:rPr>
                <w:rFonts w:ascii="Times New Roman"/>
                <w:b w:val="false"/>
                <w:i w:val="false"/>
                <w:color w:val="000000"/>
                <w:sz w:val="20"/>
              </w:rPr>
              <w:t>
6. 3. 5. 1 составлять простой план;</w:t>
            </w:r>
          </w:p>
          <w:p>
            <w:pPr>
              <w:spacing w:after="20"/>
              <w:ind w:left="20"/>
              <w:jc w:val="both"/>
            </w:pPr>
            <w:r>
              <w:rPr>
                <w:rFonts w:ascii="Times New Roman"/>
                <w:b w:val="false"/>
                <w:i w:val="false"/>
                <w:color w:val="000000"/>
                <w:sz w:val="20"/>
              </w:rPr>
              <w:t>
6. 3. 6. 1 анализировать содержание художественных произведений небольшого объема, определяя особенности изображения главных и второстепенных персонажей, лирического героя;</w:t>
            </w:r>
          </w:p>
          <w:p>
            <w:pPr>
              <w:spacing w:after="20"/>
              <w:ind w:left="20"/>
              <w:jc w:val="both"/>
            </w:pPr>
            <w:r>
              <w:rPr>
                <w:rFonts w:ascii="Times New Roman"/>
                <w:b w:val="false"/>
                <w:i w:val="false"/>
                <w:color w:val="000000"/>
                <w:sz w:val="20"/>
              </w:rPr>
              <w:t>
6. 3. 8. 1 сравнивать содержание, идеи и структурные особенности текстов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 1. 1 создавать тексты художественного стиля (стихотворение, сказка, рассказ) и официально-делового стиля (объяснительная записка, расписка, поздравление, объявление, реклама);</w:t>
            </w:r>
          </w:p>
          <w:p>
            <w:pPr>
              <w:spacing w:after="20"/>
              <w:ind w:left="20"/>
              <w:jc w:val="both"/>
            </w:pPr>
            <w:r>
              <w:rPr>
                <w:rFonts w:ascii="Times New Roman"/>
                <w:b w:val="false"/>
                <w:i w:val="false"/>
                <w:color w:val="000000"/>
                <w:sz w:val="20"/>
              </w:rPr>
              <w:t>
6. 4. 5. 1 писать эссе (объем 80 -100 слов) по картине/ теме, учитывая особенности текста повествования, рассуждения описания;</w:t>
            </w:r>
          </w:p>
          <w:p>
            <w:pPr>
              <w:spacing w:after="20"/>
              <w:ind w:left="20"/>
              <w:jc w:val="both"/>
            </w:pPr>
            <w:r>
              <w:rPr>
                <w:rFonts w:ascii="Times New Roman"/>
                <w:b w:val="false"/>
                <w:i w:val="false"/>
                <w:color w:val="000000"/>
                <w:sz w:val="20"/>
              </w:rPr>
              <w:t>
6. 4. 6. 1 правильно писать безударные глагольные окончания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 1. 1 использовать имена существительные в качестве несогласованных определений, отглагольные существительные, краткие прилагательные;</w:t>
            </w:r>
          </w:p>
          <w:p>
            <w:pPr>
              <w:spacing w:after="20"/>
              <w:ind w:left="20"/>
              <w:jc w:val="both"/>
            </w:pPr>
            <w:r>
              <w:rPr>
                <w:rFonts w:ascii="Times New Roman"/>
                <w:b w:val="false"/>
                <w:i w:val="false"/>
                <w:color w:val="000000"/>
                <w:sz w:val="20"/>
              </w:rPr>
              <w:t>
6. 5. 2. 1 использовать активные и пассивные конструкции;</w:t>
            </w:r>
          </w:p>
          <w:p>
            <w:pPr>
              <w:spacing w:after="20"/>
              <w:ind w:left="20"/>
              <w:jc w:val="both"/>
            </w:pPr>
            <w:r>
              <w:rPr>
                <w:rFonts w:ascii="Times New Roman"/>
                <w:b w:val="false"/>
                <w:i w:val="false"/>
                <w:color w:val="000000"/>
                <w:sz w:val="20"/>
              </w:rPr>
              <w:t>
6. 5. 2. 2 использовать простые и сложные предложения, выражающие определительные, изъяснительные, временные, целевые, причинно-следственные отношения</w:t>
            </w:r>
          </w:p>
        </w:tc>
      </w:tr>
    </w:tbl>
    <w:bookmarkStart w:name="z1990" w:id="1257"/>
    <w:p>
      <w:pPr>
        <w:spacing w:after="0"/>
        <w:ind w:left="0"/>
        <w:jc w:val="both"/>
      </w:pPr>
      <w:r>
        <w:rPr>
          <w:rFonts w:ascii="Times New Roman"/>
          <w:b w:val="false"/>
          <w:i w:val="false"/>
          <w:color w:val="000000"/>
          <w:sz w:val="28"/>
        </w:rPr>
        <w:t>
      3) 7 класс</w:t>
      </w:r>
    </w:p>
    <w:bookmarkEnd w:id="1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Изучаемые художественные произведения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речевой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1-я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Путешествия и достопримечательности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.Свифт. "Путешествия Гулливера". В. Обручев. "Земля Санникова". Ю. Домбровский. "Хранитель древности" (отрывок).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 1. 1 понимать сообщение продолжительностью 3-5 минут, извлекая необходимую информацию и/или определяя последовательность событий;</w:t>
            </w:r>
          </w:p>
          <w:p>
            <w:pPr>
              <w:spacing w:after="20"/>
              <w:ind w:left="20"/>
              <w:jc w:val="both"/>
            </w:pPr>
            <w:r>
              <w:rPr>
                <w:rFonts w:ascii="Times New Roman"/>
                <w:b w:val="false"/>
                <w:i w:val="false"/>
                <w:color w:val="000000"/>
                <w:sz w:val="20"/>
              </w:rPr>
              <w:t>
7. 1. 4. 1 определять основную мысль текста, опираясь на содержание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 3. 1 соблюдать морфологические нормы использования форм разных частей речи;</w:t>
            </w:r>
          </w:p>
          <w:p>
            <w:pPr>
              <w:spacing w:after="20"/>
              <w:ind w:left="20"/>
              <w:jc w:val="both"/>
            </w:pPr>
            <w:r>
              <w:rPr>
                <w:rFonts w:ascii="Times New Roman"/>
                <w:b w:val="false"/>
                <w:i w:val="false"/>
                <w:color w:val="000000"/>
                <w:sz w:val="20"/>
              </w:rPr>
              <w:t>
7. 2. 5. 1 участвовать в диалоге, обмениваясь мнениями по предложенной 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 3. 1 формулировать проблемные вопросы по тексту, позволяющие выдвигать идеи, предположения, и отвечать на вопросы, приводя аргументы, связывать информацию текста с другими фактами из реальной жизни;</w:t>
            </w:r>
          </w:p>
          <w:p>
            <w:pPr>
              <w:spacing w:after="20"/>
              <w:ind w:left="20"/>
              <w:jc w:val="both"/>
            </w:pPr>
            <w:r>
              <w:rPr>
                <w:rFonts w:ascii="Times New Roman"/>
                <w:b w:val="false"/>
                <w:i w:val="false"/>
                <w:color w:val="000000"/>
                <w:sz w:val="20"/>
              </w:rPr>
              <w:t>
7. 3. 6. 1 анализировать содержание художественных произведений (поэтических, прозаических), определяя жанровые особенности и художественно-изобразительные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 1. 1 создавать тексты публицистического стиля (репортаж о событии, заметка, отзыв) и официально-делового стиля (доверенность, заявление, официальное поздравление, деловое письмо);</w:t>
            </w:r>
          </w:p>
          <w:p>
            <w:pPr>
              <w:spacing w:after="20"/>
              <w:ind w:left="20"/>
              <w:jc w:val="both"/>
            </w:pPr>
            <w:r>
              <w:rPr>
                <w:rFonts w:ascii="Times New Roman"/>
                <w:b w:val="false"/>
                <w:i w:val="false"/>
                <w:color w:val="000000"/>
                <w:sz w:val="20"/>
              </w:rPr>
              <w:t>
7. 4. 7. 1 применять знаки препинания в предложениях с вводными словами и конструкциями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 1. 2 выбирать и использовать соответствующий ситуации общения глагол совершенного и несовершенного вида в условном, изъявительном и повелительном наклонении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 и холод: страна и образ жизни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Скребицкий. "Четыре художника". Стихи А. Кунанбаева. "Времена года". И.А. Бунин. "Листопад". К. Паустовский. "Осень".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 2. 1 понимать значение слов учебно-образовательной тематики;</w:t>
            </w:r>
          </w:p>
          <w:p>
            <w:pPr>
              <w:spacing w:after="20"/>
              <w:ind w:left="20"/>
              <w:jc w:val="both"/>
            </w:pPr>
            <w:r>
              <w:rPr>
                <w:rFonts w:ascii="Times New Roman"/>
                <w:b w:val="false"/>
                <w:i w:val="false"/>
                <w:color w:val="000000"/>
                <w:sz w:val="20"/>
              </w:rPr>
              <w:t>
7. 1. 3. 1 понимать содержание небольших прозаических и поэтических произведений/ фрагментов, определяя сюжетную линию или настроение стихотворения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 1. 1 владеть словарным запасом, включающим эмоционально-окрашенную лексику, термины;</w:t>
            </w:r>
          </w:p>
          <w:p>
            <w:pPr>
              <w:spacing w:after="20"/>
              <w:ind w:left="20"/>
              <w:jc w:val="both"/>
            </w:pPr>
            <w:r>
              <w:rPr>
                <w:rFonts w:ascii="Times New Roman"/>
                <w:b w:val="false"/>
                <w:i w:val="false"/>
                <w:color w:val="000000"/>
                <w:sz w:val="20"/>
              </w:rPr>
              <w:t>
7. 2. 4. 1 создавать аргументированное высказывание (рассуждение с элементами описания и/или повествования) на основе личных впечатлений и наблюдений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 1. 1 понимать главную и второстепенную информацию сплошных и несплошных текстов, связывая информацию с общеизвестными, повседневными знаниями;</w:t>
            </w:r>
          </w:p>
          <w:p>
            <w:pPr>
              <w:spacing w:after="20"/>
              <w:ind w:left="20"/>
              <w:jc w:val="both"/>
            </w:pPr>
            <w:r>
              <w:rPr>
                <w:rFonts w:ascii="Times New Roman"/>
                <w:b w:val="false"/>
                <w:i w:val="false"/>
                <w:color w:val="000000"/>
                <w:sz w:val="20"/>
              </w:rPr>
              <w:t>
7. 3. 5. 1 составлять сложный план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 3. 1 представлять информацию в виде таблицы, схемы диаграммы, графика;</w:t>
            </w:r>
          </w:p>
          <w:p>
            <w:pPr>
              <w:spacing w:after="20"/>
              <w:ind w:left="20"/>
              <w:jc w:val="both"/>
            </w:pPr>
            <w:r>
              <w:rPr>
                <w:rFonts w:ascii="Times New Roman"/>
                <w:b w:val="false"/>
                <w:i w:val="false"/>
                <w:color w:val="000000"/>
                <w:sz w:val="20"/>
              </w:rPr>
              <w:t>
7. 4. 6. 1 правильно писать гласные и согласные в разных частях слова, слова через дефис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 1. 1 использовать собирательные, вещественные и абстрактные существительные, прилагательные и наречия в разных степенях сравнения;</w:t>
            </w:r>
          </w:p>
          <w:p>
            <w:pPr>
              <w:spacing w:after="20"/>
              <w:ind w:left="20"/>
              <w:jc w:val="both"/>
            </w:pPr>
            <w:r>
              <w:rPr>
                <w:rFonts w:ascii="Times New Roman"/>
                <w:b w:val="false"/>
                <w:i w:val="false"/>
                <w:color w:val="000000"/>
                <w:sz w:val="20"/>
              </w:rPr>
              <w:t>
7. 5. 2. 1 использовать простые осложненные вводными конструкциями, однородными членами предложения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2-я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характер и личность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Притча "Внешняя и внутренняя красота". Л. Толстой. "После бала". Н. Заболоцкий. "Некрасивая девочка", "О красоте человеческих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 1. 1 понимать сообщение продолжительностью 3-5 минут, извлекая необходимую информацию и/или определяя последовательность событий;</w:t>
            </w:r>
          </w:p>
          <w:p>
            <w:pPr>
              <w:spacing w:after="20"/>
              <w:ind w:left="20"/>
              <w:jc w:val="both"/>
            </w:pPr>
            <w:r>
              <w:rPr>
                <w:rFonts w:ascii="Times New Roman"/>
                <w:b w:val="false"/>
                <w:i w:val="false"/>
                <w:color w:val="000000"/>
                <w:sz w:val="20"/>
              </w:rPr>
              <w:t>
7. 1. 3. 1 понимать содержание небольших прозаических и поэтических произведений/ фрагментов, определяя сюжетную линию или настроение стихотворения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 1. 1 владеть словарным запасом, включающим эмоционально-окрашенную лексику, термины;</w:t>
            </w:r>
          </w:p>
          <w:p>
            <w:pPr>
              <w:spacing w:after="20"/>
              <w:ind w:left="20"/>
              <w:jc w:val="both"/>
            </w:pPr>
            <w:r>
              <w:rPr>
                <w:rFonts w:ascii="Times New Roman"/>
                <w:b w:val="false"/>
                <w:i w:val="false"/>
                <w:color w:val="000000"/>
                <w:sz w:val="20"/>
              </w:rPr>
              <w:t>
7. 2. 2. 1 пересказывать содержание, используя различные приемы сжатия текста;</w:t>
            </w:r>
          </w:p>
          <w:p>
            <w:pPr>
              <w:spacing w:after="20"/>
              <w:ind w:left="20"/>
              <w:jc w:val="both"/>
            </w:pPr>
            <w:r>
              <w:rPr>
                <w:rFonts w:ascii="Times New Roman"/>
                <w:b w:val="false"/>
                <w:i w:val="false"/>
                <w:color w:val="000000"/>
                <w:sz w:val="20"/>
              </w:rPr>
              <w:t>
7. 2. 5. 1 участвовать в диалоге, обмениваясь мнениями по предложенной 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 1. 1 понимать главную и второстепенную информацию сплошных и несплошных текстов, связывая информацию с общеизвестными, повседневными знаниями;</w:t>
            </w:r>
          </w:p>
          <w:p>
            <w:pPr>
              <w:spacing w:after="20"/>
              <w:ind w:left="20"/>
              <w:jc w:val="both"/>
            </w:pPr>
            <w:r>
              <w:rPr>
                <w:rFonts w:ascii="Times New Roman"/>
                <w:b w:val="false"/>
                <w:i w:val="false"/>
                <w:color w:val="000000"/>
                <w:sz w:val="20"/>
              </w:rPr>
              <w:t>
7. 3. 5. 1 составлять сложный план;</w:t>
            </w:r>
          </w:p>
          <w:p>
            <w:pPr>
              <w:spacing w:after="20"/>
              <w:ind w:left="20"/>
              <w:jc w:val="both"/>
            </w:pPr>
            <w:r>
              <w:rPr>
                <w:rFonts w:ascii="Times New Roman"/>
                <w:b w:val="false"/>
                <w:i w:val="false"/>
                <w:color w:val="000000"/>
                <w:sz w:val="20"/>
              </w:rPr>
              <w:t>
7. 3. 6. 1 анализировать содержание художественных произведений (поэтических, прозаических), определяя жанровые особенности и художественно-изобразительные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 2. 1 излагать сжато содержание текста на основе прослушанного, прочитанного и/или аудиовизуального материала;</w:t>
            </w:r>
          </w:p>
          <w:p>
            <w:pPr>
              <w:spacing w:after="20"/>
              <w:ind w:left="20"/>
              <w:jc w:val="both"/>
            </w:pPr>
            <w:r>
              <w:rPr>
                <w:rFonts w:ascii="Times New Roman"/>
                <w:b w:val="false"/>
                <w:i w:val="false"/>
                <w:color w:val="000000"/>
                <w:sz w:val="20"/>
              </w:rPr>
              <w:t>
7. 4. 5. 1 писать эссе (объем 100-120 слов) на основе цитат, пословиц, поговорок, крылатых выражений, соблюдая особенности текста рассуждения, рассуждения с элементами описания;</w:t>
            </w:r>
          </w:p>
          <w:p>
            <w:pPr>
              <w:spacing w:after="20"/>
              <w:ind w:left="20"/>
              <w:jc w:val="both"/>
            </w:pPr>
            <w:r>
              <w:rPr>
                <w:rFonts w:ascii="Times New Roman"/>
                <w:b w:val="false"/>
                <w:i w:val="false"/>
                <w:color w:val="000000"/>
                <w:sz w:val="20"/>
              </w:rPr>
              <w:t>
7. 4. 7. 1 применять знаки препинания в предложениях с вводными словами и конструкциями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 1. 2 выбирать и использовать соответствующий ситуации общения глагол совершенного и несовершенного вида в условном, изъявительном и повелительном наклонении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Здоровый образ жизни: спорт и здоровое питание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Федюкин. "Баллада о здоровом образе жизни". С.А. Абрамов. "Выше радуги". В. Высоцкий. "Утренняя гимнастика".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 2. 1 понимать значение слов учебно-образовательной тематики;</w:t>
            </w:r>
          </w:p>
          <w:p>
            <w:pPr>
              <w:spacing w:after="20"/>
              <w:ind w:left="20"/>
              <w:jc w:val="both"/>
            </w:pPr>
            <w:r>
              <w:rPr>
                <w:rFonts w:ascii="Times New Roman"/>
                <w:b w:val="false"/>
                <w:i w:val="false"/>
                <w:color w:val="000000"/>
                <w:sz w:val="20"/>
              </w:rPr>
              <w:t>
7. 1. 5. 1 прогнозировать содержание по заголовку или началу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 4. 1 создавать аргументированное высказывание (рассуждение с элементами описания и/или повествования) на основе личных впечатлений и наблюдений;</w:t>
            </w:r>
          </w:p>
          <w:p>
            <w:pPr>
              <w:spacing w:after="20"/>
              <w:ind w:left="20"/>
              <w:jc w:val="both"/>
            </w:pPr>
            <w:r>
              <w:rPr>
                <w:rFonts w:ascii="Times New Roman"/>
                <w:b w:val="false"/>
                <w:i w:val="false"/>
                <w:color w:val="000000"/>
                <w:sz w:val="20"/>
              </w:rPr>
              <w:t>
7. 2. 6. 1 оценивать высказывание (монолог/диалог), основанное на личных впечатлениях/ наблюдениях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 2. 1 определять стилистические особенности текстов публицистического стиля (репортаж о событии, заметка, отзыв), официально-делового стиля (доверенность, заявление, договор, официальное поздравление, деловое письмо); определять принадлежность текста к типу рассуждение на основе характерных признаков;</w:t>
            </w:r>
          </w:p>
          <w:p>
            <w:pPr>
              <w:spacing w:after="20"/>
              <w:ind w:left="20"/>
              <w:jc w:val="both"/>
            </w:pPr>
            <w:r>
              <w:rPr>
                <w:rFonts w:ascii="Times New Roman"/>
                <w:b w:val="false"/>
                <w:i w:val="false"/>
                <w:color w:val="000000"/>
                <w:sz w:val="20"/>
              </w:rPr>
              <w:t>
7. 3. 4. 1 использовать виды чтения, включая поисковое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 1. 1 создавать тексты публицистического стиля (репортаж о событии, заметка, отзыв) и официально-делового стиля (доверенность, заявление, официальное поздравление, деловое письмо);</w:t>
            </w:r>
          </w:p>
          <w:p>
            <w:pPr>
              <w:spacing w:after="20"/>
              <w:ind w:left="20"/>
              <w:jc w:val="both"/>
            </w:pPr>
            <w:r>
              <w:rPr>
                <w:rFonts w:ascii="Times New Roman"/>
                <w:b w:val="false"/>
                <w:i w:val="false"/>
                <w:color w:val="000000"/>
                <w:sz w:val="20"/>
              </w:rPr>
              <w:t>
7. 4. 3. 1 представлять информацию в виде таблицы, схемы диаграммы, графика;</w:t>
            </w:r>
          </w:p>
          <w:p>
            <w:pPr>
              <w:spacing w:after="20"/>
              <w:ind w:left="20"/>
              <w:jc w:val="both"/>
            </w:pPr>
            <w:r>
              <w:rPr>
                <w:rFonts w:ascii="Times New Roman"/>
                <w:b w:val="false"/>
                <w:i w:val="false"/>
                <w:color w:val="000000"/>
                <w:sz w:val="20"/>
              </w:rPr>
              <w:t>
7. 4. 6. 1 правильно писать гласные и согласные в разных частях слова, слова через дефис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 2. 1 использовать простые осложненные вводными конструкциями, однородными членами предложения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3-я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традиции и праздники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Н.В. Гоголь. "Ночь перед Рождеством". Ф. Онгарсынова. "Казахские традиции". С. Мауленов. "Наурыз". М. Макатаев. "Наурыз-думан".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 1. 1 понимать сообщение продолжительностью 3-5 минут, извлекая необходимую информацию и/или определяя последовательность событий;</w:t>
            </w:r>
          </w:p>
          <w:p>
            <w:pPr>
              <w:spacing w:after="20"/>
              <w:ind w:left="20"/>
              <w:jc w:val="both"/>
            </w:pPr>
            <w:r>
              <w:rPr>
                <w:rFonts w:ascii="Times New Roman"/>
                <w:b w:val="false"/>
                <w:i w:val="false"/>
                <w:color w:val="000000"/>
                <w:sz w:val="20"/>
              </w:rPr>
              <w:t>
7. 1. 3. 1 понимать содержание небольших прозаических и поэтических произведений/ фрагментов, определяя сюжетную линию или настроение стихотворения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 1. 1 владеть словарным запасом, включающим эмоционально-окрашенную лексику, термины;</w:t>
            </w:r>
          </w:p>
          <w:p>
            <w:pPr>
              <w:spacing w:after="20"/>
              <w:ind w:left="20"/>
              <w:jc w:val="both"/>
            </w:pPr>
            <w:r>
              <w:rPr>
                <w:rFonts w:ascii="Times New Roman"/>
                <w:b w:val="false"/>
                <w:i w:val="false"/>
                <w:color w:val="000000"/>
                <w:sz w:val="20"/>
              </w:rPr>
              <w:t>
7. 2. 5. 1 участвовать в диалоге, обмениваясь мнениями по предложенной 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 1. 1 понимать главную и второстепенную информацию сплошных и несплошных текстов, связывая информацию с общеизвестными, повседневными знаниями;</w:t>
            </w:r>
          </w:p>
          <w:p>
            <w:pPr>
              <w:spacing w:after="20"/>
              <w:ind w:left="20"/>
              <w:jc w:val="both"/>
            </w:pPr>
            <w:r>
              <w:rPr>
                <w:rFonts w:ascii="Times New Roman"/>
                <w:b w:val="false"/>
                <w:i w:val="false"/>
                <w:color w:val="000000"/>
                <w:sz w:val="20"/>
              </w:rPr>
              <w:t>
7. 3. 5. 1 составлять сложный план;</w:t>
            </w:r>
          </w:p>
          <w:p>
            <w:pPr>
              <w:spacing w:after="20"/>
              <w:ind w:left="20"/>
              <w:jc w:val="both"/>
            </w:pPr>
            <w:r>
              <w:rPr>
                <w:rFonts w:ascii="Times New Roman"/>
                <w:b w:val="false"/>
                <w:i w:val="false"/>
                <w:color w:val="000000"/>
                <w:sz w:val="20"/>
              </w:rPr>
              <w:t>
7. 3. 8. 1 сравнивать содержание текстов, цель и целевую аудиторию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 3. 1 представлять информацию в виде таблицы, схемы диаграммы, графика;</w:t>
            </w:r>
          </w:p>
          <w:p>
            <w:pPr>
              <w:spacing w:after="20"/>
              <w:ind w:left="20"/>
              <w:jc w:val="both"/>
            </w:pPr>
            <w:r>
              <w:rPr>
                <w:rFonts w:ascii="Times New Roman"/>
                <w:b w:val="false"/>
                <w:i w:val="false"/>
                <w:color w:val="000000"/>
                <w:sz w:val="20"/>
              </w:rPr>
              <w:t>
7. 4. 5. 1писать эссе (объем 100-120 слов) на основе цитат, пословиц, поговорок, крылатых выражений, соблюдая особенности текста рассуждения, рассуждения с элементами повествования/ описания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 2. 2 использовать сложные предложения, выражающие условные, уступительные, сравнительные, сопоставительные отношения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Хобби и свободное время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Шварц. "Сказка о потерянном времени". В. Драгунский "Денискины рассказы".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 4. 1 определять основную мысль текста, опираясь на содержание текста;</w:t>
            </w:r>
          </w:p>
          <w:p>
            <w:pPr>
              <w:spacing w:after="20"/>
              <w:ind w:left="20"/>
              <w:jc w:val="both"/>
            </w:pPr>
            <w:r>
              <w:rPr>
                <w:rFonts w:ascii="Times New Roman"/>
                <w:b w:val="false"/>
                <w:i w:val="false"/>
                <w:color w:val="000000"/>
                <w:sz w:val="20"/>
              </w:rPr>
              <w:t>
7. 1. 5. 1 прогнозировать содержание по заголовку или началу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 2. 1 пересказывать содержание, используя различные приемы сжатия текста;</w:t>
            </w:r>
          </w:p>
          <w:p>
            <w:pPr>
              <w:spacing w:after="20"/>
              <w:ind w:left="20"/>
              <w:jc w:val="both"/>
            </w:pPr>
            <w:r>
              <w:rPr>
                <w:rFonts w:ascii="Times New Roman"/>
                <w:b w:val="false"/>
                <w:i w:val="false"/>
                <w:color w:val="000000"/>
                <w:sz w:val="20"/>
              </w:rPr>
              <w:t>
7. 2. 3. 1 соблюдать морфологические нормы использования форм разных частей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 3. 1 формулировать проблемные вопросы по тексту, позволяющие выдвигать идеи, предположения, и отвечать на вопросы, приводя аргументы, связывать информацию текста с другими фактами из реальной жизни;</w:t>
            </w:r>
          </w:p>
          <w:p>
            <w:pPr>
              <w:spacing w:after="20"/>
              <w:ind w:left="20"/>
              <w:jc w:val="both"/>
            </w:pPr>
            <w:r>
              <w:rPr>
                <w:rFonts w:ascii="Times New Roman"/>
                <w:b w:val="false"/>
                <w:i w:val="false"/>
                <w:color w:val="000000"/>
                <w:sz w:val="20"/>
              </w:rPr>
              <w:t>
7. 3. 4. 1 использовать виды чтения, включая поисковое;</w:t>
            </w:r>
          </w:p>
          <w:p>
            <w:pPr>
              <w:spacing w:after="20"/>
              <w:ind w:left="20"/>
              <w:jc w:val="both"/>
            </w:pPr>
            <w:r>
              <w:rPr>
                <w:rFonts w:ascii="Times New Roman"/>
                <w:b w:val="false"/>
                <w:i w:val="false"/>
                <w:color w:val="000000"/>
                <w:sz w:val="20"/>
              </w:rPr>
              <w:t>
7. 3. 7. 1 извлекать необходимую информацию, сопоставляя и определяя противоречивую информацию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 излагать сжато содержание текста на основе прослушанного, прочитанного и/или аудиовизуального материала;</w:t>
            </w:r>
          </w:p>
          <w:p>
            <w:pPr>
              <w:spacing w:after="20"/>
              <w:ind w:left="20"/>
              <w:jc w:val="both"/>
            </w:pPr>
            <w:r>
              <w:rPr>
                <w:rFonts w:ascii="Times New Roman"/>
                <w:b w:val="false"/>
                <w:i w:val="false"/>
                <w:color w:val="000000"/>
                <w:sz w:val="20"/>
              </w:rPr>
              <w:t>
7. 4. 4. 1 писать творческие работы (в том числе на литературные темы) представляя себя в предлагаемой ситуации и описывая собственные ощущения, с использованием эмоционально-окрашенной лексики, эпитетов, сравнений, фразеологизмов и олицетворений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 1. 3 использовать составные числительные в соответствующих формах;</w:t>
            </w:r>
          </w:p>
          <w:p>
            <w:pPr>
              <w:spacing w:after="20"/>
              <w:ind w:left="20"/>
              <w:jc w:val="both"/>
            </w:pPr>
            <w:r>
              <w:rPr>
                <w:rFonts w:ascii="Times New Roman"/>
                <w:b w:val="false"/>
                <w:i w:val="false"/>
                <w:color w:val="000000"/>
                <w:sz w:val="20"/>
              </w:rPr>
              <w:t>
7. 5. 2. 2 использовать сложные предложения, выражающие условные, уступительные, сравнительные, сопоставительные отношения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в нашей жизни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Кабанбаев. "Арстан, я и виолончель". В.Г. Короленко. "Слепой музыкант".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 2. 1 понимать значение слов учебно-образовательной тематики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 4. 1 создавать аргументированное высказывание (рассуждение с элементами описания и/или повествования) на основе личных впечатлений и наблюдений;</w:t>
            </w:r>
          </w:p>
          <w:p>
            <w:pPr>
              <w:spacing w:after="20"/>
              <w:ind w:left="20"/>
              <w:jc w:val="both"/>
            </w:pPr>
            <w:r>
              <w:rPr>
                <w:rFonts w:ascii="Times New Roman"/>
                <w:b w:val="false"/>
                <w:i w:val="false"/>
                <w:color w:val="000000"/>
                <w:sz w:val="20"/>
              </w:rPr>
              <w:t>
7. 2. 6. 1 оценивать высказывание (монолог/диалог), основанное на личных впечатлениях/ наблюдениях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 2. 1 определять стилистические особенности текстов публицистического стиля (репортаж о событии, заметка, отзыв), официально-делового стиля (доверенность, заявление, договор, официальное поздравление, деловое письмо); определять принадлежность текста к типу рассуждение на основе характерных признаков;</w:t>
            </w:r>
          </w:p>
          <w:p>
            <w:pPr>
              <w:spacing w:after="20"/>
              <w:ind w:left="20"/>
              <w:jc w:val="both"/>
            </w:pPr>
            <w:r>
              <w:rPr>
                <w:rFonts w:ascii="Times New Roman"/>
                <w:b w:val="false"/>
                <w:i w:val="false"/>
                <w:color w:val="000000"/>
                <w:sz w:val="20"/>
              </w:rPr>
              <w:t>
7. 3. 6. 1 анализировать содержание художественных произведений (поэтических, прозаических), определяя жанровые особенности и художественно-изобразительные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 1. 1 создавать тексты публицистического стиля (репортаж о событии, заметка, отзыв) и официально-делового стиля (доверенность, заявление, официальное поздравление, деловое письмо);</w:t>
            </w:r>
          </w:p>
          <w:p>
            <w:pPr>
              <w:spacing w:after="20"/>
              <w:ind w:left="20"/>
              <w:jc w:val="both"/>
            </w:pPr>
            <w:r>
              <w:rPr>
                <w:rFonts w:ascii="Times New Roman"/>
                <w:b w:val="false"/>
                <w:i w:val="false"/>
                <w:color w:val="000000"/>
                <w:sz w:val="20"/>
              </w:rPr>
              <w:t>
7. 4. 6. 1 правильно писать гласные и согласные в разных частях слова, слова через дефис</w:t>
            </w:r>
          </w:p>
          <w:p>
            <w:pPr>
              <w:spacing w:after="20"/>
              <w:ind w:left="20"/>
              <w:jc w:val="both"/>
            </w:pPr>
            <w:r>
              <w:rPr>
                <w:rFonts w:ascii="Times New Roman"/>
                <w:b w:val="false"/>
                <w:i w:val="false"/>
                <w:color w:val="000000"/>
                <w:sz w:val="20"/>
              </w:rPr>
              <w:t>
7. 4. 7. 1 применять знаки препинания в предложениях с вводными словами и конструкциями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 2. 2 использовать сложные предложения, выражающие условные, уступительные, сравнительные, сопоставительные отношения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4-я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Победы: никто не забыт, ничто не забыто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Бек. "Волоколамское шоссе". Б. Момышулы. "За нами - Москва". К. Кайсенов. "В тылу врага", Р. Гамзатов. "Журавли". Муса Джалиль "Варварство".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 4. 1 определять основную мысль текста, опираясь на содержание текста;</w:t>
            </w:r>
          </w:p>
          <w:p>
            <w:pPr>
              <w:spacing w:after="20"/>
              <w:ind w:left="20"/>
              <w:jc w:val="both"/>
            </w:pPr>
            <w:r>
              <w:rPr>
                <w:rFonts w:ascii="Times New Roman"/>
                <w:b w:val="false"/>
                <w:i w:val="false"/>
                <w:color w:val="000000"/>
                <w:sz w:val="20"/>
              </w:rPr>
              <w:t>
7. 1. 5. 1 прогнозировать содержание по заголовку или началу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 1. 1 владеть словарным запасом, включающим эмоционально-окрашенную лексику, термины;</w:t>
            </w:r>
          </w:p>
          <w:p>
            <w:pPr>
              <w:spacing w:after="20"/>
              <w:ind w:left="20"/>
              <w:jc w:val="both"/>
            </w:pPr>
            <w:r>
              <w:rPr>
                <w:rFonts w:ascii="Times New Roman"/>
                <w:b w:val="false"/>
                <w:i w:val="false"/>
                <w:color w:val="000000"/>
                <w:sz w:val="20"/>
              </w:rPr>
              <w:t>
7. 2. 3. 1 соблюдать морфологические нормы использования форм разных частей речи;</w:t>
            </w:r>
          </w:p>
          <w:p>
            <w:pPr>
              <w:spacing w:after="20"/>
              <w:ind w:left="20"/>
              <w:jc w:val="both"/>
            </w:pPr>
            <w:r>
              <w:rPr>
                <w:rFonts w:ascii="Times New Roman"/>
                <w:b w:val="false"/>
                <w:i w:val="false"/>
                <w:color w:val="000000"/>
                <w:sz w:val="20"/>
              </w:rPr>
              <w:t>
7. 2. 4. 1 создавать аргументированное высказывание (рассуждение с элементами описания и/или повествования) на основе личных впечатлений и наблюдений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 3. 1 формулировать проблемные вопросы по тексту, позволяющие выдвигать идеи, предположения, и отвечать на вопросы, приводя аргументы, связывать информацию текста с другими фактами из реальной жизни;</w:t>
            </w:r>
          </w:p>
          <w:p>
            <w:pPr>
              <w:spacing w:after="20"/>
              <w:ind w:left="20"/>
              <w:jc w:val="both"/>
            </w:pPr>
            <w:r>
              <w:rPr>
                <w:rFonts w:ascii="Times New Roman"/>
                <w:b w:val="false"/>
                <w:i w:val="false"/>
                <w:color w:val="000000"/>
                <w:sz w:val="20"/>
              </w:rPr>
              <w:t>
7. 3. 4. 1 использовать виды чтения, включая поисковое;</w:t>
            </w:r>
          </w:p>
          <w:p>
            <w:pPr>
              <w:spacing w:after="20"/>
              <w:ind w:left="20"/>
              <w:jc w:val="both"/>
            </w:pPr>
            <w:r>
              <w:rPr>
                <w:rFonts w:ascii="Times New Roman"/>
                <w:b w:val="false"/>
                <w:i w:val="false"/>
                <w:color w:val="000000"/>
                <w:sz w:val="20"/>
              </w:rPr>
              <w:t>
7. 3. 6. 1 анализировать содержание художественных произведений (поэтических, прозаических), определяя жанровые особенности и художественно-изобразительные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 2. 1 излагать сжато содержание текста на основе прослушанного, прочитанного и/или аудиовизуального материала;</w:t>
            </w:r>
          </w:p>
          <w:p>
            <w:pPr>
              <w:spacing w:after="20"/>
              <w:ind w:left="20"/>
              <w:jc w:val="both"/>
            </w:pPr>
            <w:r>
              <w:rPr>
                <w:rFonts w:ascii="Times New Roman"/>
                <w:b w:val="false"/>
                <w:i w:val="false"/>
                <w:color w:val="000000"/>
                <w:sz w:val="20"/>
              </w:rPr>
              <w:t>
7. 4. 4. 1 писать творческие работы (в том числе на литературные темы) представляя себя в предлагаемой ситуации и описывая собственные ощущения, с использованием эмоционально-окрашенной лексики, эпитетов, сравнений, фразеологизмов и олицетворений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 1. 2 выбирать и использовать соответствующий ситуации общения глагол совершенного и несовершенного вида в условном, изъявительном и повелительном наклонении;</w:t>
            </w:r>
          </w:p>
          <w:p>
            <w:pPr>
              <w:spacing w:after="20"/>
              <w:ind w:left="20"/>
              <w:jc w:val="both"/>
            </w:pPr>
            <w:r>
              <w:rPr>
                <w:rFonts w:ascii="Times New Roman"/>
                <w:b w:val="false"/>
                <w:i w:val="false"/>
                <w:color w:val="000000"/>
                <w:sz w:val="20"/>
              </w:rPr>
              <w:t>
7. 5. 2. 2 использовать сложные предложения, выражающие условные, уступительные, сравнительные, сопоставительные отношения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молодежь в современном мире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Маяковский. "Секрет молодости". А. Алексин. "Безумная Евдокия".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 2. 1 понимать значение слов учебно-образовательной тематики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 5. 1 участвовать в диалоге, обмениваясь мнениями по предложенной теме;</w:t>
            </w:r>
          </w:p>
          <w:p>
            <w:pPr>
              <w:spacing w:after="20"/>
              <w:ind w:left="20"/>
              <w:jc w:val="both"/>
            </w:pPr>
            <w:r>
              <w:rPr>
                <w:rFonts w:ascii="Times New Roman"/>
                <w:b w:val="false"/>
                <w:i w:val="false"/>
                <w:color w:val="000000"/>
                <w:sz w:val="20"/>
              </w:rPr>
              <w:t>
7. 2. 6. 1 оценивать высказывание (монолог/диалог), основанное на личных впечатлениях/ наблюдениях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 1. 1 понимать главную и второстепенную информацию сплошных и несплошных текстов, связывая информацию с общеизвестными, повседневными знаниями;</w:t>
            </w:r>
          </w:p>
          <w:p>
            <w:pPr>
              <w:spacing w:after="20"/>
              <w:ind w:left="20"/>
              <w:jc w:val="both"/>
            </w:pPr>
            <w:r>
              <w:rPr>
                <w:rFonts w:ascii="Times New Roman"/>
                <w:b w:val="false"/>
                <w:i w:val="false"/>
                <w:color w:val="000000"/>
                <w:sz w:val="20"/>
              </w:rPr>
              <w:t>
7. 3. 2. 1 определять стилистические особенности текстов публицистического стиля (репортаж о событии, заметка, отзыв), официально-делового стиля (доверенность, заявление, договор, официальное поздравление, деловое письмо); определять принадлежность текста к типу рассуждение на основе характерных признаков;</w:t>
            </w:r>
          </w:p>
          <w:p>
            <w:pPr>
              <w:spacing w:after="20"/>
              <w:ind w:left="20"/>
              <w:jc w:val="both"/>
            </w:pPr>
            <w:r>
              <w:rPr>
                <w:rFonts w:ascii="Times New Roman"/>
                <w:b w:val="false"/>
                <w:i w:val="false"/>
                <w:color w:val="000000"/>
                <w:sz w:val="20"/>
              </w:rPr>
              <w:t>
7. 3. 5. 1 составлять сложный план;</w:t>
            </w:r>
          </w:p>
          <w:p>
            <w:pPr>
              <w:spacing w:after="20"/>
              <w:ind w:left="20"/>
              <w:jc w:val="both"/>
            </w:pPr>
            <w:r>
              <w:rPr>
                <w:rFonts w:ascii="Times New Roman"/>
                <w:b w:val="false"/>
                <w:i w:val="false"/>
                <w:color w:val="000000"/>
                <w:sz w:val="20"/>
              </w:rPr>
              <w:t>
7. 3. 8. 1 сравнивать содержание текстов, цель и целевую аудиторию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 5. 1 писать эссе (объем 100-120 слов) на основе цитат, пословиц, поговорок, крылатых выражений, соблюдая особенности текста рассуждения, рассуждения с элементами повествования/ описания;</w:t>
            </w:r>
          </w:p>
          <w:p>
            <w:pPr>
              <w:spacing w:after="20"/>
              <w:ind w:left="20"/>
              <w:jc w:val="both"/>
            </w:pPr>
            <w:r>
              <w:rPr>
                <w:rFonts w:ascii="Times New Roman"/>
                <w:b w:val="false"/>
                <w:i w:val="false"/>
                <w:color w:val="000000"/>
                <w:sz w:val="20"/>
              </w:rPr>
              <w:t>
7. 4. 6. 1 правильно писать гласные и согласные в разных частях слова, слова через дефис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 2. 1 использовать простые осложненные вводными конструкциями, однородными членами предложения;</w:t>
            </w:r>
          </w:p>
          <w:p>
            <w:pPr>
              <w:spacing w:after="20"/>
              <w:ind w:left="20"/>
              <w:jc w:val="both"/>
            </w:pPr>
            <w:r>
              <w:rPr>
                <w:rFonts w:ascii="Times New Roman"/>
                <w:b w:val="false"/>
                <w:i w:val="false"/>
                <w:color w:val="000000"/>
                <w:sz w:val="20"/>
              </w:rPr>
              <w:t>
7. 5. 2. 2 использовать сложные предложения, выражающие условные, уступительные, сравнительные, сопоставительные отношения</w:t>
            </w:r>
          </w:p>
        </w:tc>
      </w:tr>
    </w:tbl>
    <w:bookmarkStart w:name="z2040" w:id="1258"/>
    <w:p>
      <w:pPr>
        <w:spacing w:after="0"/>
        <w:ind w:left="0"/>
        <w:jc w:val="both"/>
      </w:pPr>
      <w:r>
        <w:rPr>
          <w:rFonts w:ascii="Times New Roman"/>
          <w:b w:val="false"/>
          <w:i w:val="false"/>
          <w:color w:val="000000"/>
          <w:sz w:val="28"/>
        </w:rPr>
        <w:t>
      4) 8 класс</w:t>
      </w:r>
    </w:p>
    <w:bookmarkEnd w:id="1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Изучаемые художественные произведения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речевой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1-я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Семья и подросток</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Притча "Волшебная копейка". А. Кунанбаев. "Слова назидания": " Четырнадцатое слово". В. Железников. " Чучело". М. Ауэзов. "Сирота". Г. Мусрепов. "Рассказы о матери".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 1. 1 понимать основную и детальную информацию сообщения продолжительностью 4-6 минут, объединяя разрозненные факты в общий контекст, определяя причинно-следственные связи и делая выводы;</w:t>
            </w:r>
          </w:p>
          <w:p>
            <w:pPr>
              <w:spacing w:after="20"/>
              <w:ind w:left="20"/>
              <w:jc w:val="both"/>
            </w:pPr>
            <w:r>
              <w:rPr>
                <w:rFonts w:ascii="Times New Roman"/>
                <w:b w:val="false"/>
                <w:i w:val="false"/>
                <w:color w:val="000000"/>
                <w:sz w:val="20"/>
              </w:rPr>
              <w:t>
8. 1. 2. 1 понимать значение слов историко-культурной тематики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 1. 1 владеть словарным запасом, достаточным для замены слов общеязыковыми эквивалентами или описательными оборотами (перифразами);</w:t>
            </w:r>
          </w:p>
          <w:p>
            <w:pPr>
              <w:spacing w:after="20"/>
              <w:ind w:left="20"/>
              <w:jc w:val="both"/>
            </w:pPr>
            <w:r>
              <w:rPr>
                <w:rFonts w:ascii="Times New Roman"/>
                <w:b w:val="false"/>
                <w:i w:val="false"/>
                <w:color w:val="000000"/>
                <w:sz w:val="20"/>
              </w:rPr>
              <w:t>
8. 2. 3. 1 соблюдать синтаксические нормы, включающие правила согласования и управления, употребления причастных и деепричастных оборотов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 1. 1 понимать главную, второстепенную и детальную информацию сплошных и несплошных текстов;</w:t>
            </w:r>
          </w:p>
          <w:p>
            <w:pPr>
              <w:spacing w:after="20"/>
              <w:ind w:left="20"/>
              <w:jc w:val="both"/>
            </w:pPr>
            <w:r>
              <w:rPr>
                <w:rFonts w:ascii="Times New Roman"/>
                <w:b w:val="false"/>
                <w:i w:val="false"/>
                <w:color w:val="000000"/>
                <w:sz w:val="20"/>
              </w:rPr>
              <w:t>
8. 3. 2. 1 определять стилистические особенности текстов публицистического стиля (статья, интервью, очерк, послание), официально-делового стиля (характеристика, автобиография, резюме); определять принадлежность текстов к смешанному типу на основе характерных признаков;</w:t>
            </w:r>
          </w:p>
          <w:p>
            <w:pPr>
              <w:spacing w:after="20"/>
              <w:ind w:left="20"/>
              <w:jc w:val="both"/>
            </w:pPr>
            <w:r>
              <w:rPr>
                <w:rFonts w:ascii="Times New Roman"/>
                <w:b w:val="false"/>
                <w:i w:val="false"/>
                <w:color w:val="000000"/>
                <w:sz w:val="20"/>
              </w:rPr>
              <w:t>
8. 3. 3. 1 формулировать проблемные вопросы по тексту, позволяющие выдвигать идеи, интерпретации, предположения, и отвечать на разные типы вопросов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 1. 1 создавать тексты публицистического стиля (статья, интервью, очерк, послание) и официально-делового стиля (характеристика, автобиография, резюме);</w:t>
            </w:r>
          </w:p>
          <w:p>
            <w:pPr>
              <w:spacing w:after="20"/>
              <w:ind w:left="20"/>
              <w:jc w:val="both"/>
            </w:pPr>
            <w:r>
              <w:rPr>
                <w:rFonts w:ascii="Times New Roman"/>
                <w:b w:val="false"/>
                <w:i w:val="false"/>
                <w:color w:val="000000"/>
                <w:sz w:val="20"/>
              </w:rPr>
              <w:t>
8. 4. 6. 1 правильно выбирать слитное или раздельное написание НЕ с разными словами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 1. 1 использовать сложные имена существительные, прилагательные, наречия в соответствующих формах;</w:t>
            </w:r>
          </w:p>
          <w:p>
            <w:pPr>
              <w:spacing w:after="20"/>
              <w:ind w:left="20"/>
              <w:jc w:val="both"/>
            </w:pPr>
            <w:r>
              <w:rPr>
                <w:rFonts w:ascii="Times New Roman"/>
                <w:b w:val="false"/>
                <w:i w:val="false"/>
                <w:color w:val="000000"/>
                <w:sz w:val="20"/>
              </w:rPr>
              <w:t>
8. 5. 1. 3 образовывать действительные и страдательные причастия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и отдых</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Кассиль. "Ход белой королевы". С. Муканов. "Баулан Шолак".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 3. 1 понимать содержание прозаических, драматических и поэтических произведений/ фрагментов, определяя ключевые моменты развития сюжета или конфликта;</w:t>
            </w:r>
          </w:p>
          <w:p>
            <w:pPr>
              <w:spacing w:after="20"/>
              <w:ind w:left="20"/>
              <w:jc w:val="both"/>
            </w:pPr>
            <w:r>
              <w:rPr>
                <w:rFonts w:ascii="Times New Roman"/>
                <w:b w:val="false"/>
                <w:i w:val="false"/>
                <w:color w:val="000000"/>
                <w:sz w:val="20"/>
              </w:rPr>
              <w:t>
8. 1. 4. 1 определять основную мысль текста, выявляя авторскую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 4. 1 создавать аргументированное высказывание (рассуждение с элементами описания и/или повествования) на основе таблиц, схем, диаграмм, графиков;</w:t>
            </w:r>
          </w:p>
          <w:p>
            <w:pPr>
              <w:spacing w:after="20"/>
              <w:ind w:left="20"/>
              <w:jc w:val="both"/>
            </w:pPr>
            <w:r>
              <w:rPr>
                <w:rFonts w:ascii="Times New Roman"/>
                <w:b w:val="false"/>
                <w:i w:val="false"/>
                <w:color w:val="000000"/>
                <w:sz w:val="20"/>
              </w:rPr>
              <w:t>
8. 2. 5. 1 участвовать в диалоге по общественно-значимым проблемам, аргументируя свою точку зрения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 5. 1 составлять цитатный план;</w:t>
            </w:r>
          </w:p>
          <w:p>
            <w:pPr>
              <w:spacing w:after="20"/>
              <w:ind w:left="20"/>
              <w:jc w:val="both"/>
            </w:pPr>
            <w:r>
              <w:rPr>
                <w:rFonts w:ascii="Times New Roman"/>
                <w:b w:val="false"/>
                <w:i w:val="false"/>
                <w:color w:val="000000"/>
                <w:sz w:val="20"/>
              </w:rPr>
              <w:t>
8. 3. 6. 1 анализировать содержание художественных произведений (поэтических, прозаических, драматических), определяя структурно-композиционные особенности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 3. 1 представлять информацию в виде; презентации, в том числе содержащей таблицу, схему, диаграмму, график;</w:t>
            </w:r>
          </w:p>
          <w:p>
            <w:pPr>
              <w:spacing w:after="20"/>
              <w:ind w:left="20"/>
              <w:jc w:val="both"/>
            </w:pPr>
            <w:r>
              <w:rPr>
                <w:rFonts w:ascii="Times New Roman"/>
                <w:b w:val="false"/>
                <w:i w:val="false"/>
                <w:color w:val="000000"/>
                <w:sz w:val="20"/>
              </w:rPr>
              <w:t>
8. 4. 7. 1 применять знаки препинания в предложениях с обособленными членами предложения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 1. 1 использовать сложные имена существительные, прилагательные, наречия в соответствующих формах;</w:t>
            </w:r>
          </w:p>
          <w:p>
            <w:pPr>
              <w:spacing w:after="20"/>
              <w:ind w:left="20"/>
              <w:jc w:val="both"/>
            </w:pPr>
            <w:r>
              <w:rPr>
                <w:rFonts w:ascii="Times New Roman"/>
                <w:b w:val="false"/>
                <w:i w:val="false"/>
                <w:color w:val="000000"/>
                <w:sz w:val="20"/>
              </w:rPr>
              <w:t>
8. 5. 2. 1 использовать причастные обороты и заменять их синонимичными конструкциями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2-я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труда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Заболоцкий. "Не позволяй душе лениться". А. Мусатов. "Как хлеб на стол пришел".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 1. 1 понимать основную и детальную информацию сообщения продолжительностью 4-6 минут, объединяя разрозненные факты в общий контекст, определяя причинно-следственные связи и делая выводы;</w:t>
            </w:r>
          </w:p>
          <w:p>
            <w:pPr>
              <w:spacing w:after="20"/>
              <w:ind w:left="20"/>
              <w:jc w:val="both"/>
            </w:pPr>
            <w:r>
              <w:rPr>
                <w:rFonts w:ascii="Times New Roman"/>
                <w:b w:val="false"/>
                <w:i w:val="false"/>
                <w:color w:val="000000"/>
                <w:sz w:val="20"/>
              </w:rPr>
              <w:t>
8. 1. 3. 1 понимать содержание прозаических, драматических и поэтических произведений/ фрагментов, определяя ключевые моменты развития сюжета или конфликта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 1. 1 владеть словарным запасом, достаточным для замены слов общеязыковыми эквивалентами или описательными оборотами (перифразами);</w:t>
            </w:r>
          </w:p>
          <w:p>
            <w:pPr>
              <w:spacing w:after="20"/>
              <w:ind w:left="20"/>
              <w:jc w:val="both"/>
            </w:pPr>
            <w:r>
              <w:rPr>
                <w:rFonts w:ascii="Times New Roman"/>
                <w:b w:val="false"/>
                <w:i w:val="false"/>
                <w:color w:val="000000"/>
                <w:sz w:val="20"/>
              </w:rPr>
              <w:t>
8. 2. 2. 1 пересказывать содержание текста с творческими дополнениями;</w:t>
            </w:r>
          </w:p>
          <w:p>
            <w:pPr>
              <w:spacing w:after="20"/>
              <w:ind w:left="20"/>
              <w:jc w:val="both"/>
            </w:pPr>
            <w:r>
              <w:rPr>
                <w:rFonts w:ascii="Times New Roman"/>
                <w:b w:val="false"/>
                <w:i w:val="false"/>
                <w:color w:val="000000"/>
                <w:sz w:val="20"/>
              </w:rPr>
              <w:t>
8. 2. 5. 1 участвовать в диалоге по общественно-значимым проблемам, аргументируя свою точку зрения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 1. 1 понимать главную, второстепенную и детальную информацию сплошных и несплошных текстов;</w:t>
            </w:r>
          </w:p>
          <w:p>
            <w:pPr>
              <w:spacing w:after="20"/>
              <w:ind w:left="20"/>
              <w:jc w:val="both"/>
            </w:pPr>
            <w:r>
              <w:rPr>
                <w:rFonts w:ascii="Times New Roman"/>
                <w:b w:val="false"/>
                <w:i w:val="false"/>
                <w:color w:val="000000"/>
                <w:sz w:val="20"/>
              </w:rPr>
              <w:t>
8. 3. 2. 1 определять стилистические особенности текстов публицистического стиля (статья, интервью, очерк, послание), официально-делового стиля (характеристика, автобиография, резюме);определять принадлежность текстов к смешанному типу на основе характерных признаков;</w:t>
            </w:r>
          </w:p>
          <w:p>
            <w:pPr>
              <w:spacing w:after="20"/>
              <w:ind w:left="20"/>
              <w:jc w:val="both"/>
            </w:pPr>
            <w:r>
              <w:rPr>
                <w:rFonts w:ascii="Times New Roman"/>
                <w:b w:val="false"/>
                <w:i w:val="false"/>
                <w:color w:val="000000"/>
                <w:sz w:val="20"/>
              </w:rPr>
              <w:t>
8. 3. 5. 1 составлять цитатный план;</w:t>
            </w:r>
          </w:p>
          <w:p>
            <w:pPr>
              <w:spacing w:after="20"/>
              <w:ind w:left="20"/>
              <w:jc w:val="both"/>
            </w:pPr>
            <w:r>
              <w:rPr>
                <w:rFonts w:ascii="Times New Roman"/>
                <w:b w:val="false"/>
                <w:i w:val="false"/>
                <w:color w:val="000000"/>
                <w:sz w:val="20"/>
              </w:rPr>
              <w:t>
8. 3. 6. 1 анализировать содержание художественных произведений (поэтических, прозаических, драматических), определяя структурно-композиционные особенности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 1. 1 создавать тексты публицистического стиля (статья, интервью, очерк, послание) и официально-делового стиля (характеристика, автобиография, резюме);</w:t>
            </w:r>
          </w:p>
          <w:p>
            <w:pPr>
              <w:spacing w:after="20"/>
              <w:ind w:left="20"/>
              <w:jc w:val="both"/>
            </w:pPr>
            <w:r>
              <w:rPr>
                <w:rFonts w:ascii="Times New Roman"/>
                <w:b w:val="false"/>
                <w:i w:val="false"/>
                <w:color w:val="000000"/>
                <w:sz w:val="20"/>
              </w:rPr>
              <w:t>
8. 4. 2. 1 излагать выборочно содержание текста на основе прослушанного, прочитанного и/или аудиовизуального материала;</w:t>
            </w:r>
          </w:p>
          <w:p>
            <w:pPr>
              <w:spacing w:after="20"/>
              <w:ind w:left="20"/>
              <w:jc w:val="both"/>
            </w:pPr>
            <w:r>
              <w:rPr>
                <w:rFonts w:ascii="Times New Roman"/>
                <w:b w:val="false"/>
                <w:i w:val="false"/>
                <w:color w:val="000000"/>
                <w:sz w:val="20"/>
              </w:rPr>
              <w:t>
8. 4. 5. 1 писать эссе (объем 120-140 слов) по предложенной проблеме, выражая свое согласие\несогласие с позицией автора, соблюдая особенности текста рассуждения, рассуждения с элементами повествования;</w:t>
            </w:r>
          </w:p>
          <w:p>
            <w:pPr>
              <w:spacing w:after="20"/>
              <w:ind w:left="20"/>
              <w:jc w:val="both"/>
            </w:pPr>
            <w:r>
              <w:rPr>
                <w:rFonts w:ascii="Times New Roman"/>
                <w:b w:val="false"/>
                <w:i w:val="false"/>
                <w:color w:val="000000"/>
                <w:sz w:val="20"/>
              </w:rPr>
              <w:t xml:space="preserve">
8. 4. 7. 1-применять знаки препинания в предложениях с обособленными членами предложения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 1. 4 образовывать деепричастия совершенного и несовершенного вида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тернии к звездам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Сулейменов. "Земля, поклонись человеку". Р. Брэдбери. "Зеленое утро". И. Ефремов. "Звездные корабли".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 2. 1 понимать значение слов историко-культурной тематики;</w:t>
            </w:r>
          </w:p>
          <w:p>
            <w:pPr>
              <w:spacing w:after="20"/>
              <w:ind w:left="20"/>
              <w:jc w:val="both"/>
            </w:pPr>
            <w:r>
              <w:rPr>
                <w:rFonts w:ascii="Times New Roman"/>
                <w:b w:val="false"/>
                <w:i w:val="false"/>
                <w:color w:val="000000"/>
                <w:sz w:val="20"/>
              </w:rPr>
              <w:t>
8. 1. 5. 1 прогнозировать содержание по отрывку прослушанного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 4. 1 создавать аргументированное высказывание (рассуждение с элементами описания и/или повествования) на основе таблиц, схем, диаграмм, графиков;</w:t>
            </w:r>
          </w:p>
          <w:p>
            <w:pPr>
              <w:spacing w:after="20"/>
              <w:ind w:left="20"/>
              <w:jc w:val="both"/>
            </w:pPr>
            <w:r>
              <w:rPr>
                <w:rFonts w:ascii="Times New Roman"/>
                <w:b w:val="false"/>
                <w:i w:val="false"/>
                <w:color w:val="000000"/>
                <w:sz w:val="20"/>
              </w:rPr>
              <w:t>
8. 2. 6. 1 оценивать высказывание (монолог/диалог), составленное на основе таблиц, схем, диаграмм, графиков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 2. 1 определять стилистические особенности текстов публицистического стиля (статья, интервью, очерк, послание), официально-делового стиля (характеристика, автобиография, резюме); определять принадлежность текстов к смешанному типу на основе характерных признаков;</w:t>
            </w:r>
          </w:p>
          <w:p>
            <w:pPr>
              <w:spacing w:after="20"/>
              <w:ind w:left="20"/>
              <w:jc w:val="both"/>
            </w:pPr>
            <w:r>
              <w:rPr>
                <w:rFonts w:ascii="Times New Roman"/>
                <w:b w:val="false"/>
                <w:i w:val="false"/>
                <w:color w:val="000000"/>
                <w:sz w:val="20"/>
              </w:rPr>
              <w:t>
8. 3. 4. 1 использовать виды чтения, включая аналитическое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 1. 1 создавать тексты публицистического стиля (статья, интервью, очерк, послание) и официально-делового стиля (характеристика, автобиография, резюме)</w:t>
            </w:r>
          </w:p>
          <w:p>
            <w:pPr>
              <w:spacing w:after="20"/>
              <w:ind w:left="20"/>
              <w:jc w:val="both"/>
            </w:pPr>
            <w:r>
              <w:rPr>
                <w:rFonts w:ascii="Times New Roman"/>
                <w:b w:val="false"/>
                <w:i w:val="false"/>
                <w:color w:val="000000"/>
                <w:sz w:val="20"/>
              </w:rPr>
              <w:t>
8. 4. 3. 1 представлять информацию в виде; презентации, в том числе содержащей таблицу, схему, диаграмму, график;</w:t>
            </w:r>
          </w:p>
          <w:p>
            <w:pPr>
              <w:spacing w:after="20"/>
              <w:ind w:left="20"/>
              <w:jc w:val="both"/>
            </w:pPr>
            <w:r>
              <w:rPr>
                <w:rFonts w:ascii="Times New Roman"/>
                <w:b w:val="false"/>
                <w:i w:val="false"/>
                <w:color w:val="000000"/>
                <w:sz w:val="20"/>
              </w:rPr>
              <w:t>
8. 4. 6. 1 правильно выбирать слитное или раздельное написание НЕ с глаголами и деепричастиями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 1. 2. использовать глаголы движения;</w:t>
            </w:r>
          </w:p>
          <w:p>
            <w:pPr>
              <w:spacing w:after="20"/>
              <w:ind w:left="20"/>
              <w:jc w:val="both"/>
            </w:pPr>
            <w:r>
              <w:rPr>
                <w:rFonts w:ascii="Times New Roman"/>
                <w:b w:val="false"/>
                <w:i w:val="false"/>
                <w:color w:val="000000"/>
                <w:sz w:val="20"/>
              </w:rPr>
              <w:t>
8. 5. 2. 2 использовать деепричастные обороты и заменять их синонимичными конструкциями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3-я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живой природы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Сулейменов. Стихотворение "Волчата". Ч. Айтматов. "Плаха" (фрагмент об Акбаре). К. Мырзагалиев. "Красная книга".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 1. 1 понимать основную и детальную информацию сообщения продолжительностью 4-6 минут, объединяя разрозненные факты в общий контекст, определяя причинно-следственные связи и делая выводы;</w:t>
            </w:r>
          </w:p>
          <w:p>
            <w:pPr>
              <w:spacing w:after="20"/>
              <w:ind w:left="20"/>
              <w:jc w:val="both"/>
            </w:pPr>
            <w:r>
              <w:rPr>
                <w:rFonts w:ascii="Times New Roman"/>
                <w:b w:val="false"/>
                <w:i w:val="false"/>
                <w:color w:val="000000"/>
                <w:sz w:val="20"/>
              </w:rPr>
              <w:t>
8. 1. 3. 1 понимать содержание прозаических, драматических и поэтических произведений/ фрагментов, определяя ключевые моменты развития сюжета или конфликта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 1. 1 владеть словарным запасом, достаточным для замены слов общеязыковыми эквивалентами или описательными оборотами (перифразами);</w:t>
            </w:r>
          </w:p>
          <w:p>
            <w:pPr>
              <w:spacing w:after="20"/>
              <w:ind w:left="20"/>
              <w:jc w:val="both"/>
            </w:pPr>
            <w:r>
              <w:rPr>
                <w:rFonts w:ascii="Times New Roman"/>
                <w:b w:val="false"/>
                <w:i w:val="false"/>
                <w:color w:val="000000"/>
                <w:sz w:val="20"/>
              </w:rPr>
              <w:t>
8. 2. 5. 1 участвовать в диалоге по общественно-значимым проблемам, аргументируя свою точку зрения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 1. 1 понимать главную, второстепенную и детальную информацию сплошных и несплошных текстов;</w:t>
            </w:r>
          </w:p>
          <w:p>
            <w:pPr>
              <w:spacing w:after="20"/>
              <w:ind w:left="20"/>
              <w:jc w:val="both"/>
            </w:pPr>
            <w:r>
              <w:rPr>
                <w:rFonts w:ascii="Times New Roman"/>
                <w:b w:val="false"/>
                <w:i w:val="false"/>
                <w:color w:val="000000"/>
                <w:sz w:val="20"/>
              </w:rPr>
              <w:t>
8. 3. 5. 1 составлять цитатный план;</w:t>
            </w:r>
          </w:p>
          <w:p>
            <w:pPr>
              <w:spacing w:after="20"/>
              <w:ind w:left="20"/>
              <w:jc w:val="both"/>
            </w:pPr>
            <w:r>
              <w:rPr>
                <w:rFonts w:ascii="Times New Roman"/>
                <w:b w:val="false"/>
                <w:i w:val="false"/>
                <w:color w:val="000000"/>
                <w:sz w:val="20"/>
              </w:rPr>
              <w:t>
8. 3. 8. 1 сравнивать содержание, языковые особенности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 3. 1 представлять информацию в виде; презентации, в том числе содержащей таблицу, схему, диаграмму, график</w:t>
            </w:r>
          </w:p>
          <w:p>
            <w:pPr>
              <w:spacing w:after="20"/>
              <w:ind w:left="20"/>
              <w:jc w:val="both"/>
            </w:pPr>
            <w:r>
              <w:rPr>
                <w:rFonts w:ascii="Times New Roman"/>
                <w:b w:val="false"/>
                <w:i w:val="false"/>
                <w:color w:val="000000"/>
                <w:sz w:val="20"/>
              </w:rPr>
              <w:t>
8. 4. 5. 1 писать эссе (объем 120-140 слов) по предложенной проблеме, выражая свое согласие\несогласие с позицией автора, соблюдая особенности текста рассуждения, рассуждения с элементами повествования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 1. 5 использовать сложные числительные в соответствующих формах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 источник жизни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Янка Мавр. "Сын воды". П.Н. Васильев. "Иртыш".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 4. 1 определять основную мысль текста, выявляя авторскую позицию;</w:t>
            </w:r>
          </w:p>
          <w:p>
            <w:pPr>
              <w:spacing w:after="20"/>
              <w:ind w:left="20"/>
              <w:jc w:val="both"/>
            </w:pPr>
            <w:r>
              <w:rPr>
                <w:rFonts w:ascii="Times New Roman"/>
                <w:b w:val="false"/>
                <w:i w:val="false"/>
                <w:color w:val="000000"/>
                <w:sz w:val="20"/>
              </w:rPr>
              <w:t>
8. 1. 5. 1 прогнозировать содержание по отрывку прослушанного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 2. 1 пересказывать содержание текста с творческими дополнениями;</w:t>
            </w:r>
          </w:p>
          <w:p>
            <w:pPr>
              <w:spacing w:after="20"/>
              <w:ind w:left="20"/>
              <w:jc w:val="both"/>
            </w:pPr>
            <w:r>
              <w:rPr>
                <w:rFonts w:ascii="Times New Roman"/>
                <w:b w:val="false"/>
                <w:i w:val="false"/>
                <w:color w:val="000000"/>
                <w:sz w:val="20"/>
              </w:rPr>
              <w:t>
8. 2. 3. 1 соблюдать синтаксические нормы, включающие правила согласования и управления, употребления причастных и деепричастных оборотов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 3. 1 формулировать проблемные вопросы по тексту, позволяющие выдвигать идеи, интерпретации, предположения, и отвечать на разные типы вопросов;</w:t>
            </w:r>
          </w:p>
          <w:p>
            <w:pPr>
              <w:spacing w:after="20"/>
              <w:ind w:left="20"/>
              <w:jc w:val="both"/>
            </w:pPr>
            <w:r>
              <w:rPr>
                <w:rFonts w:ascii="Times New Roman"/>
                <w:b w:val="false"/>
                <w:i w:val="false"/>
                <w:color w:val="000000"/>
                <w:sz w:val="20"/>
              </w:rPr>
              <w:t>
8. 3. 4. 1 использовать виды чтения, включая аналитическое;</w:t>
            </w:r>
          </w:p>
          <w:p>
            <w:pPr>
              <w:spacing w:after="20"/>
              <w:ind w:left="20"/>
              <w:jc w:val="both"/>
            </w:pPr>
            <w:r>
              <w:rPr>
                <w:rFonts w:ascii="Times New Roman"/>
                <w:b w:val="false"/>
                <w:i w:val="false"/>
                <w:color w:val="000000"/>
                <w:sz w:val="20"/>
              </w:rPr>
              <w:t>
8. 3. 7. 1 извлекать необходимую информацию из различных источников, определяя ее актуальность, достоверность, полезность и ценность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 2. 1 излагать выборочно содержание текста на основе прослушанного, прочитанного и/или аудиовизуального материала;</w:t>
            </w:r>
          </w:p>
          <w:p>
            <w:pPr>
              <w:spacing w:after="20"/>
              <w:ind w:left="20"/>
              <w:jc w:val="both"/>
            </w:pPr>
            <w:r>
              <w:rPr>
                <w:rFonts w:ascii="Times New Roman"/>
                <w:b w:val="false"/>
                <w:i w:val="false"/>
                <w:color w:val="000000"/>
                <w:sz w:val="20"/>
              </w:rPr>
              <w:t>
8. 4. 4. 1 писать творческие работы (в том числе на литературные темы), выбирая определенную роль и речевое поведение в соответствии с установкой, с использованием эпитетов, сравнений, фразеологизмов, олицетворений и метафор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 2. 1 использовать причастные обороты и заменять их синонимичными конструкциями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питания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Н.В. Гоголь. "Старосветские помещики". А.П. Чехов. "Сирена".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 2. 1 понимать значение слов историко-культурной тематики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 4. 1 создавать аргументированное высказывание (рассуждение с элементами описания и/или повествования) на основе таблиц, схем, диаграмм, графиков;</w:t>
            </w:r>
          </w:p>
          <w:p>
            <w:pPr>
              <w:spacing w:after="20"/>
              <w:ind w:left="20"/>
              <w:jc w:val="both"/>
            </w:pPr>
            <w:r>
              <w:rPr>
                <w:rFonts w:ascii="Times New Roman"/>
                <w:b w:val="false"/>
                <w:i w:val="false"/>
                <w:color w:val="000000"/>
                <w:sz w:val="20"/>
              </w:rPr>
              <w:t>
8. 2. 6. 1 оценивать высказывание (монолог/диалог), составленное на основе таблиц, схем, диаграмм, графиков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 2. 1 определять стилистические особенности текстов публицистического стиля (статья, интервью, очерк, послание), официально-делового стиля (характеристика, автобиография, резюме); определять принадлежность текстов к смешанному типу на основе характерных признаков;</w:t>
            </w:r>
          </w:p>
          <w:p>
            <w:pPr>
              <w:spacing w:after="20"/>
              <w:ind w:left="20"/>
              <w:jc w:val="both"/>
            </w:pPr>
            <w:r>
              <w:rPr>
                <w:rFonts w:ascii="Times New Roman"/>
                <w:b w:val="false"/>
                <w:i w:val="false"/>
                <w:color w:val="000000"/>
                <w:sz w:val="20"/>
              </w:rPr>
              <w:t>
8. 3. 6. 1 анализировать содержание художественных произведений (поэтических, прозаических, драматических), определяя структурно-композиционные особенности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 1. 1 создавать тексты публицистического стиля (статья, интервью, очерк, послание) и официально-делового стиля (характеристика, автобиография, резюме);</w:t>
            </w:r>
          </w:p>
          <w:p>
            <w:pPr>
              <w:spacing w:after="20"/>
              <w:ind w:left="20"/>
              <w:jc w:val="both"/>
            </w:pPr>
            <w:r>
              <w:rPr>
                <w:rFonts w:ascii="Times New Roman"/>
                <w:b w:val="false"/>
                <w:i w:val="false"/>
                <w:color w:val="000000"/>
                <w:sz w:val="20"/>
              </w:rPr>
              <w:t>
8. 4. 6. 1 правильно выбирать слитное или раздельное написание НЕ с разными словами;</w:t>
            </w:r>
          </w:p>
          <w:p>
            <w:pPr>
              <w:spacing w:after="20"/>
              <w:ind w:left="20"/>
              <w:jc w:val="both"/>
            </w:pPr>
            <w:r>
              <w:rPr>
                <w:rFonts w:ascii="Times New Roman"/>
                <w:b w:val="false"/>
                <w:i w:val="false"/>
                <w:color w:val="000000"/>
                <w:sz w:val="20"/>
              </w:rPr>
              <w:t>
8.4.7.1 применять знаки препинания в предложениях с обособленными членами предложения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 2. 2 использовать деепричастные обороты и заменять их синонимичными конструкциями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4-я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 искусства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Пушкин. "Моцарт и Сальери". К.Г. Паустовский. "Старый повар". Б.П. Екимов "Музыка старого дома". И. Жансугуров. Поэма "Кюйши" ( отрывок).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 4. 1 определять основную мысль текста, выявляя авторскую позицию;</w:t>
            </w:r>
          </w:p>
          <w:p>
            <w:pPr>
              <w:spacing w:after="20"/>
              <w:ind w:left="20"/>
              <w:jc w:val="both"/>
            </w:pPr>
            <w:r>
              <w:rPr>
                <w:rFonts w:ascii="Times New Roman"/>
                <w:b w:val="false"/>
                <w:i w:val="false"/>
                <w:color w:val="000000"/>
                <w:sz w:val="20"/>
              </w:rPr>
              <w:t>
8. 1. 5. 1 прогнозировать содержание по отрывку прослушанного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 1. 1 владеть словарным запасом, достаточным для замены слов общеязыковыми эквивалентами или описательными оборотами (перифразами);</w:t>
            </w:r>
          </w:p>
          <w:p>
            <w:pPr>
              <w:spacing w:after="20"/>
              <w:ind w:left="20"/>
              <w:jc w:val="both"/>
            </w:pPr>
            <w:r>
              <w:rPr>
                <w:rFonts w:ascii="Times New Roman"/>
                <w:b w:val="false"/>
                <w:i w:val="false"/>
                <w:color w:val="000000"/>
                <w:sz w:val="20"/>
              </w:rPr>
              <w:t>
8. 2. 3. 1 соблюдать синтаксические нормы, включающие правила согласования и управления, употребления причастных и деепричастных оборотов;</w:t>
            </w:r>
          </w:p>
          <w:p>
            <w:pPr>
              <w:spacing w:after="20"/>
              <w:ind w:left="20"/>
              <w:jc w:val="both"/>
            </w:pPr>
            <w:r>
              <w:rPr>
                <w:rFonts w:ascii="Times New Roman"/>
                <w:b w:val="false"/>
                <w:i w:val="false"/>
                <w:color w:val="000000"/>
                <w:sz w:val="20"/>
              </w:rPr>
              <w:t>
8. 2. 4. 1 создавать аргументированное высказывание (рассуждение с элементами описания и/или повествования) на основе таблиц, схем, диаграмм, графиков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 1. 1 понимать главную, второстепенную и детальную информацию сплошных и несплошных текстов;</w:t>
            </w:r>
          </w:p>
          <w:p>
            <w:pPr>
              <w:spacing w:after="20"/>
              <w:ind w:left="20"/>
              <w:jc w:val="both"/>
            </w:pPr>
            <w:r>
              <w:rPr>
                <w:rFonts w:ascii="Times New Roman"/>
                <w:b w:val="false"/>
                <w:i w:val="false"/>
                <w:color w:val="000000"/>
                <w:sz w:val="20"/>
              </w:rPr>
              <w:t>
8. 3. 3. 1 формулировать проблемные вопросы по тексту, позволяющие выдвигать идеи, интерпретации, предположения, и отвечать на разные типы вопросов;</w:t>
            </w:r>
          </w:p>
          <w:p>
            <w:pPr>
              <w:spacing w:after="20"/>
              <w:ind w:left="20"/>
              <w:jc w:val="both"/>
            </w:pPr>
            <w:r>
              <w:rPr>
                <w:rFonts w:ascii="Times New Roman"/>
                <w:b w:val="false"/>
                <w:i w:val="false"/>
                <w:color w:val="000000"/>
                <w:sz w:val="20"/>
              </w:rPr>
              <w:t>
8. 3. 4. 1 использовать виды чтения, включая аналитическое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 2. 1 излагать выборочно содержание текста на основе прослушанного, прочитанного и/или аудиовизуального материала;</w:t>
            </w:r>
          </w:p>
          <w:p>
            <w:pPr>
              <w:spacing w:after="20"/>
              <w:ind w:left="20"/>
              <w:jc w:val="both"/>
            </w:pPr>
            <w:r>
              <w:rPr>
                <w:rFonts w:ascii="Times New Roman"/>
                <w:b w:val="false"/>
                <w:i w:val="false"/>
                <w:color w:val="000000"/>
                <w:sz w:val="20"/>
              </w:rPr>
              <w:t>
8. 4. 4. 1 писать творческие работы (в том числе на литературные темы), выбирая определенную роль и речевое поведение в соответствии с установкой, с использованием эпитетов, сравнений, фразеологизмов, олицетворений и метафор;</w:t>
            </w:r>
          </w:p>
          <w:p>
            <w:pPr>
              <w:spacing w:after="20"/>
              <w:ind w:left="20"/>
              <w:jc w:val="both"/>
            </w:pPr>
            <w:r>
              <w:rPr>
                <w:rFonts w:ascii="Times New Roman"/>
                <w:b w:val="false"/>
                <w:i w:val="false"/>
                <w:color w:val="000000"/>
                <w:sz w:val="20"/>
              </w:rPr>
              <w:t>
8. 4. 6. 1 правильно выбирать слитное или раздельное написание НЕ с разными словами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 1. 5 использовать сложные числительные в соответствующих формах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Научные открытия и технологии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Вельтистов. "Приключения Электроника". Жюль Верн. "Дети капитана Гранта".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 2. 1 понимать значение слов историко-культурной тематики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 5. 1 участвовать в диалоге по общественно-значимым проблемам, аргументируя свою точку зрения;</w:t>
            </w:r>
          </w:p>
          <w:p>
            <w:pPr>
              <w:spacing w:after="20"/>
              <w:ind w:left="20"/>
              <w:jc w:val="both"/>
            </w:pPr>
            <w:r>
              <w:rPr>
                <w:rFonts w:ascii="Times New Roman"/>
                <w:b w:val="false"/>
                <w:i w:val="false"/>
                <w:color w:val="000000"/>
                <w:sz w:val="20"/>
              </w:rPr>
              <w:t>
8. 2. 6. 1 оценивать высказывание (монолог/диалог), составленное на основе таблиц, схем, диаграмм, графиков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 2. 1 определять стилистические особенности текстов публицистического стиля (статья, интервью, очерк, послание), официально-делового стиля (характеристика, автобиография, резюме); определять принадлежность текстов к смешанному типу на основе характерных признаков;</w:t>
            </w:r>
          </w:p>
          <w:p>
            <w:pPr>
              <w:spacing w:after="20"/>
              <w:ind w:left="20"/>
              <w:jc w:val="both"/>
            </w:pPr>
            <w:r>
              <w:rPr>
                <w:rFonts w:ascii="Times New Roman"/>
                <w:b w:val="false"/>
                <w:i w:val="false"/>
                <w:color w:val="000000"/>
                <w:sz w:val="20"/>
              </w:rPr>
              <w:t>
8. 3. 5. 1 составлять цитатный план;</w:t>
            </w:r>
          </w:p>
          <w:p>
            <w:pPr>
              <w:spacing w:after="20"/>
              <w:ind w:left="20"/>
              <w:jc w:val="both"/>
            </w:pPr>
            <w:r>
              <w:rPr>
                <w:rFonts w:ascii="Times New Roman"/>
                <w:b w:val="false"/>
                <w:i w:val="false"/>
                <w:color w:val="000000"/>
                <w:sz w:val="20"/>
              </w:rPr>
              <w:t>
8. 3. 6. 1 анализировать содержание художественных произведений (поэтических, прозаических, драматических), определяя структурно-композиционные особенности;</w:t>
            </w:r>
          </w:p>
          <w:p>
            <w:pPr>
              <w:spacing w:after="20"/>
              <w:ind w:left="20"/>
              <w:jc w:val="both"/>
            </w:pPr>
            <w:r>
              <w:rPr>
                <w:rFonts w:ascii="Times New Roman"/>
                <w:b w:val="false"/>
                <w:i w:val="false"/>
                <w:color w:val="000000"/>
                <w:sz w:val="20"/>
              </w:rPr>
              <w:t>
8. 3. 8. 1 сравнивать содержание, языковые особенности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 1. 1 создавать тексты публицистического стиля (статья, интервью, очерк, послание) и официально-делового стиля (характеристика, автобиография, резюме);</w:t>
            </w:r>
          </w:p>
          <w:p>
            <w:pPr>
              <w:spacing w:after="20"/>
              <w:ind w:left="20"/>
              <w:jc w:val="both"/>
            </w:pPr>
            <w:r>
              <w:rPr>
                <w:rFonts w:ascii="Times New Roman"/>
                <w:b w:val="false"/>
                <w:i w:val="false"/>
                <w:color w:val="000000"/>
                <w:sz w:val="20"/>
              </w:rPr>
              <w:t>
8. 4. 6. 1 правильно выбирать слитное или раздельное написание НЕ с разными словами;</w:t>
            </w:r>
          </w:p>
          <w:p>
            <w:pPr>
              <w:spacing w:after="20"/>
              <w:ind w:left="20"/>
              <w:jc w:val="both"/>
            </w:pPr>
            <w:r>
              <w:rPr>
                <w:rFonts w:ascii="Times New Roman"/>
                <w:b w:val="false"/>
                <w:i w:val="false"/>
                <w:color w:val="000000"/>
                <w:sz w:val="20"/>
              </w:rPr>
              <w:t>
8. 4. 7. 1 применять знаки препинания в предложениях с обособленными членами предложения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 2. 1 использовать причастные обороты и заменять их синонимичными конструкциями;</w:t>
            </w:r>
          </w:p>
          <w:p>
            <w:pPr>
              <w:spacing w:after="20"/>
              <w:ind w:left="20"/>
              <w:jc w:val="both"/>
            </w:pPr>
            <w:r>
              <w:rPr>
                <w:rFonts w:ascii="Times New Roman"/>
                <w:b w:val="false"/>
                <w:i w:val="false"/>
                <w:color w:val="000000"/>
                <w:sz w:val="20"/>
              </w:rPr>
              <w:t>
8. 5. 2. 2 использовать деепричастные обороты и заменять их синонимичными конструкциями</w:t>
            </w:r>
          </w:p>
        </w:tc>
      </w:tr>
    </w:tbl>
    <w:bookmarkStart w:name="z2095" w:id="1259"/>
    <w:p>
      <w:pPr>
        <w:spacing w:after="0"/>
        <w:ind w:left="0"/>
        <w:jc w:val="both"/>
      </w:pPr>
      <w:r>
        <w:rPr>
          <w:rFonts w:ascii="Times New Roman"/>
          <w:b w:val="false"/>
          <w:i w:val="false"/>
          <w:color w:val="000000"/>
          <w:sz w:val="28"/>
        </w:rPr>
        <w:t>
      5) 9 класс</w:t>
      </w:r>
    </w:p>
    <w:bookmarkEnd w:id="1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Изучаемые художественные произведения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речевой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1-я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народов мира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Кунанбаев. "Слова назидания" - "17 Слово" М. Шаханов. "Четыре матери" В. Гундарев "На земле Абая"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 1. 1 понимать основную и детальную информацию сообщения, продолжительностью до 5-8 минут, определяя подтекст, цель высказывания и отношение говорящего к событиям и героям и делая выводы;</w:t>
            </w:r>
          </w:p>
          <w:p>
            <w:pPr>
              <w:spacing w:after="20"/>
              <w:ind w:left="20"/>
              <w:jc w:val="both"/>
            </w:pPr>
            <w:r>
              <w:rPr>
                <w:rFonts w:ascii="Times New Roman"/>
                <w:b w:val="false"/>
                <w:i w:val="false"/>
                <w:color w:val="000000"/>
                <w:sz w:val="20"/>
              </w:rPr>
              <w:t>
9. 1. 4. 1 определять основную мысль текста, учитывая структуру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 3. 1 соблюдать речевые нормы, включая в высказывание лексические и синтаксические единицы, соответствующие стилю;</w:t>
            </w:r>
          </w:p>
          <w:p>
            <w:pPr>
              <w:spacing w:after="20"/>
              <w:ind w:left="20"/>
              <w:jc w:val="both"/>
            </w:pPr>
            <w:r>
              <w:rPr>
                <w:rFonts w:ascii="Times New Roman"/>
                <w:b w:val="false"/>
                <w:i w:val="false"/>
                <w:color w:val="000000"/>
                <w:sz w:val="20"/>
              </w:rPr>
              <w:t>
9. 2. 5. 1 участвовать в дискуссии по предложенной проблеме, синтезируя различные точки зрения и формулируя пути решения проблемы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 2. 1 определять стилистические особенности текстов публицистического стиля (проблемная статья),научного стиля (аннотация, тезисы, статья),официально-делового стиля (инструкция, правило, отчет, закон); определять принадлежность текста к различным типам на основе характерных признаков;</w:t>
            </w:r>
          </w:p>
          <w:p>
            <w:pPr>
              <w:spacing w:after="20"/>
              <w:ind w:left="20"/>
              <w:jc w:val="both"/>
            </w:pPr>
            <w:r>
              <w:rPr>
                <w:rFonts w:ascii="Times New Roman"/>
                <w:b w:val="false"/>
                <w:i w:val="false"/>
                <w:color w:val="000000"/>
                <w:sz w:val="20"/>
              </w:rPr>
              <w:t>
9. 3. 3. 1 формулировать вопросы, перефразируя информацию текста, и отвечать на них, различая факт и мнение;</w:t>
            </w:r>
          </w:p>
          <w:p>
            <w:pPr>
              <w:spacing w:after="20"/>
              <w:ind w:left="20"/>
              <w:jc w:val="both"/>
            </w:pPr>
            <w:r>
              <w:rPr>
                <w:rFonts w:ascii="Times New Roman"/>
                <w:b w:val="false"/>
                <w:i w:val="false"/>
                <w:color w:val="000000"/>
                <w:sz w:val="20"/>
              </w:rPr>
              <w:t>
9. 3. 6. 1 анализировать содержание художественных произведений, выявляя авторскую позицию и оценивая содержание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 1. 1 создавать тексты публицистического стиля (проблемная статья), научного стиля (аннотация, статья, тезисы) и официально-делового стиля (правило, отчет, инструкция);</w:t>
            </w:r>
          </w:p>
          <w:p>
            <w:pPr>
              <w:spacing w:after="20"/>
              <w:ind w:left="20"/>
              <w:jc w:val="both"/>
            </w:pPr>
            <w:r>
              <w:rPr>
                <w:rFonts w:ascii="Times New Roman"/>
                <w:b w:val="false"/>
                <w:i w:val="false"/>
                <w:color w:val="000000"/>
                <w:sz w:val="20"/>
              </w:rPr>
              <w:t>
9. 4. 5. 1 писать эссе (объем 140-160 слов) по предложенной проблеме, обосновывая свое мнение и предлагая пути решения проблемы, соблюдая особенности текста рассуждения, рассуждения с элементами повествования/ описания;</w:t>
            </w:r>
          </w:p>
          <w:p>
            <w:pPr>
              <w:spacing w:after="20"/>
              <w:ind w:left="20"/>
              <w:jc w:val="both"/>
            </w:pPr>
            <w:r>
              <w:rPr>
                <w:rFonts w:ascii="Times New Roman"/>
                <w:b w:val="false"/>
                <w:i w:val="false"/>
                <w:color w:val="000000"/>
                <w:sz w:val="20"/>
              </w:rPr>
              <w:t>
9. 4. 7. 1 применять знаки препинания в сложных предложениях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 1. 1 использовать имена существительные, прилагательные, наречия (в т. ч. образованные от других частей речи) в соответствующих формах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Природные ресурсы планеты Земля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Паустовский. "Мещерская сторона" (отрывки). Ч. Айтматов. "Плаха" (отрывок). В. Распутин. "Прощание с Матерой" (отрывок). С. Сейфуллин. Поэма "Кокшетау".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 2. 1 понимать значение слов общественно-политической тематики;</w:t>
            </w:r>
          </w:p>
          <w:p>
            <w:pPr>
              <w:spacing w:after="20"/>
              <w:ind w:left="20"/>
              <w:jc w:val="both"/>
            </w:pPr>
            <w:r>
              <w:rPr>
                <w:rFonts w:ascii="Times New Roman"/>
                <w:b w:val="false"/>
                <w:i w:val="false"/>
                <w:color w:val="000000"/>
                <w:sz w:val="20"/>
              </w:rPr>
              <w:t>
9. 1. 3. 1 понимать содержание прозаических, драматических, поэтических произведений/ фрагментов, определяя слова, с помощью которых автор выражает эмоционально-оценочное отношение к героям, событиям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 1. 1 владеть объемом словарного запаса, достаточным для эффективного общения по широкому кругу тем;</w:t>
            </w:r>
          </w:p>
          <w:p>
            <w:pPr>
              <w:spacing w:after="20"/>
              <w:ind w:left="20"/>
              <w:jc w:val="both"/>
            </w:pPr>
            <w:r>
              <w:rPr>
                <w:rFonts w:ascii="Times New Roman"/>
                <w:b w:val="false"/>
                <w:i w:val="false"/>
                <w:color w:val="000000"/>
                <w:sz w:val="20"/>
              </w:rPr>
              <w:t>
9. 2. 4. 1 создавать высказывание (рассуждение, убеждение), используя приемы привлечения внимания и учитывая целевую аудиторию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 1. 1 понимать главную, второстепенную и скрытую (подтекст) информацию сплошных и несплошных текстов;</w:t>
            </w:r>
          </w:p>
          <w:p>
            <w:pPr>
              <w:spacing w:after="20"/>
              <w:ind w:left="20"/>
              <w:jc w:val="both"/>
            </w:pPr>
            <w:r>
              <w:rPr>
                <w:rFonts w:ascii="Times New Roman"/>
                <w:b w:val="false"/>
                <w:i w:val="false"/>
                <w:color w:val="000000"/>
                <w:sz w:val="20"/>
              </w:rPr>
              <w:t>
9. 3. 2. 1 определять стилистические особенности текстов публицистического стиля (проблемная статья), научного стиля (аннотация, тезисы, статья), официально-делового стиля (инструкция, правило, отчет, закон); определять принадлежность текста к различным типам на основе характерных признаков</w:t>
            </w:r>
          </w:p>
          <w:p>
            <w:pPr>
              <w:spacing w:after="20"/>
              <w:ind w:left="20"/>
              <w:jc w:val="both"/>
            </w:pPr>
            <w:r>
              <w:rPr>
                <w:rFonts w:ascii="Times New Roman"/>
                <w:b w:val="false"/>
                <w:i w:val="false"/>
                <w:color w:val="000000"/>
                <w:sz w:val="20"/>
              </w:rPr>
              <w:t>
9. 3. 5. 1 составлять тезисный план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 1. 1 создавать тексты публицистического стиля (проблемная статья), научного стиля (аннотация, статья, тезисы) и официально-делового стиля (правило, отчет, инструкция);</w:t>
            </w:r>
          </w:p>
          <w:p>
            <w:pPr>
              <w:spacing w:after="20"/>
              <w:ind w:left="20"/>
              <w:jc w:val="both"/>
            </w:pPr>
            <w:r>
              <w:rPr>
                <w:rFonts w:ascii="Times New Roman"/>
                <w:b w:val="false"/>
                <w:i w:val="false"/>
                <w:color w:val="000000"/>
                <w:sz w:val="20"/>
              </w:rPr>
              <w:t>
9. 4. 3. 1 представлять информацию в виде отчета, статьи, справки на основе таблиц, схем, диаграмм, графиков и наоборот;</w:t>
            </w:r>
          </w:p>
          <w:p>
            <w:pPr>
              <w:spacing w:after="20"/>
              <w:ind w:left="20"/>
              <w:jc w:val="both"/>
            </w:pPr>
            <w:r>
              <w:rPr>
                <w:rFonts w:ascii="Times New Roman"/>
                <w:b w:val="false"/>
                <w:i w:val="false"/>
                <w:color w:val="000000"/>
                <w:sz w:val="20"/>
              </w:rPr>
              <w:t>
9. 4. 6. 1 правильно писать союзы, предлоги, частицы;</w:t>
            </w:r>
          </w:p>
          <w:p>
            <w:pPr>
              <w:spacing w:after="20"/>
              <w:ind w:left="20"/>
              <w:jc w:val="both"/>
            </w:pPr>
            <w:r>
              <w:rPr>
                <w:rFonts w:ascii="Times New Roman"/>
                <w:b w:val="false"/>
                <w:i w:val="false"/>
                <w:color w:val="000000"/>
                <w:sz w:val="20"/>
              </w:rPr>
              <w:t>
9. 4. 7. 1 применять знаки препинания в сложных предложениях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 1. 1 использовать имена существительные, прилагательные, наречия (в т. ч. образованные от других частей речи) в соответствующих формах;</w:t>
            </w:r>
          </w:p>
          <w:p>
            <w:pPr>
              <w:spacing w:after="20"/>
              <w:ind w:left="20"/>
              <w:jc w:val="both"/>
            </w:pPr>
            <w:r>
              <w:rPr>
                <w:rFonts w:ascii="Times New Roman"/>
                <w:b w:val="false"/>
                <w:i w:val="false"/>
                <w:color w:val="000000"/>
                <w:sz w:val="20"/>
              </w:rPr>
              <w:t>
9. 5. 2. 1 использовать простые и сложные предложения, соответствующие ситуации устного или письменного общения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2-я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и личность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Пушкин. "Капитанская дочка". М. Шаханов. "Отрарская поэма о побежденном победителе" или "Просчет Чингисхана". М. Ауэзов "Путь Абая". Абиш Кекилбаев. "Плеяды – созвездие надежды". А. Байтурсынов. "Великий поэт казахов".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 1. 1 понимать основную и детальную информацию сообщения, продолжительностью до 5-8 минут, определяя подтекст, цель высказывания и отношение говорящего к событиям и героям и делая выводы;</w:t>
            </w:r>
          </w:p>
          <w:p>
            <w:pPr>
              <w:spacing w:after="20"/>
              <w:ind w:left="20"/>
              <w:jc w:val="both"/>
            </w:pPr>
            <w:r>
              <w:rPr>
                <w:rFonts w:ascii="Times New Roman"/>
                <w:b w:val="false"/>
                <w:i w:val="false"/>
                <w:color w:val="000000"/>
                <w:sz w:val="20"/>
              </w:rPr>
              <w:t>
9. 1. 3. 1 понимать содержание прозаических, драматических, поэтических произведений/ фрагментов, определяя слова, с помощью которых автор выражает эмоционально-оценочное отношение к героям, событиям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 1. 1 владеть объемом словарного запаса, достаточным для эффективного общения по широкому кругу тем;</w:t>
            </w:r>
          </w:p>
          <w:p>
            <w:pPr>
              <w:spacing w:after="20"/>
              <w:ind w:left="20"/>
              <w:jc w:val="both"/>
            </w:pPr>
            <w:r>
              <w:rPr>
                <w:rFonts w:ascii="Times New Roman"/>
                <w:b w:val="false"/>
                <w:i w:val="false"/>
                <w:color w:val="000000"/>
                <w:sz w:val="20"/>
              </w:rPr>
              <w:t>
9. 2. 2. 1 пересказывать содержание текста, демонстрируя собственное понимание проблематики, оценивая позицию автора;</w:t>
            </w:r>
          </w:p>
          <w:p>
            <w:pPr>
              <w:spacing w:after="20"/>
              <w:ind w:left="20"/>
              <w:jc w:val="both"/>
            </w:pPr>
            <w:r>
              <w:rPr>
                <w:rFonts w:ascii="Times New Roman"/>
                <w:b w:val="false"/>
                <w:i w:val="false"/>
                <w:color w:val="000000"/>
                <w:sz w:val="20"/>
              </w:rPr>
              <w:t>
9. 1. 5. 1 участвовать в дискуссии по предложенной проблеме, синтезируя различные точки зрения и формулируя пути решения проблемы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 1. 1 понимать главную, второстепенную и скрытую (подтекст) информацию сплошных и несплошных текстов;</w:t>
            </w:r>
          </w:p>
          <w:p>
            <w:pPr>
              <w:spacing w:after="20"/>
              <w:ind w:left="20"/>
              <w:jc w:val="both"/>
            </w:pPr>
            <w:r>
              <w:rPr>
                <w:rFonts w:ascii="Times New Roman"/>
                <w:b w:val="false"/>
                <w:i w:val="false"/>
                <w:color w:val="000000"/>
                <w:sz w:val="20"/>
              </w:rPr>
              <w:t>
9. 3. 2. 1 определять стилистические особенности текстов публицистического стиля (проблемная статья), научного стиля (аннотация, тезисы, статья),официально-делового стиля (инструкция, правило, отчет, закон); определять принадлежность текста к различным типам на основе характерных признаков;</w:t>
            </w:r>
          </w:p>
          <w:p>
            <w:pPr>
              <w:spacing w:after="20"/>
              <w:ind w:left="20"/>
              <w:jc w:val="both"/>
            </w:pPr>
            <w:r>
              <w:rPr>
                <w:rFonts w:ascii="Times New Roman"/>
                <w:b w:val="false"/>
                <w:i w:val="false"/>
                <w:color w:val="000000"/>
                <w:sz w:val="20"/>
              </w:rPr>
              <w:t>
9. 3. 5. 1 составлять тезисный план;</w:t>
            </w:r>
          </w:p>
          <w:p>
            <w:pPr>
              <w:spacing w:after="20"/>
              <w:ind w:left="20"/>
              <w:jc w:val="both"/>
            </w:pPr>
            <w:r>
              <w:rPr>
                <w:rFonts w:ascii="Times New Roman"/>
                <w:b w:val="false"/>
                <w:i w:val="false"/>
                <w:color w:val="000000"/>
                <w:sz w:val="20"/>
              </w:rPr>
              <w:t>
9. 3. 6. 1 анализировать содержание художественных произведений, выявляя авторскую позицию и оценивая содержание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 1. 1 создавать тексты публицистического стиля (проблемная статья), научного стиля (аннотация, статья, тезисы) и официально-делового стиля (правило, отчет, инструкция);</w:t>
            </w:r>
          </w:p>
          <w:p>
            <w:pPr>
              <w:spacing w:after="20"/>
              <w:ind w:left="20"/>
              <w:jc w:val="both"/>
            </w:pPr>
            <w:r>
              <w:rPr>
                <w:rFonts w:ascii="Times New Roman"/>
                <w:b w:val="false"/>
                <w:i w:val="false"/>
                <w:color w:val="000000"/>
                <w:sz w:val="20"/>
              </w:rPr>
              <w:t>
9. 4. 2. 1 излагать информацию прослушанного, прочитанного и / или аудиовизуального текста, творчески интерпретируя содержание;</w:t>
            </w:r>
          </w:p>
          <w:p>
            <w:pPr>
              <w:spacing w:after="20"/>
              <w:ind w:left="20"/>
              <w:jc w:val="both"/>
            </w:pPr>
            <w:r>
              <w:rPr>
                <w:rFonts w:ascii="Times New Roman"/>
                <w:b w:val="false"/>
                <w:i w:val="false"/>
                <w:color w:val="000000"/>
                <w:sz w:val="20"/>
              </w:rPr>
              <w:t>
9. 4. 7. 1 применять знаки препинания в сложных предложениях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 1. 2 использовать глаголы в соответствующих формах;</w:t>
            </w:r>
          </w:p>
          <w:p>
            <w:pPr>
              <w:spacing w:after="20"/>
              <w:ind w:left="20"/>
              <w:jc w:val="both"/>
            </w:pPr>
            <w:r>
              <w:rPr>
                <w:rFonts w:ascii="Times New Roman"/>
                <w:b w:val="false"/>
                <w:i w:val="false"/>
                <w:color w:val="000000"/>
                <w:sz w:val="20"/>
              </w:rPr>
              <w:t>
9. 5. 2. 1 использовать простые и сложные предложения, соответствующие ситуации устного или письменного общения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Реальность и фантазия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 Айтматов. "Легенда о рогатой матери-оленихе" ("Белый пароход"). Р. Брэдбери. "Все лето в один день".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 2. 1 понимать значение слов общественно-политической тематики;</w:t>
            </w:r>
          </w:p>
          <w:p>
            <w:pPr>
              <w:spacing w:after="20"/>
              <w:ind w:left="20"/>
              <w:jc w:val="both"/>
            </w:pPr>
            <w:r>
              <w:rPr>
                <w:rFonts w:ascii="Times New Roman"/>
                <w:b w:val="false"/>
                <w:i w:val="false"/>
                <w:color w:val="000000"/>
                <w:sz w:val="20"/>
              </w:rPr>
              <w:t>
9. 1. 5. 1 прогнозировать содержание текста на основе утверждений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 4. 1 создавать высказывание (рассуждение, убеждение), используя приемы привлечения внимания и учитывая целевую аудиторию;</w:t>
            </w:r>
          </w:p>
          <w:p>
            <w:pPr>
              <w:spacing w:after="20"/>
              <w:ind w:left="20"/>
              <w:jc w:val="both"/>
            </w:pPr>
            <w:r>
              <w:rPr>
                <w:rFonts w:ascii="Times New Roman"/>
                <w:b w:val="false"/>
                <w:i w:val="false"/>
                <w:color w:val="000000"/>
                <w:sz w:val="20"/>
              </w:rPr>
              <w:t>
9. 2. 6. 1 оценивать высказывание (монолог/диалог) с использованием приемов привлечения внимания и с учетом целевой аудитории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 4. 1 использовать виды чтения, владеть техниками критического мышления при чтении;</w:t>
            </w:r>
          </w:p>
          <w:p>
            <w:pPr>
              <w:spacing w:after="20"/>
              <w:ind w:left="20"/>
              <w:jc w:val="both"/>
            </w:pPr>
            <w:r>
              <w:rPr>
                <w:rFonts w:ascii="Times New Roman"/>
                <w:b w:val="false"/>
                <w:i w:val="false"/>
                <w:color w:val="000000"/>
                <w:sz w:val="20"/>
              </w:rPr>
              <w:t>
9. 3. 7. 1 извлекать и синтезировать информацию, делать выводы на основе полученных сведений, выражая собственное мнение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 3. 1 представлять информацию в виде отчета, статьи, справки на основе таблиц, схем, диаграмм, графиков и наоборот;</w:t>
            </w:r>
          </w:p>
          <w:p>
            <w:pPr>
              <w:spacing w:after="20"/>
              <w:ind w:left="20"/>
              <w:jc w:val="both"/>
            </w:pPr>
            <w:r>
              <w:rPr>
                <w:rFonts w:ascii="Times New Roman"/>
                <w:b w:val="false"/>
                <w:i w:val="false"/>
                <w:color w:val="000000"/>
                <w:sz w:val="20"/>
              </w:rPr>
              <w:t>
9. 4. 5. 1 писать эссе (объем 140-160 слов) по предложенной проблеме, обосновывая свое мнение и предлагая пути решения проблемы, соблюдая особенности текста рассуждения, рассуждения с элементами повествования/ описания;</w:t>
            </w:r>
          </w:p>
          <w:p>
            <w:pPr>
              <w:spacing w:after="20"/>
              <w:ind w:left="20"/>
              <w:jc w:val="both"/>
            </w:pPr>
            <w:r>
              <w:rPr>
                <w:rFonts w:ascii="Times New Roman"/>
                <w:b w:val="false"/>
                <w:i w:val="false"/>
                <w:color w:val="000000"/>
                <w:sz w:val="20"/>
              </w:rPr>
              <w:t>
9. 4. 6. 1 правильно писать союзы, предлоги;</w:t>
            </w:r>
          </w:p>
          <w:p>
            <w:pPr>
              <w:spacing w:after="20"/>
              <w:ind w:left="20"/>
              <w:jc w:val="both"/>
            </w:pPr>
            <w:r>
              <w:rPr>
                <w:rFonts w:ascii="Times New Roman"/>
                <w:b w:val="false"/>
                <w:i w:val="false"/>
                <w:color w:val="000000"/>
                <w:sz w:val="20"/>
              </w:rPr>
              <w:t xml:space="preserve">
9. 4. 7. 1 применять знаки препинания в сложных предложениях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 1. 2 использовать глаголы в соответствующих формах;</w:t>
            </w:r>
          </w:p>
          <w:p>
            <w:pPr>
              <w:spacing w:after="20"/>
              <w:ind w:left="20"/>
              <w:jc w:val="both"/>
            </w:pPr>
            <w:r>
              <w:rPr>
                <w:rFonts w:ascii="Times New Roman"/>
                <w:b w:val="false"/>
                <w:i w:val="false"/>
                <w:color w:val="000000"/>
                <w:sz w:val="20"/>
              </w:rPr>
              <w:t>
9. 5. 2. 1 использовать простые и сложные предложения, соответствующие ситуации устного или письменного общения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3-я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Отцы и дети: диалог и конфликт поколений</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Шекспир. "Ромео и Джульетта". К.Г. Паустовский. "Телеграмма".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 1. 1 понимать основную и детальную информацию сообщения, продолжительностью до 5-8 минут, определяя подтекст, цель высказывания и отношение говорящего к событиям и героям и делая выводы;</w:t>
            </w:r>
          </w:p>
          <w:p>
            <w:pPr>
              <w:spacing w:after="20"/>
              <w:ind w:left="20"/>
              <w:jc w:val="both"/>
            </w:pPr>
            <w:r>
              <w:rPr>
                <w:rFonts w:ascii="Times New Roman"/>
                <w:b w:val="false"/>
                <w:i w:val="false"/>
                <w:color w:val="000000"/>
                <w:sz w:val="20"/>
              </w:rPr>
              <w:t>
9. 1. 3. 1 понимать содержание прозаических, драматических, поэтических произведений/ фрагментов, определяя слова, с помощью которых автор выражает эмоционально-оценочное отношение к героям, событиям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 1. 1 владеть объемом словарного запаса, достаточным для эффективного общения по широкому кругу тем;</w:t>
            </w:r>
          </w:p>
          <w:p>
            <w:pPr>
              <w:spacing w:after="20"/>
              <w:ind w:left="20"/>
              <w:jc w:val="both"/>
            </w:pPr>
            <w:r>
              <w:rPr>
                <w:rFonts w:ascii="Times New Roman"/>
                <w:b w:val="false"/>
                <w:i w:val="false"/>
                <w:color w:val="000000"/>
                <w:sz w:val="20"/>
              </w:rPr>
              <w:t>
9. 2. 5. 1 участвовать в дискуссии по предложенной проблеме, синтезируя различные точки зрения и формулируя пути решения проблемы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 1. 1 понимать главную, второстепенную и скрытую (подтекст) информацию сплошных и несплошных текстов;</w:t>
            </w:r>
          </w:p>
          <w:p>
            <w:pPr>
              <w:spacing w:after="20"/>
              <w:ind w:left="20"/>
              <w:jc w:val="both"/>
            </w:pPr>
            <w:r>
              <w:rPr>
                <w:rFonts w:ascii="Times New Roman"/>
                <w:b w:val="false"/>
                <w:i w:val="false"/>
                <w:color w:val="000000"/>
                <w:sz w:val="20"/>
              </w:rPr>
              <w:t>
9. 3. 5. 1 составлять тезисный план;</w:t>
            </w:r>
          </w:p>
          <w:p>
            <w:pPr>
              <w:spacing w:after="20"/>
              <w:ind w:left="20"/>
              <w:jc w:val="both"/>
            </w:pPr>
            <w:r>
              <w:rPr>
                <w:rFonts w:ascii="Times New Roman"/>
                <w:b w:val="false"/>
                <w:i w:val="false"/>
                <w:color w:val="000000"/>
                <w:sz w:val="20"/>
              </w:rPr>
              <w:t>
9. 3. 8. 1 сравнивать тексты, анализируя содержание, определяя авторскую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 3. 1 представлять информацию в виде отчета, статьи, справки на основе таблиц, схем, диаграмм, графиков и наоборот;</w:t>
            </w:r>
          </w:p>
          <w:p>
            <w:pPr>
              <w:spacing w:after="20"/>
              <w:ind w:left="20"/>
              <w:jc w:val="both"/>
            </w:pPr>
            <w:r>
              <w:rPr>
                <w:rFonts w:ascii="Times New Roman"/>
                <w:b w:val="false"/>
                <w:i w:val="false"/>
                <w:color w:val="000000"/>
                <w:sz w:val="20"/>
              </w:rPr>
              <w:t>
9. 4. 5. 1 писать эссе (объем 140-160 слов) по предложенной проблеме, обосновывая свое мнение и предлагая пути решения проблемы, соблюдая особенности текста рассуждения, рассуждения с элементами повествования/ описания;</w:t>
            </w:r>
          </w:p>
          <w:p>
            <w:pPr>
              <w:spacing w:after="20"/>
              <w:ind w:left="20"/>
              <w:jc w:val="both"/>
            </w:pPr>
            <w:r>
              <w:rPr>
                <w:rFonts w:ascii="Times New Roman"/>
                <w:b w:val="false"/>
                <w:i w:val="false"/>
                <w:color w:val="000000"/>
                <w:sz w:val="20"/>
              </w:rPr>
              <w:t xml:space="preserve">
9. 4. 7. 1 применять знаки препинания в сложных предложениях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 1. 3 использовать числительные в соответствующих формах;</w:t>
            </w:r>
          </w:p>
          <w:p>
            <w:pPr>
              <w:spacing w:after="20"/>
              <w:ind w:left="20"/>
              <w:jc w:val="both"/>
            </w:pPr>
            <w:r>
              <w:rPr>
                <w:rFonts w:ascii="Times New Roman"/>
                <w:b w:val="false"/>
                <w:i w:val="false"/>
                <w:color w:val="000000"/>
                <w:sz w:val="20"/>
              </w:rPr>
              <w:t>
9. 5. 2. 1 использовать простые и сложные предложения, соответствующие ситуации устного или письменного общения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Молодежь и средства массовой информации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Черный. "Диета", "Зеркало". Б. Акунин. Роман "Турецкий гамбит" (отрывки документальных вставок).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 4. 1 определять основную мысль текста, учитывая структуру текста;</w:t>
            </w:r>
          </w:p>
          <w:p>
            <w:pPr>
              <w:spacing w:after="20"/>
              <w:ind w:left="20"/>
              <w:jc w:val="both"/>
            </w:pPr>
            <w:r>
              <w:rPr>
                <w:rFonts w:ascii="Times New Roman"/>
                <w:b w:val="false"/>
                <w:i w:val="false"/>
                <w:color w:val="000000"/>
                <w:sz w:val="20"/>
              </w:rPr>
              <w:t>
9. 1. 5. 1 прогнозировать содержание текста на основе утверждений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 2. 1 пересказывать содержание текста, демонстрируя собственное понимание проблематики, оценивая позицию автора;</w:t>
            </w:r>
          </w:p>
          <w:p>
            <w:pPr>
              <w:spacing w:after="20"/>
              <w:ind w:left="20"/>
              <w:jc w:val="both"/>
            </w:pPr>
            <w:r>
              <w:rPr>
                <w:rFonts w:ascii="Times New Roman"/>
                <w:b w:val="false"/>
                <w:i w:val="false"/>
                <w:color w:val="000000"/>
                <w:sz w:val="20"/>
              </w:rPr>
              <w:t>
9. 2. 3. 1 соблюдать речевые нормы, включая в высказывание лексические и синтаксические единицы, соответствующие стилю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 2. 1 определять стилистические особенности текстов публицистического стиля (проблемная статья), научного стиля (аннотация, тезисы, статья), официально-делового стиля (инструкция, правило, отчет, закон); определять принадлежность текста к различным типам на основе характерных признаков;</w:t>
            </w:r>
          </w:p>
          <w:p>
            <w:pPr>
              <w:spacing w:after="20"/>
              <w:ind w:left="20"/>
              <w:jc w:val="both"/>
            </w:pPr>
            <w:r>
              <w:rPr>
                <w:rFonts w:ascii="Times New Roman"/>
                <w:b w:val="false"/>
                <w:i w:val="false"/>
                <w:color w:val="000000"/>
                <w:sz w:val="20"/>
              </w:rPr>
              <w:t>
9. 3. 3. 1 формулировать вопросы, перефразируя информацию текста, и отвечать на них, различая факт и мнение;</w:t>
            </w:r>
          </w:p>
          <w:p>
            <w:pPr>
              <w:spacing w:after="20"/>
              <w:ind w:left="20"/>
              <w:jc w:val="both"/>
            </w:pPr>
            <w:r>
              <w:rPr>
                <w:rFonts w:ascii="Times New Roman"/>
                <w:b w:val="false"/>
                <w:i w:val="false"/>
                <w:color w:val="000000"/>
                <w:sz w:val="20"/>
              </w:rPr>
              <w:t>
9. 3. 4. 1 использовать виды чтения, владеть техниками критического мышления при чтении;</w:t>
            </w:r>
          </w:p>
          <w:p>
            <w:pPr>
              <w:spacing w:after="20"/>
              <w:ind w:left="20"/>
              <w:jc w:val="both"/>
            </w:pPr>
            <w:r>
              <w:rPr>
                <w:rFonts w:ascii="Times New Roman"/>
                <w:b w:val="false"/>
                <w:i w:val="false"/>
                <w:color w:val="000000"/>
                <w:sz w:val="20"/>
              </w:rPr>
              <w:t>
9. 3. 7. 1 извлекать и синтезировать информацию, делать выводы на основе полученных сведений, выражая собственное мнение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 1. 1 создавать тексты публицистического стиля (проблемная статья), научного стиля (аннотация, статья, тезисы) и официально-делового стиля (правило, отчет, инструкция);</w:t>
            </w:r>
          </w:p>
          <w:p>
            <w:pPr>
              <w:spacing w:after="20"/>
              <w:ind w:left="20"/>
              <w:jc w:val="both"/>
            </w:pPr>
            <w:r>
              <w:rPr>
                <w:rFonts w:ascii="Times New Roman"/>
                <w:b w:val="false"/>
                <w:i w:val="false"/>
                <w:color w:val="000000"/>
                <w:sz w:val="20"/>
              </w:rPr>
              <w:t>
9. 4. 2. 1 излагать информацию прослушанного, прочитанного и / или аудиовизуального текста, творчески интерпретируя содержание;</w:t>
            </w:r>
          </w:p>
          <w:p>
            <w:pPr>
              <w:spacing w:after="20"/>
              <w:ind w:left="20"/>
              <w:jc w:val="both"/>
            </w:pPr>
            <w:r>
              <w:rPr>
                <w:rFonts w:ascii="Times New Roman"/>
                <w:b w:val="false"/>
                <w:i w:val="false"/>
                <w:color w:val="000000"/>
                <w:sz w:val="20"/>
              </w:rPr>
              <w:t>
9. 4. 4. 1 писать творческие работы (в том числе на литературные темы), фрагмент/фрагменты текста, являющиеся контрастными по содержанию, с использованием в письме изобразительно-выразительных средств;</w:t>
            </w:r>
          </w:p>
          <w:p>
            <w:pPr>
              <w:spacing w:after="20"/>
              <w:ind w:left="20"/>
              <w:jc w:val="both"/>
            </w:pPr>
            <w:r>
              <w:rPr>
                <w:rFonts w:ascii="Times New Roman"/>
                <w:b w:val="false"/>
                <w:i w:val="false"/>
                <w:color w:val="000000"/>
                <w:sz w:val="20"/>
              </w:rPr>
              <w:t>
9. 4. 7. 1 применять знаки препинания в сложных предложениях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 1. 3 использовать числительные в соответствующих формах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един: глобализация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Светлов. "Гренада". М. Горький. "Сказки об Италии". В. Астафьев. "Деревья растут для всех".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 2. 1 понимать значение слов общественно-политической тематики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 4. 1 создавать высказывание (рассуждение, убеждение), используя приемы привлечения внимания и учитывая целевую аудиторию;</w:t>
            </w:r>
          </w:p>
          <w:p>
            <w:pPr>
              <w:spacing w:after="20"/>
              <w:ind w:left="20"/>
              <w:jc w:val="both"/>
            </w:pPr>
            <w:r>
              <w:rPr>
                <w:rFonts w:ascii="Times New Roman"/>
                <w:b w:val="false"/>
                <w:i w:val="false"/>
                <w:color w:val="000000"/>
                <w:sz w:val="20"/>
              </w:rPr>
              <w:t>
9. 2. 6. 1 оценивать высказывание (монолог/диалог) с использованием приемов привлечения внимания и с учетом целевой аудитории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 2. 1 определять стилистические особенности текстов публицистического стиля (проблемная статья), научного стиля (аннотация, тезисы, статья),официально-делового стиля (инструкция, правило, отчет, закон); определять принадлежность текста к различным типам на основе характерных признаков;</w:t>
            </w:r>
          </w:p>
          <w:p>
            <w:pPr>
              <w:spacing w:after="20"/>
              <w:ind w:left="20"/>
              <w:jc w:val="both"/>
            </w:pPr>
            <w:r>
              <w:rPr>
                <w:rFonts w:ascii="Times New Roman"/>
                <w:b w:val="false"/>
                <w:i w:val="false"/>
                <w:color w:val="000000"/>
                <w:sz w:val="20"/>
              </w:rPr>
              <w:t>
9. 3. 6. 1 анализировать содержание художественных произведений, выявляя авторскую позицию и оценивая содержание произведения;</w:t>
            </w:r>
          </w:p>
          <w:p>
            <w:pPr>
              <w:spacing w:after="20"/>
              <w:ind w:left="20"/>
              <w:jc w:val="both"/>
            </w:pPr>
            <w:r>
              <w:rPr>
                <w:rFonts w:ascii="Times New Roman"/>
                <w:b w:val="false"/>
                <w:i w:val="false"/>
                <w:color w:val="000000"/>
                <w:sz w:val="20"/>
              </w:rPr>
              <w:t>
9. 3. 7. 1 извлекать и синтезировать информацию, делать выводы на основе полученных сведений, выражая собственное мнение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 1. 1 создавать тексты публицистического стиля (проблемная статья), научного стиля (аннотация, статья, тезисы) и официально-делового стиля (правило, отчет, инструкция);</w:t>
            </w:r>
          </w:p>
          <w:p>
            <w:pPr>
              <w:spacing w:after="20"/>
              <w:ind w:left="20"/>
              <w:jc w:val="both"/>
            </w:pPr>
            <w:r>
              <w:rPr>
                <w:rFonts w:ascii="Times New Roman"/>
                <w:b w:val="false"/>
                <w:i w:val="false"/>
                <w:color w:val="000000"/>
                <w:sz w:val="20"/>
              </w:rPr>
              <w:t>
9. 4. 5. 1 писать эссе (объем 140-160 слов) по предложенной проблеме, обосновывая свое мнение и предлагая пути решения проблемы, соблюдая особенности текста рассуждения, рассуждения с элементами повествования/ описания;</w:t>
            </w:r>
          </w:p>
          <w:p>
            <w:pPr>
              <w:spacing w:after="20"/>
              <w:ind w:left="20"/>
              <w:jc w:val="both"/>
            </w:pPr>
            <w:r>
              <w:rPr>
                <w:rFonts w:ascii="Times New Roman"/>
                <w:b w:val="false"/>
                <w:i w:val="false"/>
                <w:color w:val="000000"/>
                <w:sz w:val="20"/>
              </w:rPr>
              <w:t>
9. 4. 6. 1 правильно писать союзы, предлоги, частицы;</w:t>
            </w:r>
          </w:p>
          <w:p>
            <w:pPr>
              <w:spacing w:after="20"/>
              <w:ind w:left="20"/>
              <w:jc w:val="both"/>
            </w:pPr>
            <w:r>
              <w:rPr>
                <w:rFonts w:ascii="Times New Roman"/>
                <w:b w:val="false"/>
                <w:i w:val="false"/>
                <w:color w:val="000000"/>
                <w:sz w:val="20"/>
              </w:rPr>
              <w:t>
9. 4. 7. 1 применять знаки препинания в сложных предложениях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 2. 1 использовать простые и сложные предложения, соответствующие ситуации устного или письменного общения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4-я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Знаменитые люди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Лермонтов. "Смерть поэта". Е.А. Евтушенко. "Людей неинтересных в мире нет". В.Ян. "Чингиз-хан" (отрывок). Абай. "Не будь падким на все".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 2. 1 понимать значение слов общественно-политической тематики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 1. 1 владеть объемом словарного запаса, достаточным для эффективного общения по широкому кругу тем;</w:t>
            </w:r>
          </w:p>
          <w:p>
            <w:pPr>
              <w:spacing w:after="20"/>
              <w:ind w:left="20"/>
              <w:jc w:val="both"/>
            </w:pPr>
            <w:r>
              <w:rPr>
                <w:rFonts w:ascii="Times New Roman"/>
                <w:b w:val="false"/>
                <w:i w:val="false"/>
                <w:color w:val="000000"/>
                <w:sz w:val="20"/>
              </w:rPr>
              <w:t>
9. 2. 3. 1 соблюдать речевые нормы, включая в высказывание лексические и синтаксические единицы, соответствующие стилю;</w:t>
            </w:r>
          </w:p>
          <w:p>
            <w:pPr>
              <w:spacing w:after="20"/>
              <w:ind w:left="20"/>
              <w:jc w:val="both"/>
            </w:pPr>
            <w:r>
              <w:rPr>
                <w:rFonts w:ascii="Times New Roman"/>
                <w:b w:val="false"/>
                <w:i w:val="false"/>
                <w:color w:val="000000"/>
                <w:sz w:val="20"/>
              </w:rPr>
              <w:t>
9. 2. 4. 1 создавать высказывание (рассуждение, убеждение), используя приемы привлечения внимания и учитывая целевую аудиторию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 1. 1 понимать главную, второстепенную и скрытую (подтекст) информацию сплошных и несплошных текстов;</w:t>
            </w:r>
          </w:p>
          <w:p>
            <w:pPr>
              <w:spacing w:after="20"/>
              <w:ind w:left="20"/>
              <w:jc w:val="both"/>
            </w:pPr>
            <w:r>
              <w:rPr>
                <w:rFonts w:ascii="Times New Roman"/>
                <w:b w:val="false"/>
                <w:i w:val="false"/>
                <w:color w:val="000000"/>
                <w:sz w:val="20"/>
              </w:rPr>
              <w:t>
9. 3. 2. 1 определять стилистические особенности текстов публицистического стиля (проблемная статья), научного стиля (аннотация, тезисы, статья), официально-делового стиля (инструкция, правило, отчет, закон); определять принадлежность текста к различным типам на основе характерных признаков;</w:t>
            </w:r>
          </w:p>
          <w:p>
            <w:pPr>
              <w:spacing w:after="20"/>
              <w:ind w:left="20"/>
              <w:jc w:val="both"/>
            </w:pPr>
            <w:r>
              <w:rPr>
                <w:rFonts w:ascii="Times New Roman"/>
                <w:b w:val="false"/>
                <w:i w:val="false"/>
                <w:color w:val="000000"/>
                <w:sz w:val="20"/>
              </w:rPr>
              <w:t>
9. 3. 3. 1 формулировать вопросы, перефразируя информацию текста, и отвечать на них, различая факт и мнение;</w:t>
            </w:r>
          </w:p>
          <w:p>
            <w:pPr>
              <w:spacing w:after="20"/>
              <w:ind w:left="20"/>
              <w:jc w:val="both"/>
            </w:pPr>
            <w:r>
              <w:rPr>
                <w:rFonts w:ascii="Times New Roman"/>
                <w:b w:val="false"/>
                <w:i w:val="false"/>
                <w:color w:val="000000"/>
                <w:sz w:val="20"/>
              </w:rPr>
              <w:t>
9. 3. 4. 1 использовать виды чтения, владеть техниками критического мышления при чтении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 4. 1 писать творческие работы (в том числе на литературные темы), фрагмент/фрагменты текста, являющиеся контрастными по содержанию, с использованием в письме изобразительно-выразительных средств;</w:t>
            </w:r>
          </w:p>
          <w:p>
            <w:pPr>
              <w:spacing w:after="20"/>
              <w:ind w:left="20"/>
              <w:jc w:val="both"/>
            </w:pPr>
            <w:r>
              <w:rPr>
                <w:rFonts w:ascii="Times New Roman"/>
                <w:b w:val="false"/>
                <w:i w:val="false"/>
                <w:color w:val="000000"/>
                <w:sz w:val="20"/>
              </w:rPr>
              <w:t>
9. 4. 5. 1 писать эссе (объем 140-160 слов) по предложенной проблеме, обосновывая свое мнение и предлагая пути решения проблемы, соблюдая особенности текста рассуждения, рассуждения с элементами повествования/ описания;</w:t>
            </w:r>
          </w:p>
          <w:p>
            <w:pPr>
              <w:spacing w:after="20"/>
              <w:ind w:left="20"/>
              <w:jc w:val="both"/>
            </w:pPr>
            <w:r>
              <w:rPr>
                <w:rFonts w:ascii="Times New Roman"/>
                <w:b w:val="false"/>
                <w:i w:val="false"/>
                <w:color w:val="000000"/>
                <w:sz w:val="20"/>
              </w:rPr>
              <w:t>
9. 4. 6. 1 правильно писать союзы, предлоги, частицы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 1. 2 использовать глаголы в соответствующих формах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и закон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 Айтматов. "Плаха" (фрагмент самосуда Бостона).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 4. 1 определять основную мысль текста, учитывая структуру текста;</w:t>
            </w:r>
          </w:p>
          <w:p>
            <w:pPr>
              <w:spacing w:after="20"/>
              <w:ind w:left="20"/>
              <w:jc w:val="both"/>
            </w:pPr>
            <w:r>
              <w:rPr>
                <w:rFonts w:ascii="Times New Roman"/>
                <w:b w:val="false"/>
                <w:i w:val="false"/>
                <w:color w:val="000000"/>
                <w:sz w:val="20"/>
              </w:rPr>
              <w:t>
9. 1. 5. 1 прогнозировать содержание текста на основе утверждений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 5. 1 участвовать в дискуссии по предложенной проблеме, синтезируя различные точки зрения и формулируя пути решения проблемы;</w:t>
            </w:r>
          </w:p>
          <w:p>
            <w:pPr>
              <w:spacing w:after="20"/>
              <w:ind w:left="20"/>
              <w:jc w:val="both"/>
            </w:pPr>
            <w:r>
              <w:rPr>
                <w:rFonts w:ascii="Times New Roman"/>
                <w:b w:val="false"/>
                <w:i w:val="false"/>
                <w:color w:val="000000"/>
                <w:sz w:val="20"/>
              </w:rPr>
              <w:t>
9. 2. 6. 1 оценивать высказывание (монолог/ диалог) с использованием приемов привлечения внимания и с учетом целевой аудитории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 2. 1 определять стилистические особенности текстов публицистического стиля (проблемная статья), научного стиля (аннотация, тезисы, статья), официально-делового стиля (инструкция, правило, отчет, закон); определять принадлежность текста к различным типам на основе характерных признаков;</w:t>
            </w:r>
          </w:p>
          <w:p>
            <w:pPr>
              <w:spacing w:after="20"/>
              <w:ind w:left="20"/>
              <w:jc w:val="both"/>
            </w:pPr>
            <w:r>
              <w:rPr>
                <w:rFonts w:ascii="Times New Roman"/>
                <w:b w:val="false"/>
                <w:i w:val="false"/>
                <w:color w:val="000000"/>
                <w:sz w:val="20"/>
              </w:rPr>
              <w:t>
9. 3. 5. 1 составлять тезисный план;</w:t>
            </w:r>
          </w:p>
          <w:p>
            <w:pPr>
              <w:spacing w:after="20"/>
              <w:ind w:left="20"/>
              <w:jc w:val="both"/>
            </w:pPr>
            <w:r>
              <w:rPr>
                <w:rFonts w:ascii="Times New Roman"/>
                <w:b w:val="false"/>
                <w:i w:val="false"/>
                <w:color w:val="000000"/>
                <w:sz w:val="20"/>
              </w:rPr>
              <w:t>
9. 3. 6. 1 анализировать содержание художественных произведений, выявляя авторскую позицию и оценивая содержание произведения;</w:t>
            </w:r>
          </w:p>
          <w:p>
            <w:pPr>
              <w:spacing w:after="20"/>
              <w:ind w:left="20"/>
              <w:jc w:val="both"/>
            </w:pPr>
            <w:r>
              <w:rPr>
                <w:rFonts w:ascii="Times New Roman"/>
                <w:b w:val="false"/>
                <w:i w:val="false"/>
                <w:color w:val="000000"/>
                <w:sz w:val="20"/>
              </w:rPr>
              <w:t>
9. 3. 8. 1 сравнивать тексты, анализируя содержание, определяя авторскую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 2. 1 излагать информацию прослушанного, прочитанного и / или аудиовизуального текста, творчески интерпретируя содержание;</w:t>
            </w:r>
          </w:p>
          <w:p>
            <w:pPr>
              <w:spacing w:after="20"/>
              <w:ind w:left="20"/>
              <w:jc w:val="both"/>
            </w:pPr>
            <w:r>
              <w:rPr>
                <w:rFonts w:ascii="Times New Roman"/>
                <w:b w:val="false"/>
                <w:i w:val="false"/>
                <w:color w:val="000000"/>
                <w:sz w:val="20"/>
              </w:rPr>
              <w:t>
9. 4. 4. 1 писать творческие работы (в том числе на литературные темы), фрагмент/ фрагменты текста, являющиеся контрастными по содержанию, с использованием в письме изобразительно-выразительных средств;</w:t>
            </w:r>
          </w:p>
          <w:p>
            <w:pPr>
              <w:spacing w:after="20"/>
              <w:ind w:left="20"/>
              <w:jc w:val="both"/>
            </w:pPr>
            <w:r>
              <w:rPr>
                <w:rFonts w:ascii="Times New Roman"/>
                <w:b w:val="false"/>
                <w:i w:val="false"/>
                <w:color w:val="000000"/>
                <w:sz w:val="20"/>
              </w:rPr>
              <w:t>
9. 4. 7. 1 применять знаки препинания в сложных предложениях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 2. 1 использовать простые и сложные предложения, соответствующие ситуации устного или письменного общения</w:t>
            </w:r>
          </w:p>
        </w:tc>
      </w:tr>
    </w:tbl>
    <w:bookmarkStart w:name="z2160" w:id="1260"/>
    <w:p>
      <w:pPr>
        <w:spacing w:after="0"/>
        <w:ind w:left="0"/>
        <w:jc w:val="left"/>
      </w:pPr>
      <w:r>
        <w:rPr>
          <w:rFonts w:ascii="Times New Roman"/>
          <w:b/>
          <w:i w:val="false"/>
          <w:color w:val="000000"/>
        </w:rPr>
        <w:t xml:space="preserve"> Параграф 4. Долгосрочный план по реализации Типовой учебной программы по учебному предмету "Русский язык и литература" для 5-9 классов уровня основного среднего образования (с уйгурским/ узбекским/ таджикским языком обучения)</w:t>
      </w:r>
    </w:p>
    <w:bookmarkEnd w:id="1260"/>
    <w:bookmarkStart w:name="z2161" w:id="1261"/>
    <w:p>
      <w:pPr>
        <w:spacing w:after="0"/>
        <w:ind w:left="0"/>
        <w:jc w:val="both"/>
      </w:pPr>
      <w:r>
        <w:rPr>
          <w:rFonts w:ascii="Times New Roman"/>
          <w:b w:val="false"/>
          <w:i w:val="false"/>
          <w:color w:val="000000"/>
          <w:sz w:val="28"/>
        </w:rPr>
        <w:t>
      1) 5 класс:</w:t>
      </w:r>
    </w:p>
    <w:bookmarkEnd w:id="1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Изучаемые художественные произведения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речевой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1-я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 и природа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Некрасов. "Дедушка Мазай и зайцы". М.Ю. Лермонтов. "Гроза". С. Есенин. "Буря". Ф. Тютчев. "Весенняя гроза", "Зима недаром злится", "Сказка о ветре" (из цикла "Новые сказки"). Абай. "Лето".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 3. 1 понимать основное содержание произведений фольклора и литературы/ фрагментов, содержащих знакомые лексические и грамматические единицы, определять тему;</w:t>
            </w:r>
          </w:p>
          <w:p>
            <w:pPr>
              <w:spacing w:after="20"/>
              <w:ind w:left="20"/>
              <w:jc w:val="both"/>
            </w:pPr>
            <w:r>
              <w:rPr>
                <w:rFonts w:ascii="Times New Roman"/>
                <w:b w:val="false"/>
                <w:i w:val="false"/>
                <w:color w:val="000000"/>
                <w:sz w:val="20"/>
              </w:rPr>
              <w:t>
5. 1. 4. 1 определять основную мысль текста на основе вопросов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 1. 1 владеть словарным запасом, включающим синонимы, антонимы, омонимы;</w:t>
            </w:r>
          </w:p>
          <w:p>
            <w:pPr>
              <w:spacing w:after="20"/>
              <w:ind w:left="20"/>
              <w:jc w:val="both"/>
            </w:pPr>
            <w:r>
              <w:rPr>
                <w:rFonts w:ascii="Times New Roman"/>
                <w:b w:val="false"/>
                <w:i w:val="false"/>
                <w:color w:val="000000"/>
                <w:sz w:val="20"/>
              </w:rPr>
              <w:t>
5. 2. 3. 1 соблюдать орфоэпические нормы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 1. 1 понимать общее содержание текста, определяя ключевые слова и словосочетания;</w:t>
            </w:r>
          </w:p>
          <w:p>
            <w:pPr>
              <w:spacing w:after="20"/>
              <w:ind w:left="20"/>
              <w:jc w:val="both"/>
            </w:pPr>
            <w:r>
              <w:rPr>
                <w:rFonts w:ascii="Times New Roman"/>
                <w:b w:val="false"/>
                <w:i w:val="false"/>
                <w:color w:val="000000"/>
                <w:sz w:val="20"/>
              </w:rPr>
              <w:t>
5. 3. 3. 1 формулировать вопросы по содержанию текста и отвечать на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 1. 1 создавать тексты (письмо, дневник, стихотворение, сказка), используя элементы разговорного и художественного стилей;</w:t>
            </w:r>
          </w:p>
          <w:p>
            <w:pPr>
              <w:spacing w:after="20"/>
              <w:ind w:left="20"/>
              <w:jc w:val="both"/>
            </w:pPr>
            <w:r>
              <w:rPr>
                <w:rFonts w:ascii="Times New Roman"/>
                <w:b w:val="false"/>
                <w:i w:val="false"/>
                <w:color w:val="000000"/>
                <w:sz w:val="20"/>
              </w:rPr>
              <w:t>
5. 4. 3. 1 представлять информацию в виде рисунков 7.П3. представлять информацию в виде таблицы, схемы 8.П3. представлять информацию в виде диаграммы, графика, отражая основную и детальную информацию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 1. 1 образовывать падежные формы имен существительных, прилагательных, числительных, местоимений</w:t>
            </w:r>
          </w:p>
          <w:p>
            <w:pPr>
              <w:spacing w:after="20"/>
              <w:ind w:left="20"/>
              <w:jc w:val="both"/>
            </w:pPr>
            <w:r>
              <w:rPr>
                <w:rFonts w:ascii="Times New Roman"/>
                <w:b w:val="false"/>
                <w:i w:val="false"/>
                <w:color w:val="000000"/>
                <w:sz w:val="20"/>
              </w:rPr>
              <w:t>
5.5.1.2 использовать существительные и прилагательные, местоимения, порядковые числительные, правильно согласовывая по роду, числу и падежу собирательные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сказка "Мудрый отец". Болгарская сказка "Сказка о бочке". М. Скребцова. "Сердце матери". М. Жумабаев. "Матери".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 1. 1 понимать общее содержание сообщения продолжительностью не более 2-3 минут, определяя тему текста;</w:t>
            </w:r>
          </w:p>
          <w:p>
            <w:pPr>
              <w:spacing w:after="20"/>
              <w:ind w:left="20"/>
              <w:jc w:val="both"/>
            </w:pPr>
            <w:r>
              <w:rPr>
                <w:rFonts w:ascii="Times New Roman"/>
                <w:b w:val="false"/>
                <w:i w:val="false"/>
                <w:color w:val="000000"/>
                <w:sz w:val="20"/>
              </w:rPr>
              <w:t>
5. 1. 2. 1 понимать значение слов бытовой и духовно-нравственной тематики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 4. 1 создавать высказывание (описание, повествование) на основе иллюстраций, комиксов;</w:t>
            </w:r>
          </w:p>
          <w:p>
            <w:pPr>
              <w:spacing w:after="20"/>
              <w:ind w:left="20"/>
              <w:jc w:val="both"/>
            </w:pPr>
            <w:r>
              <w:rPr>
                <w:rFonts w:ascii="Times New Roman"/>
                <w:b w:val="false"/>
                <w:i w:val="false"/>
                <w:color w:val="000000"/>
                <w:sz w:val="20"/>
              </w:rPr>
              <w:t>
5. 2. 5. 1 участвовать в диалоге, правильно понимая реплики и предоставляя обратную связь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 5. 1 составлять план по опорным словам;</w:t>
            </w:r>
          </w:p>
          <w:p>
            <w:pPr>
              <w:spacing w:after="20"/>
              <w:ind w:left="20"/>
              <w:jc w:val="both"/>
            </w:pPr>
            <w:r>
              <w:rPr>
                <w:rFonts w:ascii="Times New Roman"/>
                <w:b w:val="false"/>
                <w:i w:val="false"/>
                <w:color w:val="000000"/>
                <w:sz w:val="20"/>
              </w:rPr>
              <w:t>
5. 3. 6. 1 анализировать содержание небольших произведений фольклора и литературы, определяя тему и основную идею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 1. 1 создавать тексты (письмо, дневник, стихотворение, сказка), используя элементы разговорного и художественного стилей;</w:t>
            </w:r>
          </w:p>
          <w:p>
            <w:pPr>
              <w:spacing w:after="20"/>
              <w:ind w:left="20"/>
              <w:jc w:val="both"/>
            </w:pPr>
            <w:r>
              <w:rPr>
                <w:rFonts w:ascii="Times New Roman"/>
                <w:b w:val="false"/>
                <w:i w:val="false"/>
                <w:color w:val="000000"/>
                <w:sz w:val="20"/>
              </w:rPr>
              <w:t>
5. 4. 6. 1 правильно писать безударные падежные окончания;</w:t>
            </w:r>
          </w:p>
          <w:p>
            <w:pPr>
              <w:spacing w:after="20"/>
              <w:ind w:left="20"/>
              <w:jc w:val="both"/>
            </w:pPr>
            <w:r>
              <w:rPr>
                <w:rFonts w:ascii="Times New Roman"/>
                <w:b w:val="false"/>
                <w:i w:val="false"/>
                <w:color w:val="000000"/>
                <w:sz w:val="20"/>
              </w:rPr>
              <w:t>
5. 4. 7. 1 применять знаки препинания в простых предложениях с обращениями и однородными членами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 1. 3 использовать глаголы с зависимыми словами в нужных формах;</w:t>
            </w:r>
          </w:p>
          <w:p>
            <w:pPr>
              <w:spacing w:after="20"/>
              <w:ind w:left="20"/>
              <w:jc w:val="both"/>
            </w:pPr>
            <w:r>
              <w:rPr>
                <w:rFonts w:ascii="Times New Roman"/>
                <w:b w:val="false"/>
                <w:i w:val="false"/>
                <w:color w:val="000000"/>
                <w:sz w:val="20"/>
              </w:rPr>
              <w:t>
5. 5. 1. 4 использовать числительные для обозначения количества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2-я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Ценности: дружба и любовь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Михалков. "Мы с приятелем друзья". Г. Боргуль. "Подружка Маша". Я. Дубенская. "Мы разные". Н. Бичурина. "Чей гриб?". В. Бережная. "Много у меня друзей". О. Чекашова. "Мой друг". Ю. Белоусова. "Дружба – это дар". А.М. Волков. "Волшебник Изумрудного города".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 3. 1 понимать основное содержание произведений фольклора и литературы/ фрагментов, содержащих знакомые лексические и грамматические единицы, определять тему;</w:t>
            </w:r>
          </w:p>
          <w:p>
            <w:pPr>
              <w:spacing w:after="20"/>
              <w:ind w:left="20"/>
              <w:jc w:val="both"/>
            </w:pPr>
            <w:r>
              <w:rPr>
                <w:rFonts w:ascii="Times New Roman"/>
                <w:b w:val="false"/>
                <w:i w:val="false"/>
                <w:color w:val="000000"/>
                <w:sz w:val="20"/>
              </w:rPr>
              <w:t>
5. 1. 5. 1 прогнозировать содержание текста по вопросам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 1. 1 владеть словарным запасом, включающим синонимы, антонимы, омонимы;</w:t>
            </w:r>
          </w:p>
          <w:p>
            <w:pPr>
              <w:spacing w:after="20"/>
              <w:ind w:left="20"/>
              <w:jc w:val="both"/>
            </w:pPr>
            <w:r>
              <w:rPr>
                <w:rFonts w:ascii="Times New Roman"/>
                <w:b w:val="false"/>
                <w:i w:val="false"/>
                <w:color w:val="000000"/>
                <w:sz w:val="20"/>
              </w:rPr>
              <w:t>
5. 2. 5. 1 участвовать в диалоге, правильно понимая реплики и предоставляя обратную связь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 2. 1 определять стилистические особенности текстов разговорного стиля (письма, дневники), художественного стиля (стихотворение, сказка); определять принадлежность текста к типу повествование на основе характерных признаков;</w:t>
            </w:r>
          </w:p>
          <w:p>
            <w:pPr>
              <w:spacing w:after="20"/>
              <w:ind w:left="20"/>
              <w:jc w:val="both"/>
            </w:pPr>
            <w:r>
              <w:rPr>
                <w:rFonts w:ascii="Times New Roman"/>
                <w:b w:val="false"/>
                <w:i w:val="false"/>
                <w:color w:val="000000"/>
                <w:sz w:val="20"/>
              </w:rPr>
              <w:t>
5. 3. 4. 1 владеть видами чтения (ознакомительное, комментированное), читать по ролям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 1. 1 создавать тексты (письмо, дневник, стихотворение, сказка), используя элементы разговорного и художественного стилей;</w:t>
            </w:r>
          </w:p>
          <w:p>
            <w:pPr>
              <w:spacing w:after="20"/>
              <w:ind w:left="20"/>
              <w:jc w:val="both"/>
            </w:pPr>
            <w:r>
              <w:rPr>
                <w:rFonts w:ascii="Times New Roman"/>
                <w:b w:val="false"/>
                <w:i w:val="false"/>
                <w:color w:val="000000"/>
                <w:sz w:val="20"/>
              </w:rPr>
              <w:t>
5. 4. 5. 1 писать эссе (объем 60-80 слов) по данному началу/концу, учитывая особенности текста повествования или описания;</w:t>
            </w:r>
          </w:p>
          <w:p>
            <w:pPr>
              <w:spacing w:after="20"/>
              <w:ind w:left="20"/>
              <w:jc w:val="both"/>
            </w:pPr>
            <w:r>
              <w:rPr>
                <w:rFonts w:ascii="Times New Roman"/>
                <w:b w:val="false"/>
                <w:i w:val="false"/>
                <w:color w:val="000000"/>
                <w:sz w:val="20"/>
              </w:rPr>
              <w:t>
5. 4. 7. 1 применять знаки препинания в простых предложениях с обращениями и однородными членами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 1. 3 использовать глаголы с зависимыми словами в нужных формах;</w:t>
            </w:r>
          </w:p>
          <w:p>
            <w:pPr>
              <w:spacing w:after="20"/>
              <w:ind w:left="20"/>
              <w:jc w:val="both"/>
            </w:pPr>
            <w:r>
              <w:rPr>
                <w:rFonts w:ascii="Times New Roman"/>
                <w:b w:val="false"/>
                <w:i w:val="false"/>
                <w:color w:val="000000"/>
                <w:sz w:val="20"/>
              </w:rPr>
              <w:t>
5. 5. 2. 1 использовать безличные конструкции, выражающие модальные значения и различные состояния человека;</w:t>
            </w:r>
          </w:p>
          <w:p>
            <w:pPr>
              <w:spacing w:after="20"/>
              <w:ind w:left="20"/>
              <w:jc w:val="both"/>
            </w:pPr>
            <w:r>
              <w:rPr>
                <w:rFonts w:ascii="Times New Roman"/>
                <w:b w:val="false"/>
                <w:i w:val="false"/>
                <w:color w:val="000000"/>
                <w:sz w:val="20"/>
              </w:rPr>
              <w:t>
5. 5. 2. 2 использовать необходимые синтаксические конструкции для выражения своего мнения, сомнения, просьбы, уверенности/, согласия\несогласия, побуждения собеседника к высказыванию и др.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я хочу стать?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Маяковский. "Кем быть?". Дж. Родари. "Чем пахнут ремесла?". Сказка "Заработанный рубль".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 1. 1 понимать общее содержание сообщения продолжительностью не более 2-3 минут, определяя тему текста;</w:t>
            </w:r>
          </w:p>
          <w:p>
            <w:pPr>
              <w:spacing w:after="20"/>
              <w:ind w:left="20"/>
              <w:jc w:val="both"/>
            </w:pPr>
            <w:r>
              <w:rPr>
                <w:rFonts w:ascii="Times New Roman"/>
                <w:b w:val="false"/>
                <w:i w:val="false"/>
                <w:color w:val="000000"/>
                <w:sz w:val="20"/>
              </w:rPr>
              <w:t>
5. 1. 4. 1 определять основную мысль текста на основе вопросов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 1. 1 владеть словарным запасом, включающим синонимы, антонимы, омонимы;</w:t>
            </w:r>
          </w:p>
          <w:p>
            <w:pPr>
              <w:spacing w:after="20"/>
              <w:ind w:left="20"/>
              <w:jc w:val="both"/>
            </w:pPr>
            <w:r>
              <w:rPr>
                <w:rFonts w:ascii="Times New Roman"/>
                <w:b w:val="false"/>
                <w:i w:val="false"/>
                <w:color w:val="000000"/>
                <w:sz w:val="20"/>
              </w:rPr>
              <w:t>
5. 2. 3. 1 соблюдать орфоэпические нормы;</w:t>
            </w:r>
          </w:p>
          <w:p>
            <w:pPr>
              <w:spacing w:after="20"/>
              <w:ind w:left="20"/>
              <w:jc w:val="both"/>
            </w:pPr>
            <w:r>
              <w:rPr>
                <w:rFonts w:ascii="Times New Roman"/>
                <w:b w:val="false"/>
                <w:i w:val="false"/>
                <w:color w:val="000000"/>
                <w:sz w:val="20"/>
              </w:rPr>
              <w:t>
5. 2. 4. 1 создавать высказывание (описание, повествование) на основе иллюстраций, комиксов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 3. 1 формулировать вопросы по содержанию текста и отвечать на них;</w:t>
            </w:r>
          </w:p>
          <w:p>
            <w:pPr>
              <w:spacing w:after="20"/>
              <w:ind w:left="20"/>
              <w:jc w:val="both"/>
            </w:pPr>
            <w:r>
              <w:rPr>
                <w:rFonts w:ascii="Times New Roman"/>
                <w:b w:val="false"/>
                <w:i w:val="false"/>
                <w:color w:val="000000"/>
                <w:sz w:val="20"/>
              </w:rPr>
              <w:t>
5. 3. 5. 1 составлять план по опорным словам;</w:t>
            </w:r>
          </w:p>
          <w:p>
            <w:pPr>
              <w:spacing w:after="20"/>
              <w:ind w:left="20"/>
              <w:jc w:val="both"/>
            </w:pPr>
            <w:r>
              <w:rPr>
                <w:rFonts w:ascii="Times New Roman"/>
                <w:b w:val="false"/>
                <w:i w:val="false"/>
                <w:color w:val="000000"/>
                <w:sz w:val="20"/>
              </w:rPr>
              <w:t>
5. 3. 6. 1 анализировать содержание небольших произведений фольклора и литературы, определяя тему и основную идею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 3. 1 представлять информацию в виде рисунков 7.П3. представлять информацию в виде таблицы, схемы 8.П3. представлять информацию в виде диаграммы, графика, отражая основную и детальную информацию;</w:t>
            </w:r>
          </w:p>
          <w:p>
            <w:pPr>
              <w:spacing w:after="20"/>
              <w:ind w:left="20"/>
              <w:jc w:val="both"/>
            </w:pPr>
            <w:r>
              <w:rPr>
                <w:rFonts w:ascii="Times New Roman"/>
                <w:b w:val="false"/>
                <w:i w:val="false"/>
                <w:color w:val="000000"/>
                <w:sz w:val="20"/>
              </w:rPr>
              <w:t>
5. 4. 6. 1 правильно писать безударные падежные окончания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 1. 1. образовывать падежные формы имен существительных, прилагательных, числительных, местоимений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3-я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Жизнь и творчество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Ветрова. Цикл рассказов о художниках. Казахская народная сказка "Мастер Али". Шакарим. "Жизнь", "Человек похож порою то на волка, то на сыть…"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 1. 1 понимать общее содержание сообщения продолжительностью не более 2-3 минут, определяя тему текста;</w:t>
            </w:r>
          </w:p>
          <w:p>
            <w:pPr>
              <w:spacing w:after="20"/>
              <w:ind w:left="20"/>
              <w:jc w:val="both"/>
            </w:pPr>
            <w:r>
              <w:rPr>
                <w:rFonts w:ascii="Times New Roman"/>
                <w:b w:val="false"/>
                <w:i w:val="false"/>
                <w:color w:val="000000"/>
                <w:sz w:val="20"/>
              </w:rPr>
              <w:t>
5. 1. 2. 1 понимать значение слов бытовой и духовно-нравственной тематики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 1. 1 владеть словарным запасом, включающим синонимы, антонимы, омонимы;</w:t>
            </w:r>
          </w:p>
          <w:p>
            <w:pPr>
              <w:spacing w:after="20"/>
              <w:ind w:left="20"/>
              <w:jc w:val="both"/>
            </w:pPr>
            <w:r>
              <w:rPr>
                <w:rFonts w:ascii="Times New Roman"/>
                <w:b w:val="false"/>
                <w:i w:val="false"/>
                <w:color w:val="000000"/>
                <w:sz w:val="20"/>
              </w:rPr>
              <w:t>
5. 2. 3. 1 соблюдать орфоэпические нормы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 1. 1 понимать общее содержание текста, определяя ключевые слова и словосочетания;</w:t>
            </w:r>
          </w:p>
          <w:p>
            <w:pPr>
              <w:spacing w:after="20"/>
              <w:ind w:left="20"/>
              <w:jc w:val="both"/>
            </w:pPr>
            <w:r>
              <w:rPr>
                <w:rFonts w:ascii="Times New Roman"/>
                <w:b w:val="false"/>
                <w:i w:val="false"/>
                <w:color w:val="000000"/>
                <w:sz w:val="20"/>
              </w:rPr>
              <w:t>
5. 3. 6. 1 анализировать содержание небольших произведений фольклора и литературы, определяя тему и основную идею;</w:t>
            </w:r>
          </w:p>
          <w:p>
            <w:pPr>
              <w:spacing w:after="20"/>
              <w:ind w:left="20"/>
              <w:jc w:val="both"/>
            </w:pPr>
            <w:r>
              <w:rPr>
                <w:rFonts w:ascii="Times New Roman"/>
                <w:b w:val="false"/>
                <w:i w:val="false"/>
                <w:color w:val="000000"/>
                <w:sz w:val="20"/>
              </w:rPr>
              <w:t>
5. 3. 7. 1 извлекать необходимую информацию по предложенной теме из различных источников;</w:t>
            </w:r>
          </w:p>
          <w:p>
            <w:pPr>
              <w:spacing w:after="20"/>
              <w:ind w:left="20"/>
              <w:jc w:val="both"/>
            </w:pPr>
            <w:r>
              <w:rPr>
                <w:rFonts w:ascii="Times New Roman"/>
                <w:b w:val="false"/>
                <w:i w:val="false"/>
                <w:color w:val="000000"/>
                <w:sz w:val="20"/>
              </w:rPr>
              <w:t>
5. 3. 8. 1 сравнивать содержание и тему текстов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 3. 1 представлять информацию в виде рисунков 7.П3. представлять информацию в виде таблицы, схемы 8.П3. представлять информацию в виде диаграммы, графика, отражая основную и детальную информацию;</w:t>
            </w:r>
          </w:p>
          <w:p>
            <w:pPr>
              <w:spacing w:after="20"/>
              <w:ind w:left="20"/>
              <w:jc w:val="both"/>
            </w:pPr>
            <w:r>
              <w:rPr>
                <w:rFonts w:ascii="Times New Roman"/>
                <w:b w:val="false"/>
                <w:i w:val="false"/>
                <w:color w:val="000000"/>
                <w:sz w:val="20"/>
              </w:rPr>
              <w:t>
5. 4. 6. 1 правильно писать безударные падежные окончания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 1. 1 образовывать падежные формы существительных, прилагательных, числительных, местоимений;</w:t>
            </w:r>
          </w:p>
          <w:p>
            <w:pPr>
              <w:spacing w:after="20"/>
              <w:ind w:left="20"/>
              <w:jc w:val="both"/>
            </w:pPr>
            <w:r>
              <w:rPr>
                <w:rFonts w:ascii="Times New Roman"/>
                <w:b w:val="false"/>
                <w:i w:val="false"/>
                <w:color w:val="000000"/>
                <w:sz w:val="20"/>
              </w:rPr>
              <w:t>
5. 5. 2. 2 использовать необходимые синтаксические конструкции для выражения своего мнения, сомнения, уверенности/, согласия\ несогласия, побуждения собеседника к высказыванию и др.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одежды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 Тургенев. "Бежин луг" (отрывок).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 4. 1 определять основную мысль текста на основе вопросов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 2. 1 пересказывать основное содержание близко к тексту;</w:t>
            </w:r>
          </w:p>
          <w:p>
            <w:pPr>
              <w:spacing w:after="20"/>
              <w:ind w:left="20"/>
              <w:jc w:val="both"/>
            </w:pPr>
            <w:r>
              <w:rPr>
                <w:rFonts w:ascii="Times New Roman"/>
                <w:b w:val="false"/>
                <w:i w:val="false"/>
                <w:color w:val="000000"/>
                <w:sz w:val="20"/>
              </w:rPr>
              <w:t>
5. 2. 5. 1 участвовать в диалоге, правильно понимая реплики и предоставляя обратную связь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 2. 1 определять стилистические особенности текстов разговорного стиля (письма, дневники), художественного стиля (стихотворение, сказка); определять принадлежность текста к типу повествование на основе характерных признаков;</w:t>
            </w:r>
          </w:p>
          <w:p>
            <w:pPr>
              <w:spacing w:after="20"/>
              <w:ind w:left="20"/>
              <w:jc w:val="both"/>
            </w:pPr>
            <w:r>
              <w:rPr>
                <w:rFonts w:ascii="Times New Roman"/>
                <w:b w:val="false"/>
                <w:i w:val="false"/>
                <w:color w:val="000000"/>
                <w:sz w:val="20"/>
              </w:rPr>
              <w:t>
5. 3. 7. 1 извлекать необходимую информацию по предложенной теме из различных источников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 1. 1 создавать тексты (письмо, дневник, стихотворение, сказка), используя элементы разговорного и художественного стилей;</w:t>
            </w:r>
          </w:p>
          <w:p>
            <w:pPr>
              <w:spacing w:after="20"/>
              <w:ind w:left="20"/>
              <w:jc w:val="both"/>
            </w:pPr>
            <w:r>
              <w:rPr>
                <w:rFonts w:ascii="Times New Roman"/>
                <w:b w:val="false"/>
                <w:i w:val="false"/>
                <w:color w:val="000000"/>
                <w:sz w:val="20"/>
              </w:rPr>
              <w:t>
5. 4. 5. 1 писать эссе (объем 60-80 слов) по данному началу/концу, учитывая особенности текста повествования или описания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 1. 2 использовать существительные и прилагательные, местоимения, порядковые числительные, правильно согласовывая по роду, числу и падежу собирательные;</w:t>
            </w:r>
          </w:p>
          <w:p>
            <w:pPr>
              <w:spacing w:after="20"/>
              <w:ind w:left="20"/>
              <w:jc w:val="both"/>
            </w:pPr>
            <w:r>
              <w:rPr>
                <w:rFonts w:ascii="Times New Roman"/>
                <w:b w:val="false"/>
                <w:i w:val="false"/>
                <w:color w:val="000000"/>
                <w:sz w:val="20"/>
              </w:rPr>
              <w:t>
5. 5. 1. 3 использовать глаголы с зависимыми словами в нужных формах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фантазии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Заходер. "Моя вообразилия". В. Гауф. "Сказка ⎻ дочь королевы Фантазии". Н. Носов. "Приключения Незнайки. Незнайка на Луне".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 3. 1 понимать основное содержание произведений фольклора и литературы/ фрагментов, содержащих знакомые лексические и грамматические единицы, определять тему;</w:t>
            </w:r>
          </w:p>
          <w:p>
            <w:pPr>
              <w:spacing w:after="20"/>
              <w:ind w:left="20"/>
              <w:jc w:val="both"/>
            </w:pPr>
            <w:r>
              <w:rPr>
                <w:rFonts w:ascii="Times New Roman"/>
                <w:b w:val="false"/>
                <w:i w:val="false"/>
                <w:color w:val="000000"/>
                <w:sz w:val="20"/>
              </w:rPr>
              <w:t>
5. 1. 5. 1 прогнозировать содержание текста по вопросам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 4. 1 создавать высказывание (описание, повествование) на основе иллюстраций, комиксов;</w:t>
            </w:r>
          </w:p>
          <w:p>
            <w:pPr>
              <w:spacing w:after="20"/>
              <w:ind w:left="20"/>
              <w:jc w:val="both"/>
            </w:pPr>
            <w:r>
              <w:rPr>
                <w:rFonts w:ascii="Times New Roman"/>
                <w:b w:val="false"/>
                <w:i w:val="false"/>
                <w:color w:val="000000"/>
                <w:sz w:val="20"/>
              </w:rPr>
              <w:t>
5. 2. 6. 1 оценивать высказывание (монолог/ диалог) с точки зрения соответствия предложенной теме/ ситуации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 3. 1 формулировать вопросы по содержанию текста и отвечать на них;</w:t>
            </w:r>
          </w:p>
          <w:p>
            <w:pPr>
              <w:spacing w:after="20"/>
              <w:ind w:left="20"/>
              <w:jc w:val="both"/>
            </w:pPr>
            <w:r>
              <w:rPr>
                <w:rFonts w:ascii="Times New Roman"/>
                <w:b w:val="false"/>
                <w:i w:val="false"/>
                <w:color w:val="000000"/>
                <w:sz w:val="20"/>
              </w:rPr>
              <w:t>
5. 3. 5. 1 составлять план по опорным словам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 2. 1 излагать основное содержание текста на основе прослушанного, прочитанного и/или аудиовизуального материала 7.П2. излагать информацию, синтезируя материал из прослушанного, прочитанного и аудиовизуального источника, демонстрируя понимание 8.П2. излагать информацию, синтезируя материал из прослушанного, прочитанного;</w:t>
            </w:r>
          </w:p>
          <w:p>
            <w:pPr>
              <w:spacing w:after="20"/>
              <w:ind w:left="20"/>
              <w:jc w:val="both"/>
            </w:pPr>
            <w:r>
              <w:rPr>
                <w:rFonts w:ascii="Times New Roman"/>
                <w:b w:val="false"/>
                <w:i w:val="false"/>
                <w:color w:val="000000"/>
                <w:sz w:val="20"/>
              </w:rPr>
              <w:t>
5. 4. 4. 1 писать творческие работы на литературные темы, выражая свое отношение к героям художественных произведений или их поступкам с использованием эпитетов и сравнений;</w:t>
            </w:r>
          </w:p>
          <w:p>
            <w:pPr>
              <w:spacing w:after="20"/>
              <w:ind w:left="20"/>
              <w:jc w:val="both"/>
            </w:pPr>
            <w:r>
              <w:rPr>
                <w:rFonts w:ascii="Times New Roman"/>
                <w:b w:val="false"/>
                <w:i w:val="false"/>
                <w:color w:val="000000"/>
                <w:sz w:val="20"/>
              </w:rPr>
              <w:t>
5. 4. 7. 1 применять знаки препинания в простых предложениях с обращениями и однородными членами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 2. 1 использовать безличные конструкции, выражающие модальные значения и различные состояния человека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 выбираем спорт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Львовский. "Песенка о зарядке". В. Донникова. "На катке". В. Голявкин. "В любом деле нужно работать". "Великие батыры казахской степи" (о Кажмукане Мунайтпасове).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 5. 1 прогнозировать содержание текста по вопросам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 1. 1 владеть словарным запасом, включающим синонимы, антонимы, омонимы;</w:t>
            </w:r>
          </w:p>
          <w:p>
            <w:pPr>
              <w:spacing w:after="20"/>
              <w:ind w:left="20"/>
              <w:jc w:val="both"/>
            </w:pPr>
            <w:r>
              <w:rPr>
                <w:rFonts w:ascii="Times New Roman"/>
                <w:b w:val="false"/>
                <w:i w:val="false"/>
                <w:color w:val="000000"/>
                <w:sz w:val="20"/>
              </w:rPr>
              <w:t>
5. 2. 3. 1 соблюдать орфоэпические нормы;</w:t>
            </w:r>
          </w:p>
          <w:p>
            <w:pPr>
              <w:spacing w:after="20"/>
              <w:ind w:left="20"/>
              <w:jc w:val="both"/>
            </w:pPr>
            <w:r>
              <w:rPr>
                <w:rFonts w:ascii="Times New Roman"/>
                <w:b w:val="false"/>
                <w:i w:val="false"/>
                <w:color w:val="000000"/>
                <w:sz w:val="20"/>
              </w:rPr>
              <w:t>
5. 2. 5. 1 участвовать в диалоге, правильно понимая реплики и предоставляя обратную связь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 2. 1 определять стилистические особенности текстов разговорного стиля (письма, дневники); художественного стиля (стихотворение, сказка); определять принадлежность текста к типу повествование на основе характерных признаков;</w:t>
            </w:r>
          </w:p>
          <w:p>
            <w:pPr>
              <w:spacing w:after="20"/>
              <w:ind w:left="20"/>
              <w:jc w:val="both"/>
            </w:pPr>
            <w:r>
              <w:rPr>
                <w:rFonts w:ascii="Times New Roman"/>
                <w:b w:val="false"/>
                <w:i w:val="false"/>
                <w:color w:val="000000"/>
                <w:sz w:val="20"/>
              </w:rPr>
              <w:t>
5. 3. 3. 1 формулировать вопросы по содержанию текста и отвечать на них;</w:t>
            </w:r>
          </w:p>
          <w:p>
            <w:pPr>
              <w:spacing w:after="20"/>
              <w:ind w:left="20"/>
              <w:jc w:val="both"/>
            </w:pPr>
            <w:r>
              <w:rPr>
                <w:rFonts w:ascii="Times New Roman"/>
                <w:b w:val="false"/>
                <w:i w:val="false"/>
                <w:color w:val="000000"/>
                <w:sz w:val="20"/>
              </w:rPr>
              <w:t>
5. 3. 5. 1 составлять план по опорным словам;</w:t>
            </w:r>
          </w:p>
          <w:p>
            <w:pPr>
              <w:spacing w:after="20"/>
              <w:ind w:left="20"/>
              <w:jc w:val="both"/>
            </w:pPr>
            <w:r>
              <w:rPr>
                <w:rFonts w:ascii="Times New Roman"/>
                <w:b w:val="false"/>
                <w:i w:val="false"/>
                <w:color w:val="000000"/>
                <w:sz w:val="20"/>
              </w:rPr>
              <w:t>
5. 3. 6. 1 анализировать содержание небольших произведений фольклора и литературы, определяя тему и основную идею;</w:t>
            </w:r>
          </w:p>
          <w:p>
            <w:pPr>
              <w:spacing w:after="20"/>
              <w:ind w:left="20"/>
              <w:jc w:val="both"/>
            </w:pPr>
            <w:r>
              <w:rPr>
                <w:rFonts w:ascii="Times New Roman"/>
                <w:b w:val="false"/>
                <w:i w:val="false"/>
                <w:color w:val="000000"/>
                <w:sz w:val="20"/>
              </w:rPr>
              <w:t>
5. 3. 8. 1 сравнивать содержание и тему текстов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 1. 1 создавать тексты (письмо, дневник, стихотворение, сказка), используя элементы разговорного и художественного стилей;</w:t>
            </w:r>
          </w:p>
          <w:p>
            <w:pPr>
              <w:spacing w:after="20"/>
              <w:ind w:left="20"/>
              <w:jc w:val="both"/>
            </w:pPr>
            <w:r>
              <w:rPr>
                <w:rFonts w:ascii="Times New Roman"/>
                <w:b w:val="false"/>
                <w:i w:val="false"/>
                <w:color w:val="000000"/>
                <w:sz w:val="20"/>
              </w:rPr>
              <w:t>
5. 4. 4. 1 писать творческие работы на литературные темы, выражая свое отношение к героям художественных произведений или их поступкам с использованием эпитетов и сравнений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 1. 3 использовать глаголы с зависимыми словами в нужных формах;</w:t>
            </w:r>
          </w:p>
          <w:p>
            <w:pPr>
              <w:spacing w:after="20"/>
              <w:ind w:left="20"/>
              <w:jc w:val="both"/>
            </w:pPr>
            <w:r>
              <w:rPr>
                <w:rFonts w:ascii="Times New Roman"/>
                <w:b w:val="false"/>
                <w:i w:val="false"/>
                <w:color w:val="000000"/>
                <w:sz w:val="20"/>
              </w:rPr>
              <w:t>
5. 5. 2. 2 использовать необходимые синтаксические конструкции для выражения своего мнения, сомнения, просьбы, уверенности/, согласия\несогласия, побуждения собеседника к высказыванию и др.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Каникулы и отдых</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Татьяна Лило. "Каникулы". Тамара Крюкова. "Хрустальный ключ" (фрагмент произведения, глава 48 "Легенда о вольном граде"). Саша Черный. "Летом".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 2. 1 понимать значение слов бытовой и духовно-нравственной тематики;</w:t>
            </w:r>
          </w:p>
          <w:p>
            <w:pPr>
              <w:spacing w:after="20"/>
              <w:ind w:left="20"/>
              <w:jc w:val="both"/>
            </w:pPr>
            <w:r>
              <w:rPr>
                <w:rFonts w:ascii="Times New Roman"/>
                <w:b w:val="false"/>
                <w:i w:val="false"/>
                <w:color w:val="000000"/>
                <w:sz w:val="20"/>
              </w:rPr>
              <w:t>
5. 1. 4. 1 определять основную мысль текста на основе вопросов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 4. 1 создавать высказывание (описание, повествование) на основе иллюстраций, комиксов;</w:t>
            </w:r>
          </w:p>
          <w:p>
            <w:pPr>
              <w:spacing w:after="20"/>
              <w:ind w:left="20"/>
              <w:jc w:val="both"/>
            </w:pPr>
            <w:r>
              <w:rPr>
                <w:rFonts w:ascii="Times New Roman"/>
                <w:b w:val="false"/>
                <w:i w:val="false"/>
                <w:color w:val="000000"/>
                <w:sz w:val="20"/>
              </w:rPr>
              <w:t>
5. 2. 6. 1 оценивать высказывание (монолог/ диалог) с точки зрения соответствия предложенной теме/ ситуации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 1. 1 понимать общее содержание текста, определяя ключевые слова и словосочетания;</w:t>
            </w:r>
          </w:p>
          <w:p>
            <w:pPr>
              <w:spacing w:after="20"/>
              <w:ind w:left="20"/>
              <w:jc w:val="both"/>
            </w:pPr>
            <w:r>
              <w:rPr>
                <w:rFonts w:ascii="Times New Roman"/>
                <w:b w:val="false"/>
                <w:i w:val="false"/>
                <w:color w:val="000000"/>
                <w:sz w:val="20"/>
              </w:rPr>
              <w:t>
5. 3. 4. 1 владеть видами чтения (ознакомительное, комментированное), читать по ролям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 2. 1 излагать основное содержание текста на основе прослушанного, прочитанного и/или аудиовизуального материала 7.П2. излагать информацию, синтезируя материал из прослушанного, прочитанного и аудиовизуального источника, демонстрируя понимание 8.П2. излагать информацию, синтезируя материал из прослушанного, прочитанного;</w:t>
            </w:r>
          </w:p>
          <w:p>
            <w:pPr>
              <w:spacing w:after="20"/>
              <w:ind w:left="20"/>
              <w:jc w:val="both"/>
            </w:pPr>
            <w:r>
              <w:rPr>
                <w:rFonts w:ascii="Times New Roman"/>
                <w:b w:val="false"/>
                <w:i w:val="false"/>
                <w:color w:val="000000"/>
                <w:sz w:val="20"/>
              </w:rPr>
              <w:t>
5. 4. 6. 1 правильно писать безударные падежные окончания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 2. 1 использовать безличные конструкции, выражающие модальные значения и различные состояния человека</w:t>
            </w:r>
          </w:p>
        </w:tc>
      </w:tr>
    </w:tbl>
    <w:bookmarkStart w:name="z2214" w:id="1262"/>
    <w:p>
      <w:pPr>
        <w:spacing w:after="0"/>
        <w:ind w:left="0"/>
        <w:jc w:val="both"/>
      </w:pPr>
      <w:r>
        <w:rPr>
          <w:rFonts w:ascii="Times New Roman"/>
          <w:b w:val="false"/>
          <w:i w:val="false"/>
          <w:color w:val="000000"/>
          <w:sz w:val="28"/>
        </w:rPr>
        <w:t>
      2) 6 класс</w:t>
      </w:r>
    </w:p>
    <w:bookmarkEnd w:id="1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Изучаемые художественные произведения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речевой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человеке все должно быть прекрасно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Валентина Осеева. "Кто наказал его?". Бахыт Каирбеков. Стихи из цикла "Лица друзей". И.А. Крылов "Ворона и Лисица". А.П. Чехов. "Хамелеон". Ч. Айтматов. "Солдатенок".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 1. 1 понимать основную информацию сообщения продолжительностью до 2-4 минут, определяя ключевые слова;</w:t>
            </w:r>
          </w:p>
          <w:p>
            <w:pPr>
              <w:spacing w:after="20"/>
              <w:ind w:left="20"/>
              <w:jc w:val="both"/>
            </w:pPr>
            <w:r>
              <w:rPr>
                <w:rFonts w:ascii="Times New Roman"/>
                <w:b w:val="false"/>
                <w:i w:val="false"/>
                <w:color w:val="000000"/>
                <w:sz w:val="20"/>
              </w:rPr>
              <w:t>
6. 1. 4. 1 определять основную мысль текста на основе ключевых слов и словосочетаний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 1. 1 владеть словарным запасом, включающим фразеологические единицы, паронимы, заимствованные слова;</w:t>
            </w:r>
          </w:p>
          <w:p>
            <w:pPr>
              <w:spacing w:after="20"/>
              <w:ind w:left="20"/>
              <w:jc w:val="both"/>
            </w:pPr>
            <w:r>
              <w:rPr>
                <w:rFonts w:ascii="Times New Roman"/>
                <w:b w:val="false"/>
                <w:i w:val="false"/>
                <w:color w:val="000000"/>
                <w:sz w:val="20"/>
              </w:rPr>
              <w:t>
6. 2. 3. 1 соблюдать лексические нормы, связанные с выбором соответствующих слов, избегая повторов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1. 1 понимать основную информацию, определяя тему, цель или назначение текста;</w:t>
            </w:r>
          </w:p>
          <w:p>
            <w:pPr>
              <w:spacing w:after="20"/>
              <w:ind w:left="20"/>
              <w:jc w:val="both"/>
            </w:pPr>
            <w:r>
              <w:rPr>
                <w:rFonts w:ascii="Times New Roman"/>
                <w:b w:val="false"/>
                <w:i w:val="false"/>
                <w:color w:val="000000"/>
                <w:sz w:val="20"/>
              </w:rPr>
              <w:t>
6. 3. 2. 1 определять стилистические особенности текстов художественного стиля (рассказ, басня), официально-делового стиля (объяснительная записка, расписка; поздравление, объявление, реклама); определять принадлежность текста к типу описание на основе характерных признаков;</w:t>
            </w:r>
          </w:p>
          <w:p>
            <w:pPr>
              <w:spacing w:after="20"/>
              <w:ind w:left="20"/>
              <w:jc w:val="both"/>
            </w:pPr>
            <w:r>
              <w:rPr>
                <w:rFonts w:ascii="Times New Roman"/>
                <w:b w:val="false"/>
                <w:i w:val="false"/>
                <w:color w:val="000000"/>
                <w:sz w:val="20"/>
              </w:rPr>
              <w:t>
6. 3. 3. 1 формулировать вопросы, направленные на оценку содержания текста, и отвечать на вопросы, выражая свое мнение по теме и/или поднимаемой проблеме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 1. 1 создавать тексты художественного стиля (стихотворение, сказка, рассказ) и официально-делового стиля (объяснительная записка, расписка, поздравление, объявление, реклама);</w:t>
            </w:r>
          </w:p>
          <w:p>
            <w:pPr>
              <w:spacing w:after="20"/>
              <w:ind w:left="20"/>
              <w:jc w:val="both"/>
            </w:pPr>
            <w:r>
              <w:rPr>
                <w:rFonts w:ascii="Times New Roman"/>
                <w:b w:val="false"/>
                <w:i w:val="false"/>
                <w:color w:val="000000"/>
                <w:sz w:val="20"/>
              </w:rPr>
              <w:t xml:space="preserve">
6. 4. 3. 1 представлять информацию в виде иллюстраций, сюжетных рисунков, комиксов, в т.ч. с использованием ИКТ 8.П3. представлять информацию в виде диаграммы, графика, отражая основную и детальную информацию 9.П3. представлять информацию в виде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 1. 1 использовать имена существительные в качестве несогласованных определений, отглагольные существительные, краткие прилагательные;</w:t>
            </w:r>
          </w:p>
          <w:p>
            <w:pPr>
              <w:spacing w:after="20"/>
              <w:ind w:left="20"/>
              <w:jc w:val="both"/>
            </w:pPr>
            <w:r>
              <w:rPr>
                <w:rFonts w:ascii="Times New Roman"/>
                <w:b w:val="false"/>
                <w:i w:val="false"/>
                <w:color w:val="000000"/>
                <w:sz w:val="20"/>
              </w:rPr>
              <w:t>
6. 5. 2. 1 использовать активные и пассивные конструкции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Живой мир вокруг нас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 Зверев. "Ласточки на паровозе". М.М. Пришвин. "Этажи леса". В. Токарева. "Кошка на дороге". В. Астафьев. "Белогрудка". Г. Троепольский. "Белый Бим, черное ухо". С. Сейфуллин. Поэма "Разлученные лебеди". К. Кулиев. "Не разоряйте птичьего гнезда".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 2. 1 понимать значение слов социально- культурной тематики;</w:t>
            </w:r>
          </w:p>
          <w:p>
            <w:pPr>
              <w:spacing w:after="20"/>
              <w:ind w:left="20"/>
              <w:jc w:val="both"/>
            </w:pPr>
            <w:r>
              <w:rPr>
                <w:rFonts w:ascii="Times New Roman"/>
                <w:b w:val="false"/>
                <w:i w:val="false"/>
                <w:color w:val="000000"/>
                <w:sz w:val="20"/>
              </w:rPr>
              <w:t>
6. 1. 3. 1 понимать содержание рассказов, поэтических произведений/фрагментов, содержащих знакомые лексические и грамматические единицы, определяя тему и основную мысль, характеризовать и оценивать поступки персонажей или лирического героя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 4. 1 создавать высказывание (описание, повествование, рассуждение) с опорой на ключевые слова или план;</w:t>
            </w:r>
          </w:p>
          <w:p>
            <w:pPr>
              <w:spacing w:after="20"/>
              <w:ind w:left="20"/>
              <w:jc w:val="both"/>
            </w:pPr>
            <w:r>
              <w:rPr>
                <w:rFonts w:ascii="Times New Roman"/>
                <w:b w:val="false"/>
                <w:i w:val="false"/>
                <w:color w:val="000000"/>
                <w:sz w:val="20"/>
              </w:rPr>
              <w:t>
6. 2. 5. 1 участвовать в диалоге-расспросе, меняя позицию "говорящий" на "слушающий" с учетом выбранной роли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5. 1 составлять простой план;</w:t>
            </w:r>
          </w:p>
          <w:p>
            <w:pPr>
              <w:spacing w:after="20"/>
              <w:ind w:left="20"/>
              <w:jc w:val="both"/>
            </w:pPr>
            <w:r>
              <w:rPr>
                <w:rFonts w:ascii="Times New Roman"/>
                <w:b w:val="false"/>
                <w:i w:val="false"/>
                <w:color w:val="000000"/>
                <w:sz w:val="20"/>
              </w:rPr>
              <w:t>
6. 3. 6. 1 анализировать содержание художественных произведений небольшого объема, определяя особенности изображения главных и второстепенных персонажей, лирического героя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 2. 1 излагать подробно содержание текста на основе прослушанного, прочитанного и/или аудиовизуального материала 10.П2. излагать информацию, синтезируя материал из прослушанного, прочитанного и аудиовизуального источника, учитывая поставленные задачи, целевую аудиторию;</w:t>
            </w:r>
          </w:p>
          <w:p>
            <w:pPr>
              <w:spacing w:after="20"/>
              <w:ind w:left="20"/>
              <w:jc w:val="both"/>
            </w:pPr>
            <w:r>
              <w:rPr>
                <w:rFonts w:ascii="Times New Roman"/>
                <w:b w:val="false"/>
                <w:i w:val="false"/>
                <w:color w:val="000000"/>
                <w:sz w:val="20"/>
              </w:rPr>
              <w:t>
6. 4. 6. 1 правильно писать безударные глагольные окончания;</w:t>
            </w:r>
          </w:p>
          <w:p>
            <w:pPr>
              <w:spacing w:after="20"/>
              <w:ind w:left="20"/>
              <w:jc w:val="both"/>
            </w:pPr>
            <w:r>
              <w:rPr>
                <w:rFonts w:ascii="Times New Roman"/>
                <w:b w:val="false"/>
                <w:i w:val="false"/>
                <w:color w:val="000000"/>
                <w:sz w:val="20"/>
              </w:rPr>
              <w:t>
6. 4. 7. 1 применять знаки препинания в предложениях с прямой и косвенной речью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 2. 1 использовать активные и пассивные конструкции;</w:t>
            </w:r>
          </w:p>
          <w:p>
            <w:pPr>
              <w:spacing w:after="20"/>
              <w:ind w:left="20"/>
              <w:jc w:val="both"/>
            </w:pPr>
            <w:r>
              <w:rPr>
                <w:rFonts w:ascii="Times New Roman"/>
                <w:b w:val="false"/>
                <w:i w:val="false"/>
                <w:color w:val="000000"/>
                <w:sz w:val="20"/>
              </w:rPr>
              <w:t>
6. 5. 2. 3 использовать прямую и косвенную речь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 погода и времена года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 Ушинский "Лето". Ф. И. Тютчев. "Есть в осени первоначальной…". Ф. Тютчев. "Чародейкою зимою". С. Есенин. "Зима".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 1. 1 понимать основную информацию сообщения продолжительностью до 2-4 минут, определяя ключевые слова;</w:t>
            </w:r>
          </w:p>
          <w:p>
            <w:pPr>
              <w:spacing w:after="20"/>
              <w:ind w:left="20"/>
              <w:jc w:val="both"/>
            </w:pPr>
            <w:r>
              <w:rPr>
                <w:rFonts w:ascii="Times New Roman"/>
                <w:b w:val="false"/>
                <w:i w:val="false"/>
                <w:color w:val="000000"/>
                <w:sz w:val="20"/>
              </w:rPr>
              <w:t>
6. 1. 2. 1 понимать значение слов социально- культурной тематики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 1. 1 владеть словарным запасом, включающим фразеологические единицы, паронимы, заимствованные слова;</w:t>
            </w:r>
          </w:p>
          <w:p>
            <w:pPr>
              <w:spacing w:after="20"/>
              <w:ind w:left="20"/>
              <w:jc w:val="both"/>
            </w:pPr>
            <w:r>
              <w:rPr>
                <w:rFonts w:ascii="Times New Roman"/>
                <w:b w:val="false"/>
                <w:i w:val="false"/>
                <w:color w:val="000000"/>
                <w:sz w:val="20"/>
              </w:rPr>
              <w:t>
6. 2. 2. 1 пересказывать подробно, выборочно содержание текста;</w:t>
            </w:r>
          </w:p>
          <w:p>
            <w:pPr>
              <w:spacing w:after="20"/>
              <w:ind w:left="20"/>
              <w:jc w:val="both"/>
            </w:pPr>
            <w:r>
              <w:rPr>
                <w:rFonts w:ascii="Times New Roman"/>
                <w:b w:val="false"/>
                <w:i w:val="false"/>
                <w:color w:val="000000"/>
                <w:sz w:val="20"/>
              </w:rPr>
              <w:t>
6. 2. 4. 1 создавать высказывание (описание, повествование, рассуждение) с опорой на ключевые слова или план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1. 1 понимать основную информацию, определяя тему, цель или назначение текста;</w:t>
            </w:r>
          </w:p>
          <w:p>
            <w:pPr>
              <w:spacing w:after="20"/>
              <w:ind w:left="20"/>
              <w:jc w:val="both"/>
            </w:pPr>
            <w:r>
              <w:rPr>
                <w:rFonts w:ascii="Times New Roman"/>
                <w:b w:val="false"/>
                <w:i w:val="false"/>
                <w:color w:val="000000"/>
                <w:sz w:val="20"/>
              </w:rPr>
              <w:t>
6. 3. 2. 1 определять стилистические особенности текстов художественного стиля (рассказ, басня), официально-делового стиля (объяснительная записка, расписка; поздравление, объявление, реклама); определять принадлежность текста к типу описание на основе характерных признаков;</w:t>
            </w:r>
          </w:p>
          <w:p>
            <w:pPr>
              <w:spacing w:after="20"/>
              <w:ind w:left="20"/>
              <w:jc w:val="both"/>
            </w:pPr>
            <w:r>
              <w:rPr>
                <w:rFonts w:ascii="Times New Roman"/>
                <w:b w:val="false"/>
                <w:i w:val="false"/>
                <w:color w:val="000000"/>
                <w:sz w:val="20"/>
              </w:rPr>
              <w:t>
6. 3. 4. 1-использовать виды чтения, включая изучающее и выборочное чтение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 3. 1 представлять информацию в виде иллюстраций, сюжетных рисунков, комиксов, в т.ч. с использованием ИКТ 8.П3. представлять информацию в виде диаграммы, графика, отражая основную и детальную информацию</w:t>
            </w:r>
          </w:p>
          <w:p>
            <w:pPr>
              <w:spacing w:after="20"/>
              <w:ind w:left="20"/>
              <w:jc w:val="both"/>
            </w:pPr>
            <w:r>
              <w:rPr>
                <w:rFonts w:ascii="Times New Roman"/>
                <w:b w:val="false"/>
                <w:i w:val="false"/>
                <w:color w:val="000000"/>
                <w:sz w:val="20"/>
              </w:rPr>
              <w:t>
9.П3. представлять информацию в виде;</w:t>
            </w:r>
          </w:p>
          <w:p>
            <w:pPr>
              <w:spacing w:after="20"/>
              <w:ind w:left="20"/>
              <w:jc w:val="both"/>
            </w:pPr>
            <w:r>
              <w:rPr>
                <w:rFonts w:ascii="Times New Roman"/>
                <w:b w:val="false"/>
                <w:i w:val="false"/>
                <w:color w:val="000000"/>
                <w:sz w:val="20"/>
              </w:rPr>
              <w:t>
6. 4. 5. 1 писать эссе (объем 80 -100 слов) по картине/ теме, учитывая особенности текста повествования, рассуждения, описания;</w:t>
            </w:r>
          </w:p>
          <w:p>
            <w:pPr>
              <w:spacing w:after="20"/>
              <w:ind w:left="20"/>
              <w:jc w:val="both"/>
            </w:pPr>
            <w:r>
              <w:rPr>
                <w:rFonts w:ascii="Times New Roman"/>
                <w:b w:val="false"/>
                <w:i w:val="false"/>
                <w:color w:val="000000"/>
                <w:sz w:val="20"/>
              </w:rPr>
              <w:t>
6. 4. 6. 1 правильно писать безударные глагольные окончания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 1. 1 использовать имена существительные в качестве несогласованных определений, отглагольные существительные, краткие прилагательные;</w:t>
            </w:r>
          </w:p>
          <w:p>
            <w:pPr>
              <w:spacing w:after="20"/>
              <w:ind w:left="20"/>
              <w:jc w:val="both"/>
            </w:pPr>
            <w:r>
              <w:rPr>
                <w:rFonts w:ascii="Times New Roman"/>
                <w:b w:val="false"/>
                <w:i w:val="false"/>
                <w:color w:val="000000"/>
                <w:sz w:val="20"/>
              </w:rPr>
              <w:t>
6. 5. 2. 2 использовать необходимые синтаксические конструкции для выражения своего мнения, сомнения, просьбы, уверенности/, согласия\несогласия, побуждения собеседника к высказыванию и др.</w:t>
            </w:r>
          </w:p>
          <w:p>
            <w:pPr>
              <w:spacing w:after="20"/>
              <w:ind w:left="20"/>
              <w:jc w:val="both"/>
            </w:pPr>
            <w:r>
              <w:rPr>
                <w:rFonts w:ascii="Times New Roman"/>
                <w:b w:val="false"/>
                <w:i w:val="false"/>
                <w:color w:val="000000"/>
                <w:sz w:val="20"/>
              </w:rPr>
              <w:t>
6.5.2.3 использовать прямую и косвенную речь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Чудеса света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Роберт Стайн. Детский детектив "Проклятие гробницы фараона" (отрывки). Марат Джумагазиев. Стихотворение "Семь чудес света". Керролл Льюс. "Алиса в стране чудес".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 3. 1 понимать содержание рассказов, поэтических произведений/фрагментов, содержащих знакомые лексические и грамматические единицы, определяя тему и основную мысль, характеризовать и оценивать поступки персонажей или лирического героя;</w:t>
            </w:r>
          </w:p>
          <w:p>
            <w:pPr>
              <w:spacing w:after="20"/>
              <w:ind w:left="20"/>
              <w:jc w:val="both"/>
            </w:pPr>
            <w:r>
              <w:rPr>
                <w:rFonts w:ascii="Times New Roman"/>
                <w:b w:val="false"/>
                <w:i w:val="false"/>
                <w:color w:val="000000"/>
                <w:sz w:val="20"/>
              </w:rPr>
              <w:t>
6. 1. 5. 1 прогнозировать содержание текста по ключевым словам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 5. 1 участвовать в диалоге-расспросе, меняя позицию "говорящий" на "слушающий" с учетом выбранной роли;</w:t>
            </w:r>
          </w:p>
          <w:p>
            <w:pPr>
              <w:spacing w:after="20"/>
              <w:ind w:left="20"/>
              <w:jc w:val="both"/>
            </w:pPr>
            <w:r>
              <w:rPr>
                <w:rFonts w:ascii="Times New Roman"/>
                <w:b w:val="false"/>
                <w:i w:val="false"/>
                <w:color w:val="000000"/>
                <w:sz w:val="20"/>
              </w:rPr>
              <w:t>
6. 2. 6. 1 оценивать высказывание (монолог/диалог), составленное с опорой на ключевые слова/ план, с точки зрения полноты, логичности содержания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2. 1 определять стилистические особенности художественного стиля (рассказ, басня), официально-делового стиля (объяснительная записка, расписка; поздравление, объявление, реклама); определять принадлежность текста к типу описание на основе характерных признаков;</w:t>
            </w:r>
          </w:p>
          <w:p>
            <w:pPr>
              <w:spacing w:after="20"/>
              <w:ind w:left="20"/>
              <w:jc w:val="both"/>
            </w:pPr>
            <w:r>
              <w:rPr>
                <w:rFonts w:ascii="Times New Roman"/>
                <w:b w:val="false"/>
                <w:i w:val="false"/>
                <w:color w:val="000000"/>
                <w:sz w:val="20"/>
              </w:rPr>
              <w:t>
6. 3. 5. 1 составлять простой план</w:t>
            </w:r>
          </w:p>
          <w:p>
            <w:pPr>
              <w:spacing w:after="20"/>
              <w:ind w:left="20"/>
              <w:jc w:val="both"/>
            </w:pPr>
            <w:r>
              <w:rPr>
                <w:rFonts w:ascii="Times New Roman"/>
                <w:b w:val="false"/>
                <w:i w:val="false"/>
                <w:color w:val="000000"/>
                <w:sz w:val="20"/>
              </w:rPr>
              <w:t>
6. 3. 6. 1 анализировать содержание художественных произведений небольшого объема, определяя особенности изображения главных и второстепенных персонажей, лирического героя;</w:t>
            </w:r>
          </w:p>
          <w:p>
            <w:pPr>
              <w:spacing w:after="20"/>
              <w:ind w:left="20"/>
              <w:jc w:val="both"/>
            </w:pPr>
            <w:r>
              <w:rPr>
                <w:rFonts w:ascii="Times New Roman"/>
                <w:b w:val="false"/>
                <w:i w:val="false"/>
                <w:color w:val="000000"/>
                <w:sz w:val="20"/>
              </w:rPr>
              <w:t>
6. 3. 7. 1 извлекать необходимую информацию по предложенной теме из различных источников, сопоставляя полученные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 1. 1 создавать тексты художественного стиля (стихотворение, сказка, рассказ) и официально-делового стиля (объяснительная записка, расписка, поздравление, объявление, реклама);</w:t>
            </w:r>
          </w:p>
          <w:p>
            <w:pPr>
              <w:spacing w:after="20"/>
              <w:ind w:left="20"/>
              <w:jc w:val="both"/>
            </w:pPr>
            <w:r>
              <w:rPr>
                <w:rFonts w:ascii="Times New Roman"/>
                <w:b w:val="false"/>
                <w:i w:val="false"/>
                <w:color w:val="000000"/>
                <w:sz w:val="20"/>
              </w:rPr>
              <w:t>
6. 4. 2. 1 излагать подробно содержание текста на основе прослушанного, прочитанного и/или аудиовизуального материала; 10.П2. излагать информацию, синтезируя материал из прослушанного, прочитанного и аудиовизуального источника, учитывая поставленные задачи, целевую аудиторию</w:t>
            </w:r>
          </w:p>
          <w:p>
            <w:pPr>
              <w:spacing w:after="20"/>
              <w:ind w:left="20"/>
              <w:jc w:val="both"/>
            </w:pPr>
            <w:r>
              <w:rPr>
                <w:rFonts w:ascii="Times New Roman"/>
                <w:b w:val="false"/>
                <w:i w:val="false"/>
                <w:color w:val="000000"/>
                <w:sz w:val="20"/>
              </w:rPr>
              <w:t>
6. 4. 5. 1 писать эссе (объем 80 -100 слов) по картине/ теме, учитывая особенности текста повествования, рассуждения, описания;</w:t>
            </w:r>
          </w:p>
          <w:p>
            <w:pPr>
              <w:spacing w:after="20"/>
              <w:ind w:left="20"/>
              <w:jc w:val="both"/>
            </w:pPr>
            <w:r>
              <w:rPr>
                <w:rFonts w:ascii="Times New Roman"/>
                <w:b w:val="false"/>
                <w:i w:val="false"/>
                <w:color w:val="000000"/>
                <w:sz w:val="20"/>
              </w:rPr>
              <w:t>
6. 4. 7. 1 применять знаки препинания в предложениях с прямой и косвенной речью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 1. 3 использовать дробные и собирательные числительные в разных формах, неопределенные местоимения и наречия для обозначения количества;</w:t>
            </w:r>
          </w:p>
          <w:p>
            <w:pPr>
              <w:spacing w:after="20"/>
              <w:ind w:left="20"/>
              <w:jc w:val="both"/>
            </w:pPr>
            <w:r>
              <w:rPr>
                <w:rFonts w:ascii="Times New Roman"/>
                <w:b w:val="false"/>
                <w:i w:val="false"/>
                <w:color w:val="000000"/>
                <w:sz w:val="20"/>
              </w:rPr>
              <w:t>
6. 5. 2. 2 использовать простые и сложные предложения, выражающие определительные, изъяснительные, временные, целевые, причинно-следственные отношения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Древние и современные цивилизации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Булычев. "Сто лет тому вперед" (фрагменты произведения). Мифы об Атлантиде. А.Р. Беляев. "Последний человек из Атлантиды".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 1. 1 понимать основную информацию сообщения продолжительностью до 2-4 минут, определяя ключевые слова;</w:t>
            </w:r>
          </w:p>
          <w:p>
            <w:pPr>
              <w:spacing w:after="20"/>
              <w:ind w:left="20"/>
              <w:jc w:val="both"/>
            </w:pPr>
            <w:r>
              <w:rPr>
                <w:rFonts w:ascii="Times New Roman"/>
                <w:b w:val="false"/>
                <w:i w:val="false"/>
                <w:color w:val="000000"/>
                <w:sz w:val="20"/>
              </w:rPr>
              <w:t>
6. 1. 2. 1 понимать значение слов социально- культурной тематики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 1. 1 владеть словарным запасом, включающим фразеологические единицы, паронимы, заимствованные слова;</w:t>
            </w:r>
          </w:p>
          <w:p>
            <w:pPr>
              <w:spacing w:after="20"/>
              <w:ind w:left="20"/>
              <w:jc w:val="both"/>
            </w:pPr>
            <w:r>
              <w:rPr>
                <w:rFonts w:ascii="Times New Roman"/>
                <w:b w:val="false"/>
                <w:i w:val="false"/>
                <w:color w:val="000000"/>
                <w:sz w:val="20"/>
              </w:rPr>
              <w:t>
6. 2. 2. 1 пересказывать подробно, выборочно содержание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1. 1 понимать основную информацию, определяя тему, цель или назначение текста;</w:t>
            </w:r>
          </w:p>
          <w:p>
            <w:pPr>
              <w:spacing w:after="20"/>
              <w:ind w:left="20"/>
              <w:jc w:val="both"/>
            </w:pPr>
            <w:r>
              <w:rPr>
                <w:rFonts w:ascii="Times New Roman"/>
                <w:b w:val="false"/>
                <w:i w:val="false"/>
                <w:color w:val="000000"/>
                <w:sz w:val="20"/>
              </w:rPr>
              <w:t>
6. 3. 2. 1 определять стилистические особенности текстов художественного стиля (рассказ, басня), официально-делового стиля (объяснительная записка, расписка; поздравление, объявление, реклама); определять принадлежность текста к типу описание на основе характерных признаков;</w:t>
            </w:r>
          </w:p>
          <w:p>
            <w:pPr>
              <w:spacing w:after="20"/>
              <w:ind w:left="20"/>
              <w:jc w:val="both"/>
            </w:pPr>
            <w:r>
              <w:rPr>
                <w:rFonts w:ascii="Times New Roman"/>
                <w:b w:val="false"/>
                <w:i w:val="false"/>
                <w:color w:val="000000"/>
                <w:sz w:val="20"/>
              </w:rPr>
              <w:t>
6. 3. 6. 1 анализировать содержание художественных произведений небольшого объема, определяя особенности изображения главных и второстепенных персонажей, лирического героя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 1. 1 создавать тексты художественного стиля (стихотворение, сказка, рассказ) и официально-делового стиля (объяснительная записка, расписка, поздравление, объявление, реклама);</w:t>
            </w:r>
          </w:p>
          <w:p>
            <w:pPr>
              <w:spacing w:after="20"/>
              <w:ind w:left="20"/>
              <w:jc w:val="both"/>
            </w:pPr>
            <w:r>
              <w:rPr>
                <w:rFonts w:ascii="Times New Roman"/>
                <w:b w:val="false"/>
                <w:i w:val="false"/>
                <w:color w:val="000000"/>
                <w:sz w:val="20"/>
              </w:rPr>
              <w:t>
6. 4. 2. 1 излагать подробно содержание текста на основе прослушанного, прочитанного и/или аудиовизуального материала 10.П2. излагать информацию, синтезируя материал из прослушанного, прочитанного и аудиовизуального источника, учитывая поставленные задачи, целевую аудиторию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 1. 3 использовать дробные и собирательные числительные в разных формах, неопределенные местоимения и наречия для обозначения количества;</w:t>
            </w:r>
          </w:p>
          <w:p>
            <w:pPr>
              <w:spacing w:after="20"/>
              <w:ind w:left="20"/>
              <w:jc w:val="both"/>
            </w:pPr>
            <w:r>
              <w:rPr>
                <w:rFonts w:ascii="Times New Roman"/>
                <w:b w:val="false"/>
                <w:i w:val="false"/>
                <w:color w:val="000000"/>
                <w:sz w:val="20"/>
              </w:rPr>
              <w:t>
6. 5. 2. 2 использовать простые и сложные предложения, выражающие определительные, изъяснительные, временные, целевые, причинно-следственные отношения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и общение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Тукай. "Родной язык". К. Бальмонт. "Язык, великолепный наш язык". И. Бунин. "Слово". И. С. Тургенев. "Русский язык". М. Макатаев. "Три счастья".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 3. 1 понимать содержание рассказов, поэтических произведений/фрагментов, содержащих знакомые лексические и грамматические единицы, определяя тему и основную мысль, характеризовать и оценивать поступки персонажей или лирического героя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 3. 1 соблюдать лексические нормы, связанные с выбором соответствующих слов, избегая повторов;</w:t>
            </w:r>
          </w:p>
          <w:p>
            <w:pPr>
              <w:spacing w:after="20"/>
              <w:ind w:left="20"/>
              <w:jc w:val="both"/>
            </w:pPr>
            <w:r>
              <w:rPr>
                <w:rFonts w:ascii="Times New Roman"/>
                <w:b w:val="false"/>
                <w:i w:val="false"/>
                <w:color w:val="000000"/>
                <w:sz w:val="20"/>
              </w:rPr>
              <w:t>
6. 2. 4. 1 создавать высказывание (описание, повествование, рассуждение) с опорой на ключевые слова или план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3. 1 формулировать вопросы, направленные на оценку содержания текста, и отвечать на вопросы, выражая свое мнение по теме и/или поднимаемой проблеме;</w:t>
            </w:r>
          </w:p>
          <w:p>
            <w:pPr>
              <w:spacing w:after="20"/>
              <w:ind w:left="20"/>
              <w:jc w:val="both"/>
            </w:pPr>
            <w:r>
              <w:rPr>
                <w:rFonts w:ascii="Times New Roman"/>
                <w:b w:val="false"/>
                <w:i w:val="false"/>
                <w:color w:val="000000"/>
                <w:sz w:val="20"/>
              </w:rPr>
              <w:t>
6. 3. 4. 1 использовать виды чтения, включая изучающее и выборочное чтение;</w:t>
            </w:r>
          </w:p>
          <w:p>
            <w:pPr>
              <w:spacing w:after="20"/>
              <w:ind w:left="20"/>
              <w:jc w:val="both"/>
            </w:pPr>
            <w:r>
              <w:rPr>
                <w:rFonts w:ascii="Times New Roman"/>
                <w:b w:val="false"/>
                <w:i w:val="false"/>
                <w:color w:val="000000"/>
                <w:sz w:val="20"/>
              </w:rPr>
              <w:t>
6. 3. 5. 1 составлять простой план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 3. 1 представлять информацию в виде иллюстраций, сюжетных рисунков, комиксов, в т.ч. с использованием ИКТ 8.П3. представлять информацию в виде диаграммы, графика, отражая основную и детальную информацию 9.П3. представлять информацию в виде;</w:t>
            </w:r>
          </w:p>
          <w:p>
            <w:pPr>
              <w:spacing w:after="20"/>
              <w:ind w:left="20"/>
              <w:jc w:val="both"/>
            </w:pPr>
            <w:r>
              <w:rPr>
                <w:rFonts w:ascii="Times New Roman"/>
                <w:b w:val="false"/>
                <w:i w:val="false"/>
                <w:color w:val="000000"/>
                <w:sz w:val="20"/>
              </w:rPr>
              <w:t>
6. 4. 4. 1 писать творческие работы (в том числе на литературные темы) от лица героя с использованием эпитетов, сравнений и фразеологизмов;</w:t>
            </w:r>
          </w:p>
          <w:p>
            <w:pPr>
              <w:spacing w:after="20"/>
              <w:ind w:left="20"/>
              <w:jc w:val="both"/>
            </w:pPr>
            <w:r>
              <w:rPr>
                <w:rFonts w:ascii="Times New Roman"/>
                <w:b w:val="false"/>
                <w:i w:val="false"/>
                <w:color w:val="000000"/>
                <w:sz w:val="20"/>
              </w:rPr>
              <w:t>
6. 4. 5. 1 писать эссе (объем 80 -100 слов) по картине/ теме, учитывая особенности текста-повествования, рассуждения описания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 1. 2 использовать возвратные глаголы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Герои и антигерои: реальность и выдуманные истории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Андерсен. "Снежная королева". Казахская народная сказка "Ер Тостик". Лаймен Фрэнк Баум. "Удивительный Волшебник из страны Оз". Б. Полевой. "Повесть о настоящем человеке" (отрывок).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 4. 1 определять основную мысль текста на основе ключевых слов и словосочетаний;</w:t>
            </w:r>
          </w:p>
          <w:p>
            <w:pPr>
              <w:spacing w:after="20"/>
              <w:ind w:left="20"/>
              <w:jc w:val="both"/>
            </w:pPr>
            <w:r>
              <w:rPr>
                <w:rFonts w:ascii="Times New Roman"/>
                <w:b w:val="false"/>
                <w:i w:val="false"/>
                <w:color w:val="000000"/>
                <w:sz w:val="20"/>
              </w:rPr>
              <w:t>
6. 1. 5. 1 прогнозировать содержание текста по ключевым словам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 5. 1 участвовать в диалоге-расспросе, меняя позицию "говорящий" на "слушающий" с учетом выбранной роли;</w:t>
            </w:r>
          </w:p>
          <w:p>
            <w:pPr>
              <w:spacing w:after="20"/>
              <w:ind w:left="20"/>
              <w:jc w:val="both"/>
            </w:pPr>
            <w:r>
              <w:rPr>
                <w:rFonts w:ascii="Times New Roman"/>
                <w:b w:val="false"/>
                <w:i w:val="false"/>
                <w:color w:val="000000"/>
                <w:sz w:val="20"/>
              </w:rPr>
              <w:t>
6. 2. 6. 1 оценивать высказывание (монолог/диалог), составленное с опорой на ключевые слова/ план, с точки зрения полноты, логичности содержания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2. 1 определять стилистические особенности текстов художественного стиля (рассказ басня), официально-делового стиля (объяснительная записка, расписка; поздравление, объявление, реклама); определять принадлежность текста к типу описание на основе характерных признаков;</w:t>
            </w:r>
          </w:p>
          <w:p>
            <w:pPr>
              <w:spacing w:after="20"/>
              <w:ind w:left="20"/>
              <w:jc w:val="both"/>
            </w:pPr>
            <w:r>
              <w:rPr>
                <w:rFonts w:ascii="Times New Roman"/>
                <w:b w:val="false"/>
                <w:i w:val="false"/>
                <w:color w:val="000000"/>
                <w:sz w:val="20"/>
              </w:rPr>
              <w:t>
6. 3. 7. 1извлекать необходимую информацию по предложенной теме из различных источников, сопоставляя полученные сведения</w:t>
            </w:r>
          </w:p>
          <w:p>
            <w:pPr>
              <w:spacing w:after="20"/>
              <w:ind w:left="20"/>
              <w:jc w:val="both"/>
            </w:pPr>
            <w:r>
              <w:rPr>
                <w:rFonts w:ascii="Times New Roman"/>
                <w:b w:val="false"/>
                <w:i w:val="false"/>
                <w:color w:val="000000"/>
                <w:sz w:val="20"/>
              </w:rPr>
              <w:t>
6.3.8.1 сравнивать содержание, идеи и структурные особенности текстов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 1. 1 создавать тексты художественного стиля (стихотворение, сказка, рассказ) и официально-делового стиля (объяснительная записка, расписка, поздравление, объявление, реклама);</w:t>
            </w:r>
          </w:p>
          <w:p>
            <w:pPr>
              <w:spacing w:after="20"/>
              <w:ind w:left="20"/>
              <w:jc w:val="both"/>
            </w:pPr>
            <w:r>
              <w:rPr>
                <w:rFonts w:ascii="Times New Roman"/>
                <w:b w:val="false"/>
                <w:i w:val="false"/>
                <w:color w:val="000000"/>
                <w:sz w:val="20"/>
              </w:rPr>
              <w:t>
6. 4. 6. 1 правильно писать безударные глагольные окончания;</w:t>
            </w:r>
          </w:p>
          <w:p>
            <w:pPr>
              <w:spacing w:after="20"/>
              <w:ind w:left="20"/>
              <w:jc w:val="both"/>
            </w:pPr>
            <w:r>
              <w:rPr>
                <w:rFonts w:ascii="Times New Roman"/>
                <w:b w:val="false"/>
                <w:i w:val="false"/>
                <w:color w:val="000000"/>
                <w:sz w:val="20"/>
              </w:rPr>
              <w:t>
6. 4. 7. 1 применять знаки препинания в предложениях с прямой и косвенной речью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 2. 1 использовать активные и пассивные конструкции;</w:t>
            </w:r>
          </w:p>
          <w:p>
            <w:pPr>
              <w:spacing w:after="20"/>
              <w:ind w:left="20"/>
              <w:jc w:val="both"/>
            </w:pPr>
            <w:r>
              <w:rPr>
                <w:rFonts w:ascii="Times New Roman"/>
                <w:b w:val="false"/>
                <w:i w:val="false"/>
                <w:color w:val="000000"/>
                <w:sz w:val="20"/>
              </w:rPr>
              <w:t>
6. 5. 2. 2 использовать простые и сложные предложения, выражающие определительные, изъяснительные, временные, целевые, причинно-следственные отношения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4-я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Планеты и спутники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Мифы о Луне и Солнце. С.Цыганков. "О космическом корабле "Планета Земля" (в стихах и прозе).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 4. 1 определять основную мысль текста на основе ключевых слов и словосочетаний;</w:t>
            </w:r>
          </w:p>
          <w:p>
            <w:pPr>
              <w:spacing w:after="20"/>
              <w:ind w:left="20"/>
              <w:jc w:val="both"/>
            </w:pPr>
            <w:r>
              <w:rPr>
                <w:rFonts w:ascii="Times New Roman"/>
                <w:b w:val="false"/>
                <w:i w:val="false"/>
                <w:color w:val="000000"/>
                <w:sz w:val="20"/>
              </w:rPr>
              <w:t>
6. 1. 5. 1 прогнозировать содержание текста по ключевым словам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 1. 1 владеть словарным запасом, включающим фразеологические единицы, паронимы, заимствованные слова;</w:t>
            </w:r>
          </w:p>
          <w:p>
            <w:pPr>
              <w:spacing w:after="20"/>
              <w:ind w:left="20"/>
              <w:jc w:val="both"/>
            </w:pPr>
            <w:r>
              <w:rPr>
                <w:rFonts w:ascii="Times New Roman"/>
                <w:b w:val="false"/>
                <w:i w:val="false"/>
                <w:color w:val="000000"/>
                <w:sz w:val="20"/>
              </w:rPr>
              <w:t>
6. 2. 3. 1 соблюдать лексические нормы, связанные с выбором соответствующих слов, избегая повторов;</w:t>
            </w:r>
          </w:p>
          <w:p>
            <w:pPr>
              <w:spacing w:after="20"/>
              <w:ind w:left="20"/>
              <w:jc w:val="both"/>
            </w:pPr>
            <w:r>
              <w:rPr>
                <w:rFonts w:ascii="Times New Roman"/>
                <w:b w:val="false"/>
                <w:i w:val="false"/>
                <w:color w:val="000000"/>
                <w:sz w:val="20"/>
              </w:rPr>
              <w:t>
6. 2. 4. 1 создавать высказывание (описание, повествование, рассуждение) с опорой на ключевые слова или план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1. 1 понимать основную информацию, определяя тему, цель или назначение текста;</w:t>
            </w:r>
          </w:p>
          <w:p>
            <w:pPr>
              <w:spacing w:after="20"/>
              <w:ind w:left="20"/>
              <w:jc w:val="both"/>
            </w:pPr>
            <w:r>
              <w:rPr>
                <w:rFonts w:ascii="Times New Roman"/>
                <w:b w:val="false"/>
                <w:i w:val="false"/>
                <w:color w:val="000000"/>
                <w:sz w:val="20"/>
              </w:rPr>
              <w:t>
6. 3. 3. 1 формулировать вопросы, направленные на оценку содержания текста, и отвечать на вопросы, выражая свое мнение по теме и/или поднимаемой проблеме;</w:t>
            </w:r>
          </w:p>
          <w:p>
            <w:pPr>
              <w:spacing w:after="20"/>
              <w:ind w:left="20"/>
              <w:jc w:val="both"/>
            </w:pPr>
            <w:r>
              <w:rPr>
                <w:rFonts w:ascii="Times New Roman"/>
                <w:b w:val="false"/>
                <w:i w:val="false"/>
                <w:color w:val="000000"/>
                <w:sz w:val="20"/>
              </w:rPr>
              <w:t>
6. 3. 4. 1 использовать виды чтения, включая изучающее и выборочное чтение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 2. 1 излагать подробно содержание текста на основе прослушанного, прочитанного и/или аудиовизуального материала 10.П2. излагать информацию, синтезируя материал из прослушанного, прочитанного и аудиовизуального источника, учитывая поставленные задачи, целевую аудиторию;</w:t>
            </w:r>
          </w:p>
          <w:p>
            <w:pPr>
              <w:spacing w:after="20"/>
              <w:ind w:left="20"/>
              <w:jc w:val="both"/>
            </w:pPr>
            <w:r>
              <w:rPr>
                <w:rFonts w:ascii="Times New Roman"/>
                <w:b w:val="false"/>
                <w:i w:val="false"/>
                <w:color w:val="000000"/>
                <w:sz w:val="20"/>
              </w:rPr>
              <w:t>
6. 4. 4. 1 писать творческие работы (в том числе на литературные темы) от лица героя с использованием эпитетов, сравнений и фразеологизмов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 1. 2 использовать возвратные глаголы; 6. 5. 2. 1 использовать активные и пассивные конструкции;</w:t>
            </w:r>
          </w:p>
          <w:p>
            <w:pPr>
              <w:spacing w:after="20"/>
              <w:ind w:left="20"/>
              <w:jc w:val="both"/>
            </w:pPr>
            <w:r>
              <w:rPr>
                <w:rFonts w:ascii="Times New Roman"/>
                <w:b w:val="false"/>
                <w:i w:val="false"/>
                <w:color w:val="000000"/>
                <w:sz w:val="20"/>
              </w:rPr>
              <w:t>
6. 5. 2. 2 -использовать простые и сложные предложения, выражающие определительные, изъяснительные, временные, целевые, причинно-следственные отношения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и мир техники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Носов. "Телефон". Майк Гелприн. "Свеча горела".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 2. 1 понимать значение слов социально- культурной тематики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 5. 1 участвовать в диалоге-расспросе, меняя позицию "говорящий" на "слушающий" с учетом выбранной роли;</w:t>
            </w:r>
          </w:p>
          <w:p>
            <w:pPr>
              <w:spacing w:after="20"/>
              <w:ind w:left="20"/>
              <w:jc w:val="both"/>
            </w:pPr>
            <w:r>
              <w:rPr>
                <w:rFonts w:ascii="Times New Roman"/>
                <w:b w:val="false"/>
                <w:i w:val="false"/>
                <w:color w:val="000000"/>
                <w:sz w:val="20"/>
              </w:rPr>
              <w:t>
6. 2. 6. 1 оценивать высказывание (монолог/диалог), составленное с опорой на ключевые слова/ план, с точки зрения полноты, логичности содержания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2. 1 определять стилистические особенности текстов художественного стиля (рассказ, басня), официально-делового стиля (объяснительная записка, расписка; поздравление, объявление, реклама);определять принадлежность текста к типу описание на основе характерных признаков;</w:t>
            </w:r>
          </w:p>
          <w:p>
            <w:pPr>
              <w:spacing w:after="20"/>
              <w:ind w:left="20"/>
              <w:jc w:val="both"/>
            </w:pPr>
            <w:r>
              <w:rPr>
                <w:rFonts w:ascii="Times New Roman"/>
                <w:b w:val="false"/>
                <w:i w:val="false"/>
                <w:color w:val="000000"/>
                <w:sz w:val="20"/>
              </w:rPr>
              <w:t>
6. 3. 5. 1 составлять простой план;</w:t>
            </w:r>
          </w:p>
          <w:p>
            <w:pPr>
              <w:spacing w:after="20"/>
              <w:ind w:left="20"/>
              <w:jc w:val="both"/>
            </w:pPr>
            <w:r>
              <w:rPr>
                <w:rFonts w:ascii="Times New Roman"/>
                <w:b w:val="false"/>
                <w:i w:val="false"/>
                <w:color w:val="000000"/>
                <w:sz w:val="20"/>
              </w:rPr>
              <w:t>
6. 3. 6. 1 анализировать содержание художественных произведений небольшого объема, определяя особенности изображения главных и второстепенных персонажей, лирического героя;</w:t>
            </w:r>
          </w:p>
          <w:p>
            <w:pPr>
              <w:spacing w:after="20"/>
              <w:ind w:left="20"/>
              <w:jc w:val="both"/>
            </w:pPr>
            <w:r>
              <w:rPr>
                <w:rFonts w:ascii="Times New Roman"/>
                <w:b w:val="false"/>
                <w:i w:val="false"/>
                <w:color w:val="000000"/>
                <w:sz w:val="20"/>
              </w:rPr>
              <w:t>
6. 3. 8. 1 сравнивать содержание, идеи и структурные особенности текстов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 1. 1 создавать тексты художественного стиля (стихотворение, сказка, рассказ) и официально-делового стиля (объяснительная записка, расписка, поздравление, объявление, реклама);</w:t>
            </w:r>
          </w:p>
          <w:p>
            <w:pPr>
              <w:spacing w:after="20"/>
              <w:ind w:left="20"/>
              <w:jc w:val="both"/>
            </w:pPr>
            <w:r>
              <w:rPr>
                <w:rFonts w:ascii="Times New Roman"/>
                <w:b w:val="false"/>
                <w:i w:val="false"/>
                <w:color w:val="000000"/>
                <w:sz w:val="20"/>
              </w:rPr>
              <w:t>
6. 4. 5. 1 писать эссе (объем 80 -100 слов) по картине/ теме, учитывая особенности текста повествования, рассуждения описания;</w:t>
            </w:r>
          </w:p>
          <w:p>
            <w:pPr>
              <w:spacing w:after="20"/>
              <w:ind w:left="20"/>
              <w:jc w:val="both"/>
            </w:pPr>
            <w:r>
              <w:rPr>
                <w:rFonts w:ascii="Times New Roman"/>
                <w:b w:val="false"/>
                <w:i w:val="false"/>
                <w:color w:val="000000"/>
                <w:sz w:val="20"/>
              </w:rPr>
              <w:t>
6. 4. 6. 1 правильно писать безударные глагольные окончания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 1. 1 использовать имена существительные в качестве несогласованных определений, отглагольные существительные, краткие прилагательные;</w:t>
            </w:r>
          </w:p>
          <w:p>
            <w:pPr>
              <w:spacing w:after="20"/>
              <w:ind w:left="20"/>
              <w:jc w:val="both"/>
            </w:pPr>
            <w:r>
              <w:rPr>
                <w:rFonts w:ascii="Times New Roman"/>
                <w:b w:val="false"/>
                <w:i w:val="false"/>
                <w:color w:val="000000"/>
                <w:sz w:val="20"/>
              </w:rPr>
              <w:t>
6. 5. 2. 1 использовать активные и пассивные конструкции;</w:t>
            </w:r>
          </w:p>
          <w:p>
            <w:pPr>
              <w:spacing w:after="20"/>
              <w:ind w:left="20"/>
              <w:jc w:val="both"/>
            </w:pPr>
            <w:r>
              <w:rPr>
                <w:rFonts w:ascii="Times New Roman"/>
                <w:b w:val="false"/>
                <w:i w:val="false"/>
                <w:color w:val="000000"/>
                <w:sz w:val="20"/>
              </w:rPr>
              <w:t>
6. 5. 2. 2 использовать простые и сложные предложения, выражающие определительные, изъяснительные, временные, целевые, причинно-следственные отношения</w:t>
            </w:r>
          </w:p>
        </w:tc>
      </w:tr>
    </w:tbl>
    <w:bookmarkStart w:name="z2280" w:id="1263"/>
    <w:p>
      <w:pPr>
        <w:spacing w:after="0"/>
        <w:ind w:left="0"/>
        <w:jc w:val="both"/>
      </w:pPr>
      <w:r>
        <w:rPr>
          <w:rFonts w:ascii="Times New Roman"/>
          <w:b w:val="false"/>
          <w:i w:val="false"/>
          <w:color w:val="000000"/>
          <w:sz w:val="28"/>
        </w:rPr>
        <w:t>
      3) 7 класс</w:t>
      </w:r>
    </w:p>
    <w:bookmarkEnd w:id="1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Изучаемые художественные произведения</w:t>
            </w:r>
          </w:p>
          <w:p>
            <w:pPr>
              <w:spacing w:after="20"/>
              <w:ind w:left="20"/>
              <w:jc w:val="both"/>
            </w:pPr>
            <w:r>
              <w:rPr>
                <w:rFonts w:ascii="Times New Roman"/>
                <w:b w:val="false"/>
                <w:i w:val="false"/>
                <w:color w:val="000000"/>
                <w:sz w:val="20"/>
              </w:rPr>
              <w:t>(по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речевой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1-я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Путешествия и достопримечательности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.Свифт. "Путешествия Гулливера". В. Обручев. "Земля Санникова". Ю. Домбровский. "Хранитель древности" (отрывок).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 1. 1 понимать сообщение продолжительностью 3-5 минут, извлекая необходимую информацию и/или определяя последовательность событий;</w:t>
            </w:r>
          </w:p>
          <w:p>
            <w:pPr>
              <w:spacing w:after="20"/>
              <w:ind w:left="20"/>
              <w:jc w:val="both"/>
            </w:pPr>
            <w:r>
              <w:rPr>
                <w:rFonts w:ascii="Times New Roman"/>
                <w:b w:val="false"/>
                <w:i w:val="false"/>
                <w:color w:val="000000"/>
                <w:sz w:val="20"/>
              </w:rPr>
              <w:t>
7. 1. 4. 1 определять основную мысль текста, опираясь на содержание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 3. 1 соблюдать морфологические нормы использования форм разных частей речи;</w:t>
            </w:r>
          </w:p>
          <w:p>
            <w:pPr>
              <w:spacing w:after="20"/>
              <w:ind w:left="20"/>
              <w:jc w:val="both"/>
            </w:pPr>
            <w:r>
              <w:rPr>
                <w:rFonts w:ascii="Times New Roman"/>
                <w:b w:val="false"/>
                <w:i w:val="false"/>
                <w:color w:val="000000"/>
                <w:sz w:val="20"/>
              </w:rPr>
              <w:t>
7. 2. 5. 1 участвовать в диалоге, обмениваясь мнениями по предложенной 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 3. 1 формулировать проблемные вопросы по тексту, позволяющие выдвигать идеи, предположения, и отвечать на вопросы, приводя аргументы, связывать информацию текста с другими фактами из реальной жизни;</w:t>
            </w:r>
          </w:p>
          <w:p>
            <w:pPr>
              <w:spacing w:after="20"/>
              <w:ind w:left="20"/>
              <w:jc w:val="both"/>
            </w:pPr>
            <w:r>
              <w:rPr>
                <w:rFonts w:ascii="Times New Roman"/>
                <w:b w:val="false"/>
                <w:i w:val="false"/>
                <w:color w:val="000000"/>
                <w:sz w:val="20"/>
              </w:rPr>
              <w:t>
7. 3. 6. 1 анализировать содержание художественных произведений (поэтических, прозаических), определяя жанровые особенности и художественно-изобразительные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 1. 1 создавать тексты публицистического стиля (репортаж о событии, заметка, отзыв) и официально-делового стиля (доверенность, заявление, официальное поздравление, деловое письмо);</w:t>
            </w:r>
          </w:p>
          <w:p>
            <w:pPr>
              <w:spacing w:after="20"/>
              <w:ind w:left="20"/>
              <w:jc w:val="both"/>
            </w:pPr>
            <w:r>
              <w:rPr>
                <w:rFonts w:ascii="Times New Roman"/>
                <w:b w:val="false"/>
                <w:i w:val="false"/>
                <w:color w:val="000000"/>
                <w:sz w:val="20"/>
              </w:rPr>
              <w:t>
7. 4. 7. 1 применять знаки препинания в предложениях с вводными словами и конструкциями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 1. 2 выбирать и использовать соответствующий ситуации общения глагол совершенного и несовершенного вида в условном, изъявительном и повелительном наклонении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 и холод: страна и образ жизни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Скребицкий. "Четыре художника". Стихи А. Кунанбаева. "Времена года". И.А. Бунин. "Листопад". К. Паустовский. "Осень".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 2. 1 понимать значение слов учебно-образовательной тематики;</w:t>
            </w:r>
          </w:p>
          <w:p>
            <w:pPr>
              <w:spacing w:after="20"/>
              <w:ind w:left="20"/>
              <w:jc w:val="both"/>
            </w:pPr>
            <w:r>
              <w:rPr>
                <w:rFonts w:ascii="Times New Roman"/>
                <w:b w:val="false"/>
                <w:i w:val="false"/>
                <w:color w:val="000000"/>
                <w:sz w:val="20"/>
              </w:rPr>
              <w:t>
7. 1. 3. 1 понимать содержание небольших прозаических и поэтических произведений/ фрагментов, определяя сюжетную линию или настроение стихотворения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 1. 1 владеть словарным запасом, включающим эмоционально-окрашенную лексику, термины;</w:t>
            </w:r>
          </w:p>
          <w:p>
            <w:pPr>
              <w:spacing w:after="20"/>
              <w:ind w:left="20"/>
              <w:jc w:val="both"/>
            </w:pPr>
            <w:r>
              <w:rPr>
                <w:rFonts w:ascii="Times New Roman"/>
                <w:b w:val="false"/>
                <w:i w:val="false"/>
                <w:color w:val="000000"/>
                <w:sz w:val="20"/>
              </w:rPr>
              <w:t>
7. 2. 4. 1 создавать аргументированное высказывание (рассуждение с элементами описания и/или повествования) на основе личных впечатлений и наблюдений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 1. 1 понимать главную и второстепенную информацию сплошных и несплошных текстов, связывая информацию с общеизвестными, повседневными знаниями;</w:t>
            </w:r>
          </w:p>
          <w:p>
            <w:pPr>
              <w:spacing w:after="20"/>
              <w:ind w:left="20"/>
              <w:jc w:val="both"/>
            </w:pPr>
            <w:r>
              <w:rPr>
                <w:rFonts w:ascii="Times New Roman"/>
                <w:b w:val="false"/>
                <w:i w:val="false"/>
                <w:color w:val="000000"/>
                <w:sz w:val="20"/>
              </w:rPr>
              <w:t>
7. 3. 5. 1 составлять сложный план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 3. 1 представлять информацию в виде таблицы, схемы диаграммы, графика;</w:t>
            </w:r>
          </w:p>
          <w:p>
            <w:pPr>
              <w:spacing w:after="20"/>
              <w:ind w:left="20"/>
              <w:jc w:val="both"/>
            </w:pPr>
            <w:r>
              <w:rPr>
                <w:rFonts w:ascii="Times New Roman"/>
                <w:b w:val="false"/>
                <w:i w:val="false"/>
                <w:color w:val="000000"/>
                <w:sz w:val="20"/>
              </w:rPr>
              <w:t>
7. 4. 6. 1 правильно писать гласные и согласные в разных частях слова, слова через дефис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 1. 1 использовать собирательные, вещественные и абстрактные существительные, прилагательные и наречия в разных степенях сравнения;</w:t>
            </w:r>
          </w:p>
          <w:p>
            <w:pPr>
              <w:spacing w:after="20"/>
              <w:ind w:left="20"/>
              <w:jc w:val="both"/>
            </w:pPr>
            <w:r>
              <w:rPr>
                <w:rFonts w:ascii="Times New Roman"/>
                <w:b w:val="false"/>
                <w:i w:val="false"/>
                <w:color w:val="000000"/>
                <w:sz w:val="20"/>
              </w:rPr>
              <w:t>
7. 5. 2. 1 использовать простые осложненные вводными конструкциями, однородными членами предложения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2-я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характер и личность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Притча "Внешняя и внутренняя красота". Л. Толстой. "После бала". Н. Заболоцкий. "Некрасивая девочка", "О красоте человеческих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 1. 1 понимать сообщение продолжительностью 3-5 минут, извлекая необходимую информацию и/или определяя последовательность событий;</w:t>
            </w:r>
          </w:p>
          <w:p>
            <w:pPr>
              <w:spacing w:after="20"/>
              <w:ind w:left="20"/>
              <w:jc w:val="both"/>
            </w:pPr>
            <w:r>
              <w:rPr>
                <w:rFonts w:ascii="Times New Roman"/>
                <w:b w:val="false"/>
                <w:i w:val="false"/>
                <w:color w:val="000000"/>
                <w:sz w:val="20"/>
              </w:rPr>
              <w:t>
7. 1. 3. 1 понимать содержание небольших прозаических и поэтических произведений/ фрагментов, определяя сюжетную линию или настроение стихотворения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 1. 1 владеть словарным запасом, включающим эмоционально-окрашенную лексику, термины;</w:t>
            </w:r>
          </w:p>
          <w:p>
            <w:pPr>
              <w:spacing w:after="20"/>
              <w:ind w:left="20"/>
              <w:jc w:val="both"/>
            </w:pPr>
            <w:r>
              <w:rPr>
                <w:rFonts w:ascii="Times New Roman"/>
                <w:b w:val="false"/>
                <w:i w:val="false"/>
                <w:color w:val="000000"/>
                <w:sz w:val="20"/>
              </w:rPr>
              <w:t>
7. 2. 2. 1 пересказывать содержание, используя различные приемы сжатия текста;</w:t>
            </w:r>
          </w:p>
          <w:p>
            <w:pPr>
              <w:spacing w:after="20"/>
              <w:ind w:left="20"/>
              <w:jc w:val="both"/>
            </w:pPr>
            <w:r>
              <w:rPr>
                <w:rFonts w:ascii="Times New Roman"/>
                <w:b w:val="false"/>
                <w:i w:val="false"/>
                <w:color w:val="000000"/>
                <w:sz w:val="20"/>
              </w:rPr>
              <w:t>
7. 2. 5. 1 участвовать в диалоге, обмениваясь мнениями по предложенной 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 1. 1 понимать главную и второстепенную информацию сплошных и несплошных текстов, связывая информацию с общеизвестными, повседневными знаниями;</w:t>
            </w:r>
          </w:p>
          <w:p>
            <w:pPr>
              <w:spacing w:after="20"/>
              <w:ind w:left="20"/>
              <w:jc w:val="both"/>
            </w:pPr>
            <w:r>
              <w:rPr>
                <w:rFonts w:ascii="Times New Roman"/>
                <w:b w:val="false"/>
                <w:i w:val="false"/>
                <w:color w:val="000000"/>
                <w:sz w:val="20"/>
              </w:rPr>
              <w:t>
7. 3. 5. 1 составлять сложный план;</w:t>
            </w:r>
          </w:p>
          <w:p>
            <w:pPr>
              <w:spacing w:after="20"/>
              <w:ind w:left="20"/>
              <w:jc w:val="both"/>
            </w:pPr>
            <w:r>
              <w:rPr>
                <w:rFonts w:ascii="Times New Roman"/>
                <w:b w:val="false"/>
                <w:i w:val="false"/>
                <w:color w:val="000000"/>
                <w:sz w:val="20"/>
              </w:rPr>
              <w:t>
7. 3. 6. 1 анализировать содержание художественных произведений (поэтических, прозаических), определяя жанровые особенности и художественно-изобразительные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 2. 1 излагать сжато содержание текста на основе прослушанного, прочитанного и/или аудиовизуального материала;</w:t>
            </w:r>
          </w:p>
          <w:p>
            <w:pPr>
              <w:spacing w:after="20"/>
              <w:ind w:left="20"/>
              <w:jc w:val="both"/>
            </w:pPr>
            <w:r>
              <w:rPr>
                <w:rFonts w:ascii="Times New Roman"/>
                <w:b w:val="false"/>
                <w:i w:val="false"/>
                <w:color w:val="000000"/>
                <w:sz w:val="20"/>
              </w:rPr>
              <w:t>
7. 4. 5. 1 писать эссе (объем 100-120 слов) на основе цитат, пословиц, поговорок, крылатых выражений, соблюдая особенности текста рассуждения, рассуждения с элементами описания;</w:t>
            </w:r>
          </w:p>
          <w:p>
            <w:pPr>
              <w:spacing w:after="20"/>
              <w:ind w:left="20"/>
              <w:jc w:val="both"/>
            </w:pPr>
            <w:r>
              <w:rPr>
                <w:rFonts w:ascii="Times New Roman"/>
                <w:b w:val="false"/>
                <w:i w:val="false"/>
                <w:color w:val="000000"/>
                <w:sz w:val="20"/>
              </w:rPr>
              <w:t>
7. 4. 7. 1 применять знаки препинания в предложениях с вводными словами и конструкциями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 1. 2 выбирать и использовать соответствующий ситуации общения глагол совершенного и несовершенного вида в условном, изъявительном и повелительном наклонении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Здоровый образ жизни: спорт и здоровое питание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Федюкин. "Баллада о здоровом образе жизни". С.А. Абрамов. "Выше радуги". В. Высоцкий. "Утренняя гимнастика".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 2. 1 понимать значение слов учебно-образовательной тематики;</w:t>
            </w:r>
          </w:p>
          <w:p>
            <w:pPr>
              <w:spacing w:after="20"/>
              <w:ind w:left="20"/>
              <w:jc w:val="both"/>
            </w:pPr>
            <w:r>
              <w:rPr>
                <w:rFonts w:ascii="Times New Roman"/>
                <w:b w:val="false"/>
                <w:i w:val="false"/>
                <w:color w:val="000000"/>
                <w:sz w:val="20"/>
              </w:rPr>
              <w:t>
7. 1. 5. 1 прогнозировать содержание по заголовку или началу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 4. 1 создавать аргументированное высказывание (рассуждение с элементами описания и/или повествования) на основе личных впечатлений и наблюдений;</w:t>
            </w:r>
          </w:p>
          <w:p>
            <w:pPr>
              <w:spacing w:after="20"/>
              <w:ind w:left="20"/>
              <w:jc w:val="both"/>
            </w:pPr>
            <w:r>
              <w:rPr>
                <w:rFonts w:ascii="Times New Roman"/>
                <w:b w:val="false"/>
                <w:i w:val="false"/>
                <w:color w:val="000000"/>
                <w:sz w:val="20"/>
              </w:rPr>
              <w:t>
7. 2. 6. 1 оценивать высказывание (монолог/диалог), основанное на личных впечатлениях/ наблюдениях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 2. 1 определять стилистические особенности текстов публицистического стиля (репортаж о событии, заметка, отзыв), официально-делового стиля (доверенность, заявление, договор, официальное поздравление, деловое письмо); определять принадлежность текста к типу рассуждение на основе характерных признаков;</w:t>
            </w:r>
          </w:p>
          <w:p>
            <w:pPr>
              <w:spacing w:after="20"/>
              <w:ind w:left="20"/>
              <w:jc w:val="both"/>
            </w:pPr>
            <w:r>
              <w:rPr>
                <w:rFonts w:ascii="Times New Roman"/>
                <w:b w:val="false"/>
                <w:i w:val="false"/>
                <w:color w:val="000000"/>
                <w:sz w:val="20"/>
              </w:rPr>
              <w:t>
7. 3. 4. 1 использовать виды чтения, включая поисковое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 1. 1 создавать тексты публицистического стиля (репортаж о событии, заметка, отзыв) и официально-делового стиля (доверенность, заявление, официальное поздравление, деловое письмо);</w:t>
            </w:r>
          </w:p>
          <w:p>
            <w:pPr>
              <w:spacing w:after="20"/>
              <w:ind w:left="20"/>
              <w:jc w:val="both"/>
            </w:pPr>
            <w:r>
              <w:rPr>
                <w:rFonts w:ascii="Times New Roman"/>
                <w:b w:val="false"/>
                <w:i w:val="false"/>
                <w:color w:val="000000"/>
                <w:sz w:val="20"/>
              </w:rPr>
              <w:t>
7. 4. 3. 1 представлять информацию в виде таблицы, схемы диаграммы, графика;</w:t>
            </w:r>
          </w:p>
          <w:p>
            <w:pPr>
              <w:spacing w:after="20"/>
              <w:ind w:left="20"/>
              <w:jc w:val="both"/>
            </w:pPr>
            <w:r>
              <w:rPr>
                <w:rFonts w:ascii="Times New Roman"/>
                <w:b w:val="false"/>
                <w:i w:val="false"/>
                <w:color w:val="000000"/>
                <w:sz w:val="20"/>
              </w:rPr>
              <w:t>
7. 4. 6. 1 правильно писать гласные и согласные в разных частях слова, слова через дефис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 2. 1 использовать простые осложненные вводными конструкциями, однородными членами предложения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3-я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традиции и праздники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Н.В. Гоголь. "Ночь перед Рождеством". Ф. Онгарсынова. "Казахские традиции". С. Мауленов. "Наурыз". М. Макатаев. "Наурыз-думан".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 1. 1 понимать сообщение продолжительностью 3-5 минут, извлекая необходимую информацию и/или определяя последовательность событий;</w:t>
            </w:r>
          </w:p>
          <w:p>
            <w:pPr>
              <w:spacing w:after="20"/>
              <w:ind w:left="20"/>
              <w:jc w:val="both"/>
            </w:pPr>
            <w:r>
              <w:rPr>
                <w:rFonts w:ascii="Times New Roman"/>
                <w:b w:val="false"/>
                <w:i w:val="false"/>
                <w:color w:val="000000"/>
                <w:sz w:val="20"/>
              </w:rPr>
              <w:t>
7. 1. 3. 1 понимать содержание небольших прозаических и поэтических произведений/ фрагментов, определяя сюжетную линию или настроение стихотворения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 1. 1 владеть словарным запасом, включающим эмоционально-окрашенную лексику, термины;</w:t>
            </w:r>
          </w:p>
          <w:p>
            <w:pPr>
              <w:spacing w:after="20"/>
              <w:ind w:left="20"/>
              <w:jc w:val="both"/>
            </w:pPr>
            <w:r>
              <w:rPr>
                <w:rFonts w:ascii="Times New Roman"/>
                <w:b w:val="false"/>
                <w:i w:val="false"/>
                <w:color w:val="000000"/>
                <w:sz w:val="20"/>
              </w:rPr>
              <w:t>
7. 2. 5. 1 участвовать в диалоге, обмениваясь мнениями по предложенной 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 1. 1 понимать главную и второстепенную информацию сплошных и несплошных текстов, связывая информацию с общеизвестными, повседневными знаниями;</w:t>
            </w:r>
          </w:p>
          <w:p>
            <w:pPr>
              <w:spacing w:after="20"/>
              <w:ind w:left="20"/>
              <w:jc w:val="both"/>
            </w:pPr>
            <w:r>
              <w:rPr>
                <w:rFonts w:ascii="Times New Roman"/>
                <w:b w:val="false"/>
                <w:i w:val="false"/>
                <w:color w:val="000000"/>
                <w:sz w:val="20"/>
              </w:rPr>
              <w:t>
7. 3. 5. 1 составлять сложный план;</w:t>
            </w:r>
          </w:p>
          <w:p>
            <w:pPr>
              <w:spacing w:after="20"/>
              <w:ind w:left="20"/>
              <w:jc w:val="both"/>
            </w:pPr>
            <w:r>
              <w:rPr>
                <w:rFonts w:ascii="Times New Roman"/>
                <w:b w:val="false"/>
                <w:i w:val="false"/>
                <w:color w:val="000000"/>
                <w:sz w:val="20"/>
              </w:rPr>
              <w:t>
7. 3. 8. 1 сравнивать содержание текстов, цель и целевую аудиторию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 3. 1 представлять информацию в виде таблицы, схемы диаграммы, графика;</w:t>
            </w:r>
          </w:p>
          <w:p>
            <w:pPr>
              <w:spacing w:after="20"/>
              <w:ind w:left="20"/>
              <w:jc w:val="both"/>
            </w:pPr>
            <w:r>
              <w:rPr>
                <w:rFonts w:ascii="Times New Roman"/>
                <w:b w:val="false"/>
                <w:i w:val="false"/>
                <w:color w:val="000000"/>
                <w:sz w:val="20"/>
              </w:rPr>
              <w:t>
7. 4. 5. 1 писать эссе (объем 100-120 слов) на основе цитат, пословиц, поговорок, крылатых выражений, соблюдая особенности текста рассуждения, рассуждения с элементами повествования/ описания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 2. 2 использовать сложные предложения, выражающие условные, уступительные, сравнительные, сопоставительные отношения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Хобби и свободное время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Шварц. "Сказка о потерянном времени". В. Драгунский "Денискины рассказы".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 4. 1 определять основную мысль текста, опираясь на содержание текста;</w:t>
            </w:r>
          </w:p>
          <w:p>
            <w:pPr>
              <w:spacing w:after="20"/>
              <w:ind w:left="20"/>
              <w:jc w:val="both"/>
            </w:pPr>
            <w:r>
              <w:rPr>
                <w:rFonts w:ascii="Times New Roman"/>
                <w:b w:val="false"/>
                <w:i w:val="false"/>
                <w:color w:val="000000"/>
                <w:sz w:val="20"/>
              </w:rPr>
              <w:t>
7. 1. 5. 1 прогнозировать содержание по заголовку или началу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 2. 1 пересказывать содержание, используя различные приемы сжатия текста;</w:t>
            </w:r>
          </w:p>
          <w:p>
            <w:pPr>
              <w:spacing w:after="20"/>
              <w:ind w:left="20"/>
              <w:jc w:val="both"/>
            </w:pPr>
            <w:r>
              <w:rPr>
                <w:rFonts w:ascii="Times New Roman"/>
                <w:b w:val="false"/>
                <w:i w:val="false"/>
                <w:color w:val="000000"/>
                <w:sz w:val="20"/>
              </w:rPr>
              <w:t>
7. 2. 3. 1 соблюдать морфологические нормы использования форм разных частей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 3. 1 формулировать проблемные вопросы по тексту, позволяющие выдвигать идеи, предположения, и отвечать на вопросы, приводя аргументы, связывать информацию текста с другими фактами из реальной жизни;</w:t>
            </w:r>
          </w:p>
          <w:p>
            <w:pPr>
              <w:spacing w:after="20"/>
              <w:ind w:left="20"/>
              <w:jc w:val="both"/>
            </w:pPr>
            <w:r>
              <w:rPr>
                <w:rFonts w:ascii="Times New Roman"/>
                <w:b w:val="false"/>
                <w:i w:val="false"/>
                <w:color w:val="000000"/>
                <w:sz w:val="20"/>
              </w:rPr>
              <w:t>
7. 3. 4. 1 использовать виды чтения, включая поисковое;</w:t>
            </w:r>
          </w:p>
          <w:p>
            <w:pPr>
              <w:spacing w:after="20"/>
              <w:ind w:left="20"/>
              <w:jc w:val="both"/>
            </w:pPr>
            <w:r>
              <w:rPr>
                <w:rFonts w:ascii="Times New Roman"/>
                <w:b w:val="false"/>
                <w:i w:val="false"/>
                <w:color w:val="000000"/>
                <w:sz w:val="20"/>
              </w:rPr>
              <w:t>
7. 3. 7. 1 извлекать необходимую информацию, сопоставляя и определяя противоречивую информацию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 излагать сжато содержание текста на основе прослушанного, прочитанного и/или аудиовизуального материала;</w:t>
            </w:r>
          </w:p>
          <w:p>
            <w:pPr>
              <w:spacing w:after="20"/>
              <w:ind w:left="20"/>
              <w:jc w:val="both"/>
            </w:pPr>
            <w:r>
              <w:rPr>
                <w:rFonts w:ascii="Times New Roman"/>
                <w:b w:val="false"/>
                <w:i w:val="false"/>
                <w:color w:val="000000"/>
                <w:sz w:val="20"/>
              </w:rPr>
              <w:t>
7. 4. 4. 1 писать творческие работы (в том числе на литературные темы) представляя себя в предлагаемой ситуации и описывая собственные ощущения, с использованием эмоционально-окрашенной лексики, эпитетов, сравнений, фразеологизмов и олицетворений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 1. 3 использовать составные числительные в соответствующих формах;</w:t>
            </w:r>
          </w:p>
          <w:p>
            <w:pPr>
              <w:spacing w:after="20"/>
              <w:ind w:left="20"/>
              <w:jc w:val="both"/>
            </w:pPr>
            <w:r>
              <w:rPr>
                <w:rFonts w:ascii="Times New Roman"/>
                <w:b w:val="false"/>
                <w:i w:val="false"/>
                <w:color w:val="000000"/>
                <w:sz w:val="20"/>
              </w:rPr>
              <w:t>
7. 5. 2. 2 использовать сложные предложения, выражающие условные, уступительные, сравнительные, сопоставительные отношения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в нашей жизни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Кабанбаев. "Арстан, я и виолончель". В.Г. Короленко. "Слепой музыкант".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 2. 1 понимать значение слов учебно-образовательной тематики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 4. 1 создавать аргументированное высказывание (рассуждение с элементами описания и/или повествования) на основе личных впечатлений и наблюдений;</w:t>
            </w:r>
          </w:p>
          <w:p>
            <w:pPr>
              <w:spacing w:after="20"/>
              <w:ind w:left="20"/>
              <w:jc w:val="both"/>
            </w:pPr>
            <w:r>
              <w:rPr>
                <w:rFonts w:ascii="Times New Roman"/>
                <w:b w:val="false"/>
                <w:i w:val="false"/>
                <w:color w:val="000000"/>
                <w:sz w:val="20"/>
              </w:rPr>
              <w:t>
7. 2. 6. 1 оценивать высказывание (монолог/диалог), основанное на личных впечатлениях/ наблюдениях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 2. 1 определять стилистические особенности текстов публицистического стиля (репортаж о событии, заметка, отзыв), официально-делового стиля (доверенность, заявление, договор, официальное поздравление, деловое письмо); определять принадлежность текста к типу рассуждение на основе характерных признаков;</w:t>
            </w:r>
          </w:p>
          <w:p>
            <w:pPr>
              <w:spacing w:after="20"/>
              <w:ind w:left="20"/>
              <w:jc w:val="both"/>
            </w:pPr>
            <w:r>
              <w:rPr>
                <w:rFonts w:ascii="Times New Roman"/>
                <w:b w:val="false"/>
                <w:i w:val="false"/>
                <w:color w:val="000000"/>
                <w:sz w:val="20"/>
              </w:rPr>
              <w:t>
7. 3. 6. 1 анализировать содержание художественных произведений (поэтических, прозаических), определяя жанровые особенности и художественно-изобразительные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 1. 1 создавать тексты публицистического стиля (репортаж о событии, заметка, отзыв) и официально-делового стиля (доверенность, заявление, официальное поздравление, деловое письмо);</w:t>
            </w:r>
          </w:p>
          <w:p>
            <w:pPr>
              <w:spacing w:after="20"/>
              <w:ind w:left="20"/>
              <w:jc w:val="both"/>
            </w:pPr>
            <w:r>
              <w:rPr>
                <w:rFonts w:ascii="Times New Roman"/>
                <w:b w:val="false"/>
                <w:i w:val="false"/>
                <w:color w:val="000000"/>
                <w:sz w:val="20"/>
              </w:rPr>
              <w:t>
7. 4. 6. 1 правильно писать гласные и согласные в разных частях слова, слова через дефис</w:t>
            </w:r>
          </w:p>
          <w:p>
            <w:pPr>
              <w:spacing w:after="20"/>
              <w:ind w:left="20"/>
              <w:jc w:val="both"/>
            </w:pPr>
            <w:r>
              <w:rPr>
                <w:rFonts w:ascii="Times New Roman"/>
                <w:b w:val="false"/>
                <w:i w:val="false"/>
                <w:color w:val="000000"/>
                <w:sz w:val="20"/>
              </w:rPr>
              <w:t>
7. 4. 7. 1 применять знаки препинания в предложениях с вводными словами и конструкциями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 2. 2 использовать сложные предложения, выражающие условные, уступительные, сравнительные, сопоставительные отношения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4-я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Победы: никто не забыт, ничто не забыто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Бек. "Волоколамское шоссе". Б. Момышулы. "За нами - Москва". К. Кайсенов. "В тылу врага", Р. Гамзатов. "Журавли". Муса Джалиль "Варварство".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 4. 1 определять основную мысль текста, опираясь на содержание текста;</w:t>
            </w:r>
          </w:p>
          <w:p>
            <w:pPr>
              <w:spacing w:after="20"/>
              <w:ind w:left="20"/>
              <w:jc w:val="both"/>
            </w:pPr>
            <w:r>
              <w:rPr>
                <w:rFonts w:ascii="Times New Roman"/>
                <w:b w:val="false"/>
                <w:i w:val="false"/>
                <w:color w:val="000000"/>
                <w:sz w:val="20"/>
              </w:rPr>
              <w:t>
7. 1. 5. 1 прогнозировать содержание по заголовку или началу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 1. 1 владеть словарным запасом, включающим эмоционально-окрашенную лексику, термины;</w:t>
            </w:r>
          </w:p>
          <w:p>
            <w:pPr>
              <w:spacing w:after="20"/>
              <w:ind w:left="20"/>
              <w:jc w:val="both"/>
            </w:pPr>
            <w:r>
              <w:rPr>
                <w:rFonts w:ascii="Times New Roman"/>
                <w:b w:val="false"/>
                <w:i w:val="false"/>
                <w:color w:val="000000"/>
                <w:sz w:val="20"/>
              </w:rPr>
              <w:t>
7. 2. 3. 1 соблюдать морфологические нормы использования форм разных частей речи;</w:t>
            </w:r>
          </w:p>
          <w:p>
            <w:pPr>
              <w:spacing w:after="20"/>
              <w:ind w:left="20"/>
              <w:jc w:val="both"/>
            </w:pPr>
            <w:r>
              <w:rPr>
                <w:rFonts w:ascii="Times New Roman"/>
                <w:b w:val="false"/>
                <w:i w:val="false"/>
                <w:color w:val="000000"/>
                <w:sz w:val="20"/>
              </w:rPr>
              <w:t>
7. 2. 4. 1 создавать аргументированное высказывание (рассуждение с элементами описания и/или повествования) на основе личных впечатлений и наблюдений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 3. 1 формулировать проблемные вопросы по тексту, позволяющие выдвигать идеи, предположения, и отвечать на вопросы, приводя аргументы, связывать информацию текста с другими фактами из реальной жизни;</w:t>
            </w:r>
          </w:p>
          <w:p>
            <w:pPr>
              <w:spacing w:after="20"/>
              <w:ind w:left="20"/>
              <w:jc w:val="both"/>
            </w:pPr>
            <w:r>
              <w:rPr>
                <w:rFonts w:ascii="Times New Roman"/>
                <w:b w:val="false"/>
                <w:i w:val="false"/>
                <w:color w:val="000000"/>
                <w:sz w:val="20"/>
              </w:rPr>
              <w:t>
7. 3. 4. 1 использовать виды чтения, включая поисковое;</w:t>
            </w:r>
          </w:p>
          <w:p>
            <w:pPr>
              <w:spacing w:after="20"/>
              <w:ind w:left="20"/>
              <w:jc w:val="both"/>
            </w:pPr>
            <w:r>
              <w:rPr>
                <w:rFonts w:ascii="Times New Roman"/>
                <w:b w:val="false"/>
                <w:i w:val="false"/>
                <w:color w:val="000000"/>
                <w:sz w:val="20"/>
              </w:rPr>
              <w:t>
7. 3. 6. 1 анализировать содержание художественных произведений (поэтических, прозаических), определяя жанровые особенности и художественно-изобразительные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 2. 1 излагать сжато содержание текста на основе прослушанного, прочитанного и/или аудиовизуального материала;</w:t>
            </w:r>
          </w:p>
          <w:p>
            <w:pPr>
              <w:spacing w:after="20"/>
              <w:ind w:left="20"/>
              <w:jc w:val="both"/>
            </w:pPr>
            <w:r>
              <w:rPr>
                <w:rFonts w:ascii="Times New Roman"/>
                <w:b w:val="false"/>
                <w:i w:val="false"/>
                <w:color w:val="000000"/>
                <w:sz w:val="20"/>
              </w:rPr>
              <w:t>
7. 4. 4. 1 писать творческие работы (в том числе на литературные темы) представляя себя в предлагаемой ситуации и описывая собственные ощущения, с использованием эмоционально-окрашенной лексики, эпитетов, сравнений, фразеологизмов и олицетворений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 1. 2 выбирать и использовать соответствующий ситуации общения глагол совершенного и несовершенного вида в условном, изъявительном и повелительном наклонении;</w:t>
            </w:r>
          </w:p>
          <w:p>
            <w:pPr>
              <w:spacing w:after="20"/>
              <w:ind w:left="20"/>
              <w:jc w:val="both"/>
            </w:pPr>
            <w:r>
              <w:rPr>
                <w:rFonts w:ascii="Times New Roman"/>
                <w:b w:val="false"/>
                <w:i w:val="false"/>
                <w:color w:val="000000"/>
                <w:sz w:val="20"/>
              </w:rPr>
              <w:t>
7. 5. 2. 2 использовать сложные предложения, выражающие условные, уступительные, сравнительные, сопоставительные отношения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молодежь в современном мире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Маяковский. "Секрет молодости". А. Алексин. "Безумная Евдокия".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 2. 1 понимать значение слов учебно-образовательной тематики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 5. 1 участвовать в диалоге, обмениваясь мнениями по предложенной теме;</w:t>
            </w:r>
          </w:p>
          <w:p>
            <w:pPr>
              <w:spacing w:after="20"/>
              <w:ind w:left="20"/>
              <w:jc w:val="both"/>
            </w:pPr>
            <w:r>
              <w:rPr>
                <w:rFonts w:ascii="Times New Roman"/>
                <w:b w:val="false"/>
                <w:i w:val="false"/>
                <w:color w:val="000000"/>
                <w:sz w:val="20"/>
              </w:rPr>
              <w:t>
7. 2. 6. 1 оценивать высказывание (монолог/диалог), основанное на личных впечатлениях/ наблюдениях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 1. 1 понимать главную и второстепенную информацию сплошных и несплошных текстов, связывая информацию с общеизвестными, повседневными знаниями;</w:t>
            </w:r>
          </w:p>
          <w:p>
            <w:pPr>
              <w:spacing w:after="20"/>
              <w:ind w:left="20"/>
              <w:jc w:val="both"/>
            </w:pPr>
            <w:r>
              <w:rPr>
                <w:rFonts w:ascii="Times New Roman"/>
                <w:b w:val="false"/>
                <w:i w:val="false"/>
                <w:color w:val="000000"/>
                <w:sz w:val="20"/>
              </w:rPr>
              <w:t>
7. 3. 2. 1 определять стилистические особенности текстов публицистического стиля (репортаж о событии, заметка, отзыв), официально-делового стиля (доверенность, заявление, договор, официальное поздравление, деловое письмо); определять принадлежность текста к типу рассуждение на основе характерных признаков;</w:t>
            </w:r>
          </w:p>
          <w:p>
            <w:pPr>
              <w:spacing w:after="20"/>
              <w:ind w:left="20"/>
              <w:jc w:val="both"/>
            </w:pPr>
            <w:r>
              <w:rPr>
                <w:rFonts w:ascii="Times New Roman"/>
                <w:b w:val="false"/>
                <w:i w:val="false"/>
                <w:color w:val="000000"/>
                <w:sz w:val="20"/>
              </w:rPr>
              <w:t>
7. 3. 5. 1 составлять сложный план;</w:t>
            </w:r>
          </w:p>
          <w:p>
            <w:pPr>
              <w:spacing w:after="20"/>
              <w:ind w:left="20"/>
              <w:jc w:val="both"/>
            </w:pPr>
            <w:r>
              <w:rPr>
                <w:rFonts w:ascii="Times New Roman"/>
                <w:b w:val="false"/>
                <w:i w:val="false"/>
                <w:color w:val="000000"/>
                <w:sz w:val="20"/>
              </w:rPr>
              <w:t>
7. 3. 8. 1 сравнивать содержание текстов, цель и целевую аудиторию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 5. 1 писать эссе (объем 100-120 слов) на основе цитат, пословиц, поговорок, крылатых выражений, соблюдая особенности текста рассуждения, рассуждения с элементами повествования/ описания;</w:t>
            </w:r>
          </w:p>
          <w:p>
            <w:pPr>
              <w:spacing w:after="20"/>
              <w:ind w:left="20"/>
              <w:jc w:val="both"/>
            </w:pPr>
            <w:r>
              <w:rPr>
                <w:rFonts w:ascii="Times New Roman"/>
                <w:b w:val="false"/>
                <w:i w:val="false"/>
                <w:color w:val="000000"/>
                <w:sz w:val="20"/>
              </w:rPr>
              <w:t>
7. 4. 6. 1 правильно писать гласные и согласные в разных частях слова, слова через дефис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 2. 1 использовать простые осложненные вводными конструкциями, однородными членами предложения;</w:t>
            </w:r>
          </w:p>
          <w:p>
            <w:pPr>
              <w:spacing w:after="20"/>
              <w:ind w:left="20"/>
              <w:jc w:val="both"/>
            </w:pPr>
            <w:r>
              <w:rPr>
                <w:rFonts w:ascii="Times New Roman"/>
                <w:b w:val="false"/>
                <w:i w:val="false"/>
                <w:color w:val="000000"/>
                <w:sz w:val="20"/>
              </w:rPr>
              <w:t>
7. 5. 2. 2 использовать сложные предложения, выражающие условные, уступительные, сравнительные, сопоставительные отношения</w:t>
            </w:r>
          </w:p>
        </w:tc>
      </w:tr>
    </w:tbl>
    <w:bookmarkStart w:name="z2330" w:id="1264"/>
    <w:p>
      <w:pPr>
        <w:spacing w:after="0"/>
        <w:ind w:left="0"/>
        <w:jc w:val="both"/>
      </w:pPr>
      <w:r>
        <w:rPr>
          <w:rFonts w:ascii="Times New Roman"/>
          <w:b w:val="false"/>
          <w:i w:val="false"/>
          <w:color w:val="000000"/>
          <w:sz w:val="28"/>
        </w:rPr>
        <w:t>
      4) 8 класс</w:t>
      </w:r>
    </w:p>
    <w:bookmarkEnd w:id="1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Изучаемые художественные произведения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речевой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1-я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Семья и подросток</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Притча "Волшебная копейка". А. Кунанбаев. "Слова назидания": " Четырнадцатое слово". В. Железников. " Чучело". М. Ауэзов. "Сирота". Г. Мусрепов. "Рассказы о матери".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 1. 1 понимать основную и детальную информацию сообщения продолжительностью 4-6 минут, объединяя разрозненные факты в общий контекст, определяя причинно-следственные связи и делая выводы;</w:t>
            </w:r>
          </w:p>
          <w:p>
            <w:pPr>
              <w:spacing w:after="20"/>
              <w:ind w:left="20"/>
              <w:jc w:val="both"/>
            </w:pPr>
            <w:r>
              <w:rPr>
                <w:rFonts w:ascii="Times New Roman"/>
                <w:b w:val="false"/>
                <w:i w:val="false"/>
                <w:color w:val="000000"/>
                <w:sz w:val="20"/>
              </w:rPr>
              <w:t>
8. 1. 2. 1 понимать значение слов историко-культурной тематики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 1. 1 владеть словарным запасом, достаточным для замены слов общеязыковыми эквивалентами или описательными оборотами (перифразами);</w:t>
            </w:r>
          </w:p>
          <w:p>
            <w:pPr>
              <w:spacing w:after="20"/>
              <w:ind w:left="20"/>
              <w:jc w:val="both"/>
            </w:pPr>
            <w:r>
              <w:rPr>
                <w:rFonts w:ascii="Times New Roman"/>
                <w:b w:val="false"/>
                <w:i w:val="false"/>
                <w:color w:val="000000"/>
                <w:sz w:val="20"/>
              </w:rPr>
              <w:t>
8. 2. 3. 1 соблюдать синтаксические нормы, включающие правила согласования и управления, употребления причастных и деепричастных оборотов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 1. 1 понимать главную, второстепенную и детальную информацию сплошных и несплошных текстов;</w:t>
            </w:r>
          </w:p>
          <w:p>
            <w:pPr>
              <w:spacing w:after="20"/>
              <w:ind w:left="20"/>
              <w:jc w:val="both"/>
            </w:pPr>
            <w:r>
              <w:rPr>
                <w:rFonts w:ascii="Times New Roman"/>
                <w:b w:val="false"/>
                <w:i w:val="false"/>
                <w:color w:val="000000"/>
                <w:sz w:val="20"/>
              </w:rPr>
              <w:t>
8. 3. 2. 1 определять стилистические особенности текстов публицистического стиля (статья, интервью, очерк, послание), официально-делового стиля (характеристика, автобиография, резюме); определять принадлежность текстов к смешанному типу на основе характерных признаков; 8. 3. 3. 1 формулировать проблемные вопросы по тексту, позволяющие выдвигать идеи, интерпретации, предположения, и отвечать на разные типы вопросов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 1. 1 создавать тексты публицистического стиля (статья, интервью, очерк, послание) и официально-делового стиля (характеристика, автобиография, резюме);</w:t>
            </w:r>
          </w:p>
          <w:p>
            <w:pPr>
              <w:spacing w:after="20"/>
              <w:ind w:left="20"/>
              <w:jc w:val="both"/>
            </w:pPr>
            <w:r>
              <w:rPr>
                <w:rFonts w:ascii="Times New Roman"/>
                <w:b w:val="false"/>
                <w:i w:val="false"/>
                <w:color w:val="000000"/>
                <w:sz w:val="20"/>
              </w:rPr>
              <w:t>
8. 4. 6. 1 правильно выбирать слитное или раздельное написание НЕ с разными словами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 1. 1 использовать сложные имена существительные, прилагательные, наречия в соответствующих формах;</w:t>
            </w:r>
          </w:p>
          <w:p>
            <w:pPr>
              <w:spacing w:after="20"/>
              <w:ind w:left="20"/>
              <w:jc w:val="both"/>
            </w:pPr>
            <w:r>
              <w:rPr>
                <w:rFonts w:ascii="Times New Roman"/>
                <w:b w:val="false"/>
                <w:i w:val="false"/>
                <w:color w:val="000000"/>
                <w:sz w:val="20"/>
              </w:rPr>
              <w:t>
8. 5. 1. 3 образовывать действительные и страдательные причастия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и отдых</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Кассиль. "Ход белой королевы". С. Муканов. "Баулан Шолак".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 3. 1 понимать содержание прозаических, драматических и поэтических произведений/ фрагментов, определяя ключевые моменты развития сюжета или конфликта;</w:t>
            </w:r>
          </w:p>
          <w:p>
            <w:pPr>
              <w:spacing w:after="20"/>
              <w:ind w:left="20"/>
              <w:jc w:val="both"/>
            </w:pPr>
            <w:r>
              <w:rPr>
                <w:rFonts w:ascii="Times New Roman"/>
                <w:b w:val="false"/>
                <w:i w:val="false"/>
                <w:color w:val="000000"/>
                <w:sz w:val="20"/>
              </w:rPr>
              <w:t>
8. 1. 4. 1 определять основную мысль текста, выявляя авторскую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 4. 1 создавать аргументированное высказывание (рассуждение с элементами описания и/или повествования) на основе таблиц, схем, диаграмм, графиков;</w:t>
            </w:r>
          </w:p>
          <w:p>
            <w:pPr>
              <w:spacing w:after="20"/>
              <w:ind w:left="20"/>
              <w:jc w:val="both"/>
            </w:pPr>
            <w:r>
              <w:rPr>
                <w:rFonts w:ascii="Times New Roman"/>
                <w:b w:val="false"/>
                <w:i w:val="false"/>
                <w:color w:val="000000"/>
                <w:sz w:val="20"/>
              </w:rPr>
              <w:t>
8. 2. 5. 1 участвовать в диалоге по общественно-значимым проблемам, аргументируя свою точку зрения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 5. 1 составлять цитатный план;</w:t>
            </w:r>
          </w:p>
          <w:p>
            <w:pPr>
              <w:spacing w:after="20"/>
              <w:ind w:left="20"/>
              <w:jc w:val="both"/>
            </w:pPr>
            <w:r>
              <w:rPr>
                <w:rFonts w:ascii="Times New Roman"/>
                <w:b w:val="false"/>
                <w:i w:val="false"/>
                <w:color w:val="000000"/>
                <w:sz w:val="20"/>
              </w:rPr>
              <w:t>
8. 3. 6. 1 анализировать содержание художественных произведений (поэтических, прозаических, драматических), определяя структурно-композиционные особенности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 3. 1 представлять информацию в виде; презентации, в том числе содержащей таблицу, схему, диаграмму, график;</w:t>
            </w:r>
          </w:p>
          <w:p>
            <w:pPr>
              <w:spacing w:after="20"/>
              <w:ind w:left="20"/>
              <w:jc w:val="both"/>
            </w:pPr>
            <w:r>
              <w:rPr>
                <w:rFonts w:ascii="Times New Roman"/>
                <w:b w:val="false"/>
                <w:i w:val="false"/>
                <w:color w:val="000000"/>
                <w:sz w:val="20"/>
              </w:rPr>
              <w:t>
8. 4. 7. 1 применять знаки препинания в предложениях с обособленными членами предложения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 1. 1 использовать сложные имена существительные, прилагательные, наречия в соответствующих формах;</w:t>
            </w:r>
          </w:p>
          <w:p>
            <w:pPr>
              <w:spacing w:after="20"/>
              <w:ind w:left="20"/>
              <w:jc w:val="both"/>
            </w:pPr>
            <w:r>
              <w:rPr>
                <w:rFonts w:ascii="Times New Roman"/>
                <w:b w:val="false"/>
                <w:i w:val="false"/>
                <w:color w:val="000000"/>
                <w:sz w:val="20"/>
              </w:rPr>
              <w:t>
8. 5. 2. 1 использовать причастные обороты и заменять их синонимичными конструкциями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2-я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труда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Заболоцкий. "Не позволяй душе лениться". А. Мусатов. "Как хлеб на стол пришел".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 1. 1 понимать основную и детальную информацию сообщения продолжительностью 4-6 минут, объединяя разрозненные факты в общий контекст, определяя причинно-следственные связи и делая выводы;</w:t>
            </w:r>
          </w:p>
          <w:p>
            <w:pPr>
              <w:spacing w:after="20"/>
              <w:ind w:left="20"/>
              <w:jc w:val="both"/>
            </w:pPr>
            <w:r>
              <w:rPr>
                <w:rFonts w:ascii="Times New Roman"/>
                <w:b w:val="false"/>
                <w:i w:val="false"/>
                <w:color w:val="000000"/>
                <w:sz w:val="20"/>
              </w:rPr>
              <w:t>
8. 1. 3. 1 понимать содержание прозаических, драматических и поэтических произведений/ фрагментов, определяя ключевые моменты развития сюжета или конфликта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 1. 1 владеть словарным запасом, достаточным для замены слов общеязыковыми эквивалентами или описательными оборотами (перифразами);</w:t>
            </w:r>
          </w:p>
          <w:p>
            <w:pPr>
              <w:spacing w:after="20"/>
              <w:ind w:left="20"/>
              <w:jc w:val="both"/>
            </w:pPr>
            <w:r>
              <w:rPr>
                <w:rFonts w:ascii="Times New Roman"/>
                <w:b w:val="false"/>
                <w:i w:val="false"/>
                <w:color w:val="000000"/>
                <w:sz w:val="20"/>
              </w:rPr>
              <w:t>
8. 2. 2. 1 пересказывать содержание текста с творческими дополнениями;</w:t>
            </w:r>
          </w:p>
          <w:p>
            <w:pPr>
              <w:spacing w:after="20"/>
              <w:ind w:left="20"/>
              <w:jc w:val="both"/>
            </w:pPr>
            <w:r>
              <w:rPr>
                <w:rFonts w:ascii="Times New Roman"/>
                <w:b w:val="false"/>
                <w:i w:val="false"/>
                <w:color w:val="000000"/>
                <w:sz w:val="20"/>
              </w:rPr>
              <w:t>
8. 2. 5. 1 участвовать в диалоге по общественно-значимым проблемам, аргументируя свою точку зрения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 1. 1 понимать главную, второстепенную и детальную информацию сплошных и несплошных текстов;</w:t>
            </w:r>
          </w:p>
          <w:p>
            <w:pPr>
              <w:spacing w:after="20"/>
              <w:ind w:left="20"/>
              <w:jc w:val="both"/>
            </w:pPr>
            <w:r>
              <w:rPr>
                <w:rFonts w:ascii="Times New Roman"/>
                <w:b w:val="false"/>
                <w:i w:val="false"/>
                <w:color w:val="000000"/>
                <w:sz w:val="20"/>
              </w:rPr>
              <w:t>
8. 3. 2. 1 определять стилистические особенности текстов публицистического стиля (статья, интервью, очерк, послание),официально-делового стиля (характеристика, автобиография, резюме);определять принадлежность текстов к смешанному типу на основе характерных признаков;</w:t>
            </w:r>
          </w:p>
          <w:p>
            <w:pPr>
              <w:spacing w:after="20"/>
              <w:ind w:left="20"/>
              <w:jc w:val="both"/>
            </w:pPr>
            <w:r>
              <w:rPr>
                <w:rFonts w:ascii="Times New Roman"/>
                <w:b w:val="false"/>
                <w:i w:val="false"/>
                <w:color w:val="000000"/>
                <w:sz w:val="20"/>
              </w:rPr>
              <w:t>
8. 3. 5. 1 составлять цитатный план;</w:t>
            </w:r>
          </w:p>
          <w:p>
            <w:pPr>
              <w:spacing w:after="20"/>
              <w:ind w:left="20"/>
              <w:jc w:val="both"/>
            </w:pPr>
            <w:r>
              <w:rPr>
                <w:rFonts w:ascii="Times New Roman"/>
                <w:b w:val="false"/>
                <w:i w:val="false"/>
                <w:color w:val="000000"/>
                <w:sz w:val="20"/>
              </w:rPr>
              <w:t>
8. 3. 6. 1 анализировать содержание художественных произведений (поэтических, прозаических, драматических), определяя структурно-композиционные особенности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 1. 1 создавать тексты публицистического стиля (статья, интервью, очерк, послание) и официально-делового стиля (характеристика, автобиография, резюме);</w:t>
            </w:r>
          </w:p>
          <w:p>
            <w:pPr>
              <w:spacing w:after="20"/>
              <w:ind w:left="20"/>
              <w:jc w:val="both"/>
            </w:pPr>
            <w:r>
              <w:rPr>
                <w:rFonts w:ascii="Times New Roman"/>
                <w:b w:val="false"/>
                <w:i w:val="false"/>
                <w:color w:val="000000"/>
                <w:sz w:val="20"/>
              </w:rPr>
              <w:t>
8. 4. 2. 1 излагать выборочно содержание текста на основе прослушанного, прочитанного и/или аудиовизуального материала;</w:t>
            </w:r>
          </w:p>
          <w:p>
            <w:pPr>
              <w:spacing w:after="20"/>
              <w:ind w:left="20"/>
              <w:jc w:val="both"/>
            </w:pPr>
            <w:r>
              <w:rPr>
                <w:rFonts w:ascii="Times New Roman"/>
                <w:b w:val="false"/>
                <w:i w:val="false"/>
                <w:color w:val="000000"/>
                <w:sz w:val="20"/>
              </w:rPr>
              <w:t>
8. 4. 5. 1 писать эссе (объем 120-140 слов) по предложенной проблеме, выражая свое согласие\несогласие с позицией автора, соблюдая особенности текста рассуждения, рассуждения с элементами повествования;</w:t>
            </w:r>
          </w:p>
          <w:p>
            <w:pPr>
              <w:spacing w:after="20"/>
              <w:ind w:left="20"/>
              <w:jc w:val="both"/>
            </w:pPr>
            <w:r>
              <w:rPr>
                <w:rFonts w:ascii="Times New Roman"/>
                <w:b w:val="false"/>
                <w:i w:val="false"/>
                <w:color w:val="000000"/>
                <w:sz w:val="20"/>
              </w:rPr>
              <w:t xml:space="preserve">
8. 4. 7. 1-применять знаки препинания в предложениях с обособленными членами предложения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 1. 4 образовывать деепричастия совершенного и несовершенного вида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тернии к звездам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Сулейменов. "Земля, поклонись человеку". Р. Брэдбери. "Зеленое утро". И. Ефремов. "Звездные корабли".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 2. 1 понимать значение слов историко-культурной тематики;</w:t>
            </w:r>
          </w:p>
          <w:p>
            <w:pPr>
              <w:spacing w:after="20"/>
              <w:ind w:left="20"/>
              <w:jc w:val="both"/>
            </w:pPr>
            <w:r>
              <w:rPr>
                <w:rFonts w:ascii="Times New Roman"/>
                <w:b w:val="false"/>
                <w:i w:val="false"/>
                <w:color w:val="000000"/>
                <w:sz w:val="20"/>
              </w:rPr>
              <w:t>
8. 1. 5. 1 прогнозировать содержание по отрывку прослушанного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 4. 1 создавать аргументированное высказывание (рассуждение с элементами описания и/или повествования) на основе таблиц, схем, диаграмм, графиков;</w:t>
            </w:r>
          </w:p>
          <w:p>
            <w:pPr>
              <w:spacing w:after="20"/>
              <w:ind w:left="20"/>
              <w:jc w:val="both"/>
            </w:pPr>
            <w:r>
              <w:rPr>
                <w:rFonts w:ascii="Times New Roman"/>
                <w:b w:val="false"/>
                <w:i w:val="false"/>
                <w:color w:val="000000"/>
                <w:sz w:val="20"/>
              </w:rPr>
              <w:t>
8. 2. 6. 1 оценивать высказывание (монолог/диалог), составленное на основе таблиц, схем, диаграмм, графиков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 2. 1 определять стилистические особенности текстов публицистического стиля (статья, интервью, очерк, послание), официально-делового стиля (характеристика, автобиография, резюме); определять принадлежность текстов к смешанному типу на основе характерных признаков;</w:t>
            </w:r>
          </w:p>
          <w:p>
            <w:pPr>
              <w:spacing w:after="20"/>
              <w:ind w:left="20"/>
              <w:jc w:val="both"/>
            </w:pPr>
            <w:r>
              <w:rPr>
                <w:rFonts w:ascii="Times New Roman"/>
                <w:b w:val="false"/>
                <w:i w:val="false"/>
                <w:color w:val="000000"/>
                <w:sz w:val="20"/>
              </w:rPr>
              <w:t>
8. 3. 4. 1 использовать виды чтения, включая аналитическое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 1. 1 создавать тексты публицистического стиля (статья, интервью, очерк, послание) и официально-делового стиля (характеристика, автобиография, резюме)</w:t>
            </w:r>
          </w:p>
          <w:p>
            <w:pPr>
              <w:spacing w:after="20"/>
              <w:ind w:left="20"/>
              <w:jc w:val="both"/>
            </w:pPr>
            <w:r>
              <w:rPr>
                <w:rFonts w:ascii="Times New Roman"/>
                <w:b w:val="false"/>
                <w:i w:val="false"/>
                <w:color w:val="000000"/>
                <w:sz w:val="20"/>
              </w:rPr>
              <w:t>
8. 4. 3. 1 представлять информацию в виде; презентации, в том числе содержащей таблицу, схему, диаграмму, график;</w:t>
            </w:r>
          </w:p>
          <w:p>
            <w:pPr>
              <w:spacing w:after="20"/>
              <w:ind w:left="20"/>
              <w:jc w:val="both"/>
            </w:pPr>
            <w:r>
              <w:rPr>
                <w:rFonts w:ascii="Times New Roman"/>
                <w:b w:val="false"/>
                <w:i w:val="false"/>
                <w:color w:val="000000"/>
                <w:sz w:val="20"/>
              </w:rPr>
              <w:t>
8. 4. 6. 1 правильно выбирать слитное или раздельное написание НЕ с глаголами и деепричастиями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 1. 2. использовать глаголы движения;</w:t>
            </w:r>
          </w:p>
          <w:p>
            <w:pPr>
              <w:spacing w:after="20"/>
              <w:ind w:left="20"/>
              <w:jc w:val="both"/>
            </w:pPr>
            <w:r>
              <w:rPr>
                <w:rFonts w:ascii="Times New Roman"/>
                <w:b w:val="false"/>
                <w:i w:val="false"/>
                <w:color w:val="000000"/>
                <w:sz w:val="20"/>
              </w:rPr>
              <w:t>
8. 5. 2. 2 использовать деепричастные обороты и заменять их синонимичными конструкциями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3-я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живой природы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Сулейменов. Стихотворение "Волчата". Ч. Айтматов. "Плаха" (фрагмент об Акбаре). К. Мырзагалиев. "Красная книга".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 1. 1 понимать основную и детальную информацию сообщения продолжительностью 4-6 минут, объединяя разрозненные факты в общий контекст, определяя причинно-следственные связи и делая выводы;</w:t>
            </w:r>
          </w:p>
          <w:p>
            <w:pPr>
              <w:spacing w:after="20"/>
              <w:ind w:left="20"/>
              <w:jc w:val="both"/>
            </w:pPr>
            <w:r>
              <w:rPr>
                <w:rFonts w:ascii="Times New Roman"/>
                <w:b w:val="false"/>
                <w:i w:val="false"/>
                <w:color w:val="000000"/>
                <w:sz w:val="20"/>
              </w:rPr>
              <w:t>
8. 1. 3. 1 понимать содержание прозаических, драматических и поэтических произведений/ фрагментов, определяя ключевые моменты развития сюжета или конфликта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 1. 1 владеть словарным запасом, достаточным для замены слов общеязыковыми эквивалентами или описательными оборотами (перифразами);</w:t>
            </w:r>
          </w:p>
          <w:p>
            <w:pPr>
              <w:spacing w:after="20"/>
              <w:ind w:left="20"/>
              <w:jc w:val="both"/>
            </w:pPr>
            <w:r>
              <w:rPr>
                <w:rFonts w:ascii="Times New Roman"/>
                <w:b w:val="false"/>
                <w:i w:val="false"/>
                <w:color w:val="000000"/>
                <w:sz w:val="20"/>
              </w:rPr>
              <w:t>
8. 2. 5. 1 участвовать в диалоге по общественно-значимым проблемам, аргументируя свою точку зрения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 1. 1 понимать главную, второстепенную и детальную информацию сплошных и несплошных текстов;</w:t>
            </w:r>
          </w:p>
          <w:p>
            <w:pPr>
              <w:spacing w:after="20"/>
              <w:ind w:left="20"/>
              <w:jc w:val="both"/>
            </w:pPr>
            <w:r>
              <w:rPr>
                <w:rFonts w:ascii="Times New Roman"/>
                <w:b w:val="false"/>
                <w:i w:val="false"/>
                <w:color w:val="000000"/>
                <w:sz w:val="20"/>
              </w:rPr>
              <w:t>
8. 3. 5. 1 составлять цитатный план;</w:t>
            </w:r>
          </w:p>
          <w:p>
            <w:pPr>
              <w:spacing w:after="20"/>
              <w:ind w:left="20"/>
              <w:jc w:val="both"/>
            </w:pPr>
            <w:r>
              <w:rPr>
                <w:rFonts w:ascii="Times New Roman"/>
                <w:b w:val="false"/>
                <w:i w:val="false"/>
                <w:color w:val="000000"/>
                <w:sz w:val="20"/>
              </w:rPr>
              <w:t>
8. 3. 8. 1 сравнивать содержание, языковые особенности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 3. 1 представлять информацию в виде; презентации, в том числе содержащей таблицу, схему, диаграмму, график</w:t>
            </w:r>
          </w:p>
          <w:p>
            <w:pPr>
              <w:spacing w:after="20"/>
              <w:ind w:left="20"/>
              <w:jc w:val="both"/>
            </w:pPr>
            <w:r>
              <w:rPr>
                <w:rFonts w:ascii="Times New Roman"/>
                <w:b w:val="false"/>
                <w:i w:val="false"/>
                <w:color w:val="000000"/>
                <w:sz w:val="20"/>
              </w:rPr>
              <w:t>
8. 4. 5. 1 писать эссе (объем 120-140 слов) по предложенной проблеме, выражая свое согласие\несогласие с позицией автора, соблюдая особенности текста рассуждения, рассуждения с элементами повествования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 1. 5 использовать сложные числительные в соответствующих формах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 источник жизни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Янка Мавр. "Сын воды". П.Н. Васильев. "Иртыш".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 4. 1 определять основную мысль текста, выявляя авторскую позицию;</w:t>
            </w:r>
          </w:p>
          <w:p>
            <w:pPr>
              <w:spacing w:after="20"/>
              <w:ind w:left="20"/>
              <w:jc w:val="both"/>
            </w:pPr>
            <w:r>
              <w:rPr>
                <w:rFonts w:ascii="Times New Roman"/>
                <w:b w:val="false"/>
                <w:i w:val="false"/>
                <w:color w:val="000000"/>
                <w:sz w:val="20"/>
              </w:rPr>
              <w:t>
8. 1. 5. 1 прогнозировать содержание по отрывку прослушанного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 2. 1 пересказывать содержание текста с творческими дополнениями;</w:t>
            </w:r>
          </w:p>
          <w:p>
            <w:pPr>
              <w:spacing w:after="20"/>
              <w:ind w:left="20"/>
              <w:jc w:val="both"/>
            </w:pPr>
            <w:r>
              <w:rPr>
                <w:rFonts w:ascii="Times New Roman"/>
                <w:b w:val="false"/>
                <w:i w:val="false"/>
                <w:color w:val="000000"/>
                <w:sz w:val="20"/>
              </w:rPr>
              <w:t>
8. 2. 3. 1 соблюдать синтаксические нормы, включающие правила согласования и управления, употребления причастных и деепричастных оборотов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 3. 1 формулировать проблемные вопросы по тексту, позволяющие выдвигать идеи, интерпретации, предположения, и отвечать на разные типы вопросов;</w:t>
            </w:r>
          </w:p>
          <w:p>
            <w:pPr>
              <w:spacing w:after="20"/>
              <w:ind w:left="20"/>
              <w:jc w:val="both"/>
            </w:pPr>
            <w:r>
              <w:rPr>
                <w:rFonts w:ascii="Times New Roman"/>
                <w:b w:val="false"/>
                <w:i w:val="false"/>
                <w:color w:val="000000"/>
                <w:sz w:val="20"/>
              </w:rPr>
              <w:t>
8. 3. 4. 1 использовать виды чтения, включая аналитическое;</w:t>
            </w:r>
          </w:p>
          <w:p>
            <w:pPr>
              <w:spacing w:after="20"/>
              <w:ind w:left="20"/>
              <w:jc w:val="both"/>
            </w:pPr>
            <w:r>
              <w:rPr>
                <w:rFonts w:ascii="Times New Roman"/>
                <w:b w:val="false"/>
                <w:i w:val="false"/>
                <w:color w:val="000000"/>
                <w:sz w:val="20"/>
              </w:rPr>
              <w:t>
8. 3. 7. 1 извлекать необходимую информацию из различных источников, определяя ее актуальность, достоверность, полезность и ценность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 2. 1 излагать выборочно содержание текста на основе прослушанного, прочитанного и/или аудиовизуального материала;</w:t>
            </w:r>
          </w:p>
          <w:p>
            <w:pPr>
              <w:spacing w:after="20"/>
              <w:ind w:left="20"/>
              <w:jc w:val="both"/>
            </w:pPr>
            <w:r>
              <w:rPr>
                <w:rFonts w:ascii="Times New Roman"/>
                <w:b w:val="false"/>
                <w:i w:val="false"/>
                <w:color w:val="000000"/>
                <w:sz w:val="20"/>
              </w:rPr>
              <w:t>
8. 4. 4. 1 писать творческие работы (в том числе на литературные темы), выбирая определенную роль и речевое поведение в соответствии с установкой, с использованием эпитетов, сравнений, фразеологизмов, олицетворений и метафор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 2. 1 использовать причастные обороты и заменять их синонимичными конструкциями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питания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Н.В. Гоголь. "Старосветские помещики". А.П. Чехов. "Сирена".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 2. 1 понимать значение слов историко-культурной тематики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 4. 1 создавать аргументированное высказывание (рассуждение с элементами описания и/или повествования) на основе таблиц, схем, диаграмм, графиков;</w:t>
            </w:r>
          </w:p>
          <w:p>
            <w:pPr>
              <w:spacing w:after="20"/>
              <w:ind w:left="20"/>
              <w:jc w:val="both"/>
            </w:pPr>
            <w:r>
              <w:rPr>
                <w:rFonts w:ascii="Times New Roman"/>
                <w:b w:val="false"/>
                <w:i w:val="false"/>
                <w:color w:val="000000"/>
                <w:sz w:val="20"/>
              </w:rPr>
              <w:t>
8. 2. 6. 1 оценивать высказывание (монолог/диалог), составленное на основе таблиц, схем, диаграмм, графиков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 2. 1 определять стилистические особенности текстов публицистического стиля (статья, интервью, очерк, послание), официально-делового стиля (характеристика, автобиография, резюме); определять принадлежность текстов к смешанному типу на основе характерных признаков;</w:t>
            </w:r>
          </w:p>
          <w:p>
            <w:pPr>
              <w:spacing w:after="20"/>
              <w:ind w:left="20"/>
              <w:jc w:val="both"/>
            </w:pPr>
            <w:r>
              <w:rPr>
                <w:rFonts w:ascii="Times New Roman"/>
                <w:b w:val="false"/>
                <w:i w:val="false"/>
                <w:color w:val="000000"/>
                <w:sz w:val="20"/>
              </w:rPr>
              <w:t>
8. 3. 6. 1 анализировать содержание художественных произведений (поэтических, прозаических, драматических), определяя структурно-композиционные особенности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 1. 1 создавать тексты публицистического стиля (статья, интервью, очерк, послание) и официально-делового стиля (характеристика, автобиография, резюме);</w:t>
            </w:r>
          </w:p>
          <w:p>
            <w:pPr>
              <w:spacing w:after="20"/>
              <w:ind w:left="20"/>
              <w:jc w:val="both"/>
            </w:pPr>
            <w:r>
              <w:rPr>
                <w:rFonts w:ascii="Times New Roman"/>
                <w:b w:val="false"/>
                <w:i w:val="false"/>
                <w:color w:val="000000"/>
                <w:sz w:val="20"/>
              </w:rPr>
              <w:t>
8. 4. 6. 1 правильно выбирать слитное или раздельное написание НЕ с разными словами;</w:t>
            </w:r>
          </w:p>
          <w:p>
            <w:pPr>
              <w:spacing w:after="20"/>
              <w:ind w:left="20"/>
              <w:jc w:val="both"/>
            </w:pPr>
            <w:r>
              <w:rPr>
                <w:rFonts w:ascii="Times New Roman"/>
                <w:b w:val="false"/>
                <w:i w:val="false"/>
                <w:color w:val="000000"/>
                <w:sz w:val="20"/>
              </w:rPr>
              <w:t>
8.4.7.1 применять знаки препинания в предложениях с обособленными членами предложения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 2. 2 использовать деепричастные обороты и заменять их синонимичными конструкциями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4-я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 искусства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Пушкин. "Моцарт и Сальери". К.Г. Паустовский. "Старый повар". Б.П. Екимов "Музыка старого дома". И. Жансугуров. Поэма "Кюйши" (отрывок).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 4. 1 определять основную мысль текста, выявляя авторскую позицию;</w:t>
            </w:r>
          </w:p>
          <w:p>
            <w:pPr>
              <w:spacing w:after="20"/>
              <w:ind w:left="20"/>
              <w:jc w:val="both"/>
            </w:pPr>
            <w:r>
              <w:rPr>
                <w:rFonts w:ascii="Times New Roman"/>
                <w:b w:val="false"/>
                <w:i w:val="false"/>
                <w:color w:val="000000"/>
                <w:sz w:val="20"/>
              </w:rPr>
              <w:t>
8. 1. 5. 1 прогнозировать содержание по отрывку прослушанного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 1. 1 владеть словарным запасом, достаточным для замены слов общеязыковыми эквивалентами или описательными оборотами (перифразами);</w:t>
            </w:r>
          </w:p>
          <w:p>
            <w:pPr>
              <w:spacing w:after="20"/>
              <w:ind w:left="20"/>
              <w:jc w:val="both"/>
            </w:pPr>
            <w:r>
              <w:rPr>
                <w:rFonts w:ascii="Times New Roman"/>
                <w:b w:val="false"/>
                <w:i w:val="false"/>
                <w:color w:val="000000"/>
                <w:sz w:val="20"/>
              </w:rPr>
              <w:t>
8. 2. 3. 1 соблюдать синтаксические нормы, включающие правила согласования и управления, употребления причастных и деепричастных оборотов;</w:t>
            </w:r>
          </w:p>
          <w:p>
            <w:pPr>
              <w:spacing w:after="20"/>
              <w:ind w:left="20"/>
              <w:jc w:val="both"/>
            </w:pPr>
            <w:r>
              <w:rPr>
                <w:rFonts w:ascii="Times New Roman"/>
                <w:b w:val="false"/>
                <w:i w:val="false"/>
                <w:color w:val="000000"/>
                <w:sz w:val="20"/>
              </w:rPr>
              <w:t>
8. 2. 4. 1 создавать аргументированное высказывание (рассуждение с элементами описания и/или повествования) на основе таблиц, схем, диаграмм, графиков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 1. 1 понимать главную, второстепенную и детальную информацию сплошных и несплошных текстов;</w:t>
            </w:r>
          </w:p>
          <w:p>
            <w:pPr>
              <w:spacing w:after="20"/>
              <w:ind w:left="20"/>
              <w:jc w:val="both"/>
            </w:pPr>
            <w:r>
              <w:rPr>
                <w:rFonts w:ascii="Times New Roman"/>
                <w:b w:val="false"/>
                <w:i w:val="false"/>
                <w:color w:val="000000"/>
                <w:sz w:val="20"/>
              </w:rPr>
              <w:t>
8. 3. 3. 1 формулировать проблемные вопросы по тексту, позволяющие выдвигать идеи, интерпретации, предположения, и отвечать на разные типы вопросов;</w:t>
            </w:r>
          </w:p>
          <w:p>
            <w:pPr>
              <w:spacing w:after="20"/>
              <w:ind w:left="20"/>
              <w:jc w:val="both"/>
            </w:pPr>
            <w:r>
              <w:rPr>
                <w:rFonts w:ascii="Times New Roman"/>
                <w:b w:val="false"/>
                <w:i w:val="false"/>
                <w:color w:val="000000"/>
                <w:sz w:val="20"/>
              </w:rPr>
              <w:t>
8. 3. 4. 1 использовать виды чтения, включая аналитическое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 2. 1 излагать выборочно содержание текста на основе прослушанного, прочитанного и/или аудиовизуального материала;</w:t>
            </w:r>
          </w:p>
          <w:p>
            <w:pPr>
              <w:spacing w:after="20"/>
              <w:ind w:left="20"/>
              <w:jc w:val="both"/>
            </w:pPr>
            <w:r>
              <w:rPr>
                <w:rFonts w:ascii="Times New Roman"/>
                <w:b w:val="false"/>
                <w:i w:val="false"/>
                <w:color w:val="000000"/>
                <w:sz w:val="20"/>
              </w:rPr>
              <w:t>
8. 4. 4. 1 писать творческие работы (в том числе на литературные темы), выбирая определенную роль и речевое поведение в соответствии с установкой, с использованием эпитетов, сравнений, фразеологизмов, олицетворений и метафор;</w:t>
            </w:r>
          </w:p>
          <w:p>
            <w:pPr>
              <w:spacing w:after="20"/>
              <w:ind w:left="20"/>
              <w:jc w:val="both"/>
            </w:pPr>
            <w:r>
              <w:rPr>
                <w:rFonts w:ascii="Times New Roman"/>
                <w:b w:val="false"/>
                <w:i w:val="false"/>
                <w:color w:val="000000"/>
                <w:sz w:val="20"/>
              </w:rPr>
              <w:t>
8. 4. 6. 1 правильно выбирать слитное или раздельное написание НЕ с разными словами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 1. 5 использовать сложные числительные в соответствующих формах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Научные открытия и технологии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Вельтистов. "Приключения Электроника". Жюль Верн. "Дети капитана Гранта".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 2. 1 понимать значение слов историко-культурной тематики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 5. 1 участвовать в диалоге по общественно-значимым проблемам, аргументируя свою точку зрения;</w:t>
            </w:r>
          </w:p>
          <w:p>
            <w:pPr>
              <w:spacing w:after="20"/>
              <w:ind w:left="20"/>
              <w:jc w:val="both"/>
            </w:pPr>
            <w:r>
              <w:rPr>
                <w:rFonts w:ascii="Times New Roman"/>
                <w:b w:val="false"/>
                <w:i w:val="false"/>
                <w:color w:val="000000"/>
                <w:sz w:val="20"/>
              </w:rPr>
              <w:t>
8. 2. 6. 1 оценивать высказывание (монолог/диалог), составленное на основе таблиц, схем, диаграмм, графиков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 2. 1 определять стилистические особенности текстов публицистического стиля (статья, интервью, очерк, послание), официально-делового стиля (характеристика, автобиография, резюме); определять принадлежность текстов к смешанному типу на основе характерных признаков;</w:t>
            </w:r>
          </w:p>
          <w:p>
            <w:pPr>
              <w:spacing w:after="20"/>
              <w:ind w:left="20"/>
              <w:jc w:val="both"/>
            </w:pPr>
            <w:r>
              <w:rPr>
                <w:rFonts w:ascii="Times New Roman"/>
                <w:b w:val="false"/>
                <w:i w:val="false"/>
                <w:color w:val="000000"/>
                <w:sz w:val="20"/>
              </w:rPr>
              <w:t>
8. 3. 5. 1 составлять цитатный план;</w:t>
            </w:r>
          </w:p>
          <w:p>
            <w:pPr>
              <w:spacing w:after="20"/>
              <w:ind w:left="20"/>
              <w:jc w:val="both"/>
            </w:pPr>
            <w:r>
              <w:rPr>
                <w:rFonts w:ascii="Times New Roman"/>
                <w:b w:val="false"/>
                <w:i w:val="false"/>
                <w:color w:val="000000"/>
                <w:sz w:val="20"/>
              </w:rPr>
              <w:t>
8. 3. 6. 1 анализировать содержание художественных произведений (поэтических, прозаических, драматических), определяя структурно-композиционные особенности;</w:t>
            </w:r>
          </w:p>
          <w:p>
            <w:pPr>
              <w:spacing w:after="20"/>
              <w:ind w:left="20"/>
              <w:jc w:val="both"/>
            </w:pPr>
            <w:r>
              <w:rPr>
                <w:rFonts w:ascii="Times New Roman"/>
                <w:b w:val="false"/>
                <w:i w:val="false"/>
                <w:color w:val="000000"/>
                <w:sz w:val="20"/>
              </w:rPr>
              <w:t>
8. 3. 8. 1 сравнивать содержание, языковые особенности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 1. 1 создавать тексты публицистического стиля (статья, интервью, очерк, послание) и официально-делового стиля (характеристика, автобиография, резюме);</w:t>
            </w:r>
          </w:p>
          <w:p>
            <w:pPr>
              <w:spacing w:after="20"/>
              <w:ind w:left="20"/>
              <w:jc w:val="both"/>
            </w:pPr>
            <w:r>
              <w:rPr>
                <w:rFonts w:ascii="Times New Roman"/>
                <w:b w:val="false"/>
                <w:i w:val="false"/>
                <w:color w:val="000000"/>
                <w:sz w:val="20"/>
              </w:rPr>
              <w:t>
8. 4. 6. 1 правильно выбирать слитное или раздельное написание НЕ с разными словами;</w:t>
            </w:r>
          </w:p>
          <w:p>
            <w:pPr>
              <w:spacing w:after="20"/>
              <w:ind w:left="20"/>
              <w:jc w:val="both"/>
            </w:pPr>
            <w:r>
              <w:rPr>
                <w:rFonts w:ascii="Times New Roman"/>
                <w:b w:val="false"/>
                <w:i w:val="false"/>
                <w:color w:val="000000"/>
                <w:sz w:val="20"/>
              </w:rPr>
              <w:t>
8. 4. 7. 1 применять знаки препинания в предложениях с обособленными членами предложения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 2. 1 использовать причастные обороты и заменять их синонимичными конструкциями;</w:t>
            </w:r>
          </w:p>
          <w:p>
            <w:pPr>
              <w:spacing w:after="20"/>
              <w:ind w:left="20"/>
              <w:jc w:val="both"/>
            </w:pPr>
            <w:r>
              <w:rPr>
                <w:rFonts w:ascii="Times New Roman"/>
                <w:b w:val="false"/>
                <w:i w:val="false"/>
                <w:color w:val="000000"/>
                <w:sz w:val="20"/>
              </w:rPr>
              <w:t>
8. 5. 2. 2 использовать деепричастные обороты и заменять их синонимичными конструкциями</w:t>
            </w:r>
          </w:p>
        </w:tc>
      </w:tr>
    </w:tbl>
    <w:bookmarkStart w:name="z2384" w:id="1265"/>
    <w:p>
      <w:pPr>
        <w:spacing w:after="0"/>
        <w:ind w:left="0"/>
        <w:jc w:val="both"/>
      </w:pPr>
      <w:r>
        <w:rPr>
          <w:rFonts w:ascii="Times New Roman"/>
          <w:b w:val="false"/>
          <w:i w:val="false"/>
          <w:color w:val="000000"/>
          <w:sz w:val="28"/>
        </w:rPr>
        <w:t>
      5) 9 класс</w:t>
      </w:r>
    </w:p>
    <w:bookmarkEnd w:id="1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Изучаемые художественные произведения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речевой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1-я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народов мира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Кунанбаев. "Слова назидания" - "17 Слово" М. Шаханов. "Четыре матери" В. Гундарев "На земле Абая"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 1. 1 понимать основную и детальную информацию сообщения, продолжительностью до 5-8 минут, определяя подтекст, цель высказывания и отношение говорящего к событиям и героям и делая выводы;</w:t>
            </w:r>
          </w:p>
          <w:p>
            <w:pPr>
              <w:spacing w:after="20"/>
              <w:ind w:left="20"/>
              <w:jc w:val="both"/>
            </w:pPr>
            <w:r>
              <w:rPr>
                <w:rFonts w:ascii="Times New Roman"/>
                <w:b w:val="false"/>
                <w:i w:val="false"/>
                <w:color w:val="000000"/>
                <w:sz w:val="20"/>
              </w:rPr>
              <w:t>
9. 1. 4. 1 определять основную мысль текста, учитывая структуру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 3. 1 соблюдать речевые нормы, включая в высказывание лексические и синтаксические единицы, соответствующие стилю;</w:t>
            </w:r>
          </w:p>
          <w:p>
            <w:pPr>
              <w:spacing w:after="20"/>
              <w:ind w:left="20"/>
              <w:jc w:val="both"/>
            </w:pPr>
            <w:r>
              <w:rPr>
                <w:rFonts w:ascii="Times New Roman"/>
                <w:b w:val="false"/>
                <w:i w:val="false"/>
                <w:color w:val="000000"/>
                <w:sz w:val="20"/>
              </w:rPr>
              <w:t>
9. 2. 5. 1 участвовать в дискуссии по предложенной проблеме, синтезируя различные точки зрения и формулируя пути решения проблемы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 2. 1 определять стилистические особенности текстов публицистического стиля (проблемная статья),научного стиля (аннотация, тезисы, статья),официально-делового стиля (инструкция, правило, отчет, закон); определять принадлежность текста к различным типам на основе характерных признаков;</w:t>
            </w:r>
          </w:p>
          <w:p>
            <w:pPr>
              <w:spacing w:after="20"/>
              <w:ind w:left="20"/>
              <w:jc w:val="both"/>
            </w:pPr>
            <w:r>
              <w:rPr>
                <w:rFonts w:ascii="Times New Roman"/>
                <w:b w:val="false"/>
                <w:i w:val="false"/>
                <w:color w:val="000000"/>
                <w:sz w:val="20"/>
              </w:rPr>
              <w:t>
9. 3. 3. 1 формулировать вопросы, перефразируя информацию текста, и отвечать на них, различая факт и мнение;</w:t>
            </w:r>
          </w:p>
          <w:p>
            <w:pPr>
              <w:spacing w:after="20"/>
              <w:ind w:left="20"/>
              <w:jc w:val="both"/>
            </w:pPr>
            <w:r>
              <w:rPr>
                <w:rFonts w:ascii="Times New Roman"/>
                <w:b w:val="false"/>
                <w:i w:val="false"/>
                <w:color w:val="000000"/>
                <w:sz w:val="20"/>
              </w:rPr>
              <w:t>
9. 3. 6. 1 анализировать содержание художественных произведений, выявляя авторскую позицию и оценивая содержание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 1. 1 создавать тексты публицистического стиля (проблемная статья), научного стиля (аннотация, статья, тезисы) и официально-делового стиля (правило, отчет, инструкция);</w:t>
            </w:r>
          </w:p>
          <w:p>
            <w:pPr>
              <w:spacing w:after="20"/>
              <w:ind w:left="20"/>
              <w:jc w:val="both"/>
            </w:pPr>
            <w:r>
              <w:rPr>
                <w:rFonts w:ascii="Times New Roman"/>
                <w:b w:val="false"/>
                <w:i w:val="false"/>
                <w:color w:val="000000"/>
                <w:sz w:val="20"/>
              </w:rPr>
              <w:t>
9. 4. 5. 1 писать эссе (объем 140-160 слов) по предложенной проблеме, обосновывая свое мнение и предлагая пути решения проблемы, соблюдая особенности текста рассуждения, рассуждения с элементами повествования/ описания;</w:t>
            </w:r>
          </w:p>
          <w:p>
            <w:pPr>
              <w:spacing w:after="20"/>
              <w:ind w:left="20"/>
              <w:jc w:val="both"/>
            </w:pPr>
            <w:r>
              <w:rPr>
                <w:rFonts w:ascii="Times New Roman"/>
                <w:b w:val="false"/>
                <w:i w:val="false"/>
                <w:color w:val="000000"/>
                <w:sz w:val="20"/>
              </w:rPr>
              <w:t>
9. 4. 7. 1 применять знаки препинания в сложных предложениях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 1. 1 использовать имена существительные, прилагательные, наречия (в т. ч. образованные от других частей речи) в соответствующих формах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Природные ресурсы планеты Земля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Паустовский. "Мещерская сторона" (отрывки). Ч. Айтматов. "Плаха" (отрывок). В. Распутин. "Прощание с Матерой" (отрывок). С. Сейфуллин. Поэма "Кокшетау".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 2. 1 понимать значение слов общественно-политической тематики;</w:t>
            </w:r>
          </w:p>
          <w:p>
            <w:pPr>
              <w:spacing w:after="20"/>
              <w:ind w:left="20"/>
              <w:jc w:val="both"/>
            </w:pPr>
            <w:r>
              <w:rPr>
                <w:rFonts w:ascii="Times New Roman"/>
                <w:b w:val="false"/>
                <w:i w:val="false"/>
                <w:color w:val="000000"/>
                <w:sz w:val="20"/>
              </w:rPr>
              <w:t>
9. 1. 3. 1 понимать содержание прозаических, драматических, поэтических произведений/ фрагментов, определяя слова, с помощью которых автор выражает эмоционально-оценочное отношение к героям, событиям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 1. 1 владеть объемом словарного запаса, достаточным для эффективного общения по широкому кругу тем;</w:t>
            </w:r>
          </w:p>
          <w:p>
            <w:pPr>
              <w:spacing w:after="20"/>
              <w:ind w:left="20"/>
              <w:jc w:val="both"/>
            </w:pPr>
            <w:r>
              <w:rPr>
                <w:rFonts w:ascii="Times New Roman"/>
                <w:b w:val="false"/>
                <w:i w:val="false"/>
                <w:color w:val="000000"/>
                <w:sz w:val="20"/>
              </w:rPr>
              <w:t>
9. 2. 4. 1 создавать высказывание (рассуждение, убеждение), используя приемы привлечения внимания и учитывая целевую аудиторию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 1. 1 понимать главную, второстепенную и скрытую (подтекст) информацию сплошных и несплошных текстов;</w:t>
            </w:r>
          </w:p>
          <w:p>
            <w:pPr>
              <w:spacing w:after="20"/>
              <w:ind w:left="20"/>
              <w:jc w:val="both"/>
            </w:pPr>
            <w:r>
              <w:rPr>
                <w:rFonts w:ascii="Times New Roman"/>
                <w:b w:val="false"/>
                <w:i w:val="false"/>
                <w:color w:val="000000"/>
                <w:sz w:val="20"/>
              </w:rPr>
              <w:t>
9. 3. 2. 1 определять стилистические особенности текстов публицистического стиля (проблемная статья), научного стиля (аннотация, тезисы, статья), официально-делового стиля (инструкция, правило, отчет, закон); определять принадлежность текста к различным типам на основе характерных признаков</w:t>
            </w:r>
          </w:p>
          <w:p>
            <w:pPr>
              <w:spacing w:after="20"/>
              <w:ind w:left="20"/>
              <w:jc w:val="both"/>
            </w:pPr>
            <w:r>
              <w:rPr>
                <w:rFonts w:ascii="Times New Roman"/>
                <w:b w:val="false"/>
                <w:i w:val="false"/>
                <w:color w:val="000000"/>
                <w:sz w:val="20"/>
              </w:rPr>
              <w:t>
9. 3. 5. 1 составлять тезисный план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 1. 1 создавать тексты публицистического стиля (проблемная статья), научного стиля (аннотация, статья, тезисы) и официально-делового стиля (правило, отчет, инструкция);</w:t>
            </w:r>
          </w:p>
          <w:p>
            <w:pPr>
              <w:spacing w:after="20"/>
              <w:ind w:left="20"/>
              <w:jc w:val="both"/>
            </w:pPr>
            <w:r>
              <w:rPr>
                <w:rFonts w:ascii="Times New Roman"/>
                <w:b w:val="false"/>
                <w:i w:val="false"/>
                <w:color w:val="000000"/>
                <w:sz w:val="20"/>
              </w:rPr>
              <w:t>
9. 4. 3. 1 представлять информацию в виде отчета, статьи, справки на основе таблиц, схем, диаграмм, графиков и наоборот;</w:t>
            </w:r>
          </w:p>
          <w:p>
            <w:pPr>
              <w:spacing w:after="20"/>
              <w:ind w:left="20"/>
              <w:jc w:val="both"/>
            </w:pPr>
            <w:r>
              <w:rPr>
                <w:rFonts w:ascii="Times New Roman"/>
                <w:b w:val="false"/>
                <w:i w:val="false"/>
                <w:color w:val="000000"/>
                <w:sz w:val="20"/>
              </w:rPr>
              <w:t>
9. 4. 6. 1 правильно писать союзы, предлоги, частицы;</w:t>
            </w:r>
          </w:p>
          <w:p>
            <w:pPr>
              <w:spacing w:after="20"/>
              <w:ind w:left="20"/>
              <w:jc w:val="both"/>
            </w:pPr>
            <w:r>
              <w:rPr>
                <w:rFonts w:ascii="Times New Roman"/>
                <w:b w:val="false"/>
                <w:i w:val="false"/>
                <w:color w:val="000000"/>
                <w:sz w:val="20"/>
              </w:rPr>
              <w:t>
9. 4. 7. 1 применять знаки препинания в сложных предложениях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 1. 1 использовать имена существительные, прилагательные, наречия (в т. ч. образованные от других частей речи) в соответствующих формах;</w:t>
            </w:r>
          </w:p>
          <w:p>
            <w:pPr>
              <w:spacing w:after="20"/>
              <w:ind w:left="20"/>
              <w:jc w:val="both"/>
            </w:pPr>
            <w:r>
              <w:rPr>
                <w:rFonts w:ascii="Times New Roman"/>
                <w:b w:val="false"/>
                <w:i w:val="false"/>
                <w:color w:val="000000"/>
                <w:sz w:val="20"/>
              </w:rPr>
              <w:t>
9. 5. 2. 1 использовать простые и сложные предложения, соответствующие ситуации устного или письменного общения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2-я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и личность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Пушкин. "Капитанская дочка". М. Шаханов. "Отрарская поэма о побежденном победителе" или "Просчет Чингисхана". М. Ауэзов "Путь Абая". Абиш Кекилбаев. "Плеяды – созвездие надежды". А. Байтурсынов. "Великий поэт казахов".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 1. 1 понимать основную и детальную информацию сообщения, продолжительностью до 5-8 минут, определяя подтекст, цель высказывания и отношение говорящего к событиям и героям и делая выводы;</w:t>
            </w:r>
          </w:p>
          <w:p>
            <w:pPr>
              <w:spacing w:after="20"/>
              <w:ind w:left="20"/>
              <w:jc w:val="both"/>
            </w:pPr>
            <w:r>
              <w:rPr>
                <w:rFonts w:ascii="Times New Roman"/>
                <w:b w:val="false"/>
                <w:i w:val="false"/>
                <w:color w:val="000000"/>
                <w:sz w:val="20"/>
              </w:rPr>
              <w:t>
9. 1. 3. 1 понимать содержание прозаических, драматических, поэтических произведений/ фрагментов, определяя слова, с помощью которых автор выражает эмоционально-оценочное отношение к героям, событиям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 1. 1 владеть объемом словарного запаса, достаточным для эффективного общения по широкому кругу тем;</w:t>
            </w:r>
          </w:p>
          <w:p>
            <w:pPr>
              <w:spacing w:after="20"/>
              <w:ind w:left="20"/>
              <w:jc w:val="both"/>
            </w:pPr>
            <w:r>
              <w:rPr>
                <w:rFonts w:ascii="Times New Roman"/>
                <w:b w:val="false"/>
                <w:i w:val="false"/>
                <w:color w:val="000000"/>
                <w:sz w:val="20"/>
              </w:rPr>
              <w:t>
9. 2. 2. 1 пересказывать содержание текста, демонстрируя собственное понимание проблематики, оценивая позицию автора;</w:t>
            </w:r>
          </w:p>
          <w:p>
            <w:pPr>
              <w:spacing w:after="20"/>
              <w:ind w:left="20"/>
              <w:jc w:val="both"/>
            </w:pPr>
            <w:r>
              <w:rPr>
                <w:rFonts w:ascii="Times New Roman"/>
                <w:b w:val="false"/>
                <w:i w:val="false"/>
                <w:color w:val="000000"/>
                <w:sz w:val="20"/>
              </w:rPr>
              <w:t>
9. 1. 5. 1 участвовать в дискуссии по предложенной проблеме, синтезируя различные точки зрения и формулируя пути решения проблемы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 1. 1 понимать главную, второстепенную и скрытую (подтекст) информацию сплошных и несплошных текстов;</w:t>
            </w:r>
          </w:p>
          <w:p>
            <w:pPr>
              <w:spacing w:after="20"/>
              <w:ind w:left="20"/>
              <w:jc w:val="both"/>
            </w:pPr>
            <w:r>
              <w:rPr>
                <w:rFonts w:ascii="Times New Roman"/>
                <w:b w:val="false"/>
                <w:i w:val="false"/>
                <w:color w:val="000000"/>
                <w:sz w:val="20"/>
              </w:rPr>
              <w:t>
9. 3. 2. 1 определять стилистические особенности текстов публицистического стиля (проблемная статья),научного стиля (аннотация, тезисы, статья),официально-делового стиля (инструкция, правило, отчет, закон); определять принадлежность текста к различным типам на основе характерных признаков;</w:t>
            </w:r>
          </w:p>
          <w:p>
            <w:pPr>
              <w:spacing w:after="20"/>
              <w:ind w:left="20"/>
              <w:jc w:val="both"/>
            </w:pPr>
            <w:r>
              <w:rPr>
                <w:rFonts w:ascii="Times New Roman"/>
                <w:b w:val="false"/>
                <w:i w:val="false"/>
                <w:color w:val="000000"/>
                <w:sz w:val="20"/>
              </w:rPr>
              <w:t>
9. 3. 5. 1 составлять тезисный план;</w:t>
            </w:r>
          </w:p>
          <w:p>
            <w:pPr>
              <w:spacing w:after="20"/>
              <w:ind w:left="20"/>
              <w:jc w:val="both"/>
            </w:pPr>
            <w:r>
              <w:rPr>
                <w:rFonts w:ascii="Times New Roman"/>
                <w:b w:val="false"/>
                <w:i w:val="false"/>
                <w:color w:val="000000"/>
                <w:sz w:val="20"/>
              </w:rPr>
              <w:t>
9. 3. 6. 1 анализировать содержание художественных произведений, выявляя авторскую позицию и оценивая содержание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 1. 1 создавать тексты публицистического стиля (проблемная статья), научного стиля (аннотация, статья, тезисы) и официально-делового стиля (правило, отчет, инструкция);</w:t>
            </w:r>
          </w:p>
          <w:p>
            <w:pPr>
              <w:spacing w:after="20"/>
              <w:ind w:left="20"/>
              <w:jc w:val="both"/>
            </w:pPr>
            <w:r>
              <w:rPr>
                <w:rFonts w:ascii="Times New Roman"/>
                <w:b w:val="false"/>
                <w:i w:val="false"/>
                <w:color w:val="000000"/>
                <w:sz w:val="20"/>
              </w:rPr>
              <w:t>
9. 4. 2. 1 излагать информацию прослушанного, прочитанного и / или аудиовизуального текста, творчески интерпретируя содержание;</w:t>
            </w:r>
          </w:p>
          <w:p>
            <w:pPr>
              <w:spacing w:after="20"/>
              <w:ind w:left="20"/>
              <w:jc w:val="both"/>
            </w:pPr>
            <w:r>
              <w:rPr>
                <w:rFonts w:ascii="Times New Roman"/>
                <w:b w:val="false"/>
                <w:i w:val="false"/>
                <w:color w:val="000000"/>
                <w:sz w:val="20"/>
              </w:rPr>
              <w:t>
9. 4. 7. 1 применять знаки препинания в сложных предложениях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 1. 2 использовать глаголы в соответствующих формах;</w:t>
            </w:r>
          </w:p>
          <w:p>
            <w:pPr>
              <w:spacing w:after="20"/>
              <w:ind w:left="20"/>
              <w:jc w:val="both"/>
            </w:pPr>
            <w:r>
              <w:rPr>
                <w:rFonts w:ascii="Times New Roman"/>
                <w:b w:val="false"/>
                <w:i w:val="false"/>
                <w:color w:val="000000"/>
                <w:sz w:val="20"/>
              </w:rPr>
              <w:t>
9. 5. 2. 1 использовать простые и сложные предложения, соответствующие ситуации устного или письменного общения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Реальность и фантазия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 Айтматов. "Легенда о рогатой матери-оленихе" ("Белый пароход"). Р. Брэдбери. "Все лето в один день".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 2. 1 понимать значение слов общественно-политической тематики;</w:t>
            </w:r>
          </w:p>
          <w:p>
            <w:pPr>
              <w:spacing w:after="20"/>
              <w:ind w:left="20"/>
              <w:jc w:val="both"/>
            </w:pPr>
            <w:r>
              <w:rPr>
                <w:rFonts w:ascii="Times New Roman"/>
                <w:b w:val="false"/>
                <w:i w:val="false"/>
                <w:color w:val="000000"/>
                <w:sz w:val="20"/>
              </w:rPr>
              <w:t>
9. 1. 5. 1 прогнозировать содержание текста на основе утверждений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 4. 1 создавать высказывание (рассуждение, убеждение), используя приемы привлечения внимания и учитывая целевую аудиторию;</w:t>
            </w:r>
          </w:p>
          <w:p>
            <w:pPr>
              <w:spacing w:after="20"/>
              <w:ind w:left="20"/>
              <w:jc w:val="both"/>
            </w:pPr>
            <w:r>
              <w:rPr>
                <w:rFonts w:ascii="Times New Roman"/>
                <w:b w:val="false"/>
                <w:i w:val="false"/>
                <w:color w:val="000000"/>
                <w:sz w:val="20"/>
              </w:rPr>
              <w:t>
9. 2. 6. 1 оценивать высказывание (монолог/диалог) с использованием приемов привлечения внимания и с учетом целевой аудитории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 4. 1 использовать виды чтения, владеть техниками критического мышления при чтении;</w:t>
            </w:r>
          </w:p>
          <w:p>
            <w:pPr>
              <w:spacing w:after="20"/>
              <w:ind w:left="20"/>
              <w:jc w:val="both"/>
            </w:pPr>
            <w:r>
              <w:rPr>
                <w:rFonts w:ascii="Times New Roman"/>
                <w:b w:val="false"/>
                <w:i w:val="false"/>
                <w:color w:val="000000"/>
                <w:sz w:val="20"/>
              </w:rPr>
              <w:t>
9. 3. 7. 1 извлекать и синтезировать информацию, делать выводы на основе полученных сведений, выражая собственное мнение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 3. 1 представлять информацию в виде отчета, статьи, справки на основе таблиц, схем, диаграмм, графиков и наоборот;</w:t>
            </w:r>
          </w:p>
          <w:p>
            <w:pPr>
              <w:spacing w:after="20"/>
              <w:ind w:left="20"/>
              <w:jc w:val="both"/>
            </w:pPr>
            <w:r>
              <w:rPr>
                <w:rFonts w:ascii="Times New Roman"/>
                <w:b w:val="false"/>
                <w:i w:val="false"/>
                <w:color w:val="000000"/>
                <w:sz w:val="20"/>
              </w:rPr>
              <w:t>
9. 4. 5. 1 писать эссе (объем 140-160 слов) по предложенной проблеме, обосновывая свое мнение и предлагая пути решения проблемы, соблюдая особенности текста рассуждения, рассуждения с элементами повествования/ описания;</w:t>
            </w:r>
          </w:p>
          <w:p>
            <w:pPr>
              <w:spacing w:after="20"/>
              <w:ind w:left="20"/>
              <w:jc w:val="both"/>
            </w:pPr>
            <w:r>
              <w:rPr>
                <w:rFonts w:ascii="Times New Roman"/>
                <w:b w:val="false"/>
                <w:i w:val="false"/>
                <w:color w:val="000000"/>
                <w:sz w:val="20"/>
              </w:rPr>
              <w:t>
9. 4. 6. 1 правильно писать союзы, предлоги;</w:t>
            </w:r>
          </w:p>
          <w:p>
            <w:pPr>
              <w:spacing w:after="20"/>
              <w:ind w:left="20"/>
              <w:jc w:val="both"/>
            </w:pPr>
            <w:r>
              <w:rPr>
                <w:rFonts w:ascii="Times New Roman"/>
                <w:b w:val="false"/>
                <w:i w:val="false"/>
                <w:color w:val="000000"/>
                <w:sz w:val="20"/>
              </w:rPr>
              <w:t xml:space="preserve">
9. 4. 7. 1 применять знаки препинания в сложных предложениях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 1. 2 использовать глаголы в соответствующих формах;</w:t>
            </w:r>
          </w:p>
          <w:p>
            <w:pPr>
              <w:spacing w:after="20"/>
              <w:ind w:left="20"/>
              <w:jc w:val="both"/>
            </w:pPr>
            <w:r>
              <w:rPr>
                <w:rFonts w:ascii="Times New Roman"/>
                <w:b w:val="false"/>
                <w:i w:val="false"/>
                <w:color w:val="000000"/>
                <w:sz w:val="20"/>
              </w:rPr>
              <w:t>
9. 5. 2. 1 использовать простые и сложные предложения, соответствующие ситуации устного или письменного общения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3-я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Отцы и дети: диалог и конфликт поколений</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Шекспир. "Ромео и Джульетта". К.Г. Паустовский. "Телеграмма".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 1. 1 понимать основную и детальную информацию сообщения, продолжительностью до 5-8 минут, определяя подтекст, цель высказывания и отношение говорящего к событиям и героям и делая выводы;</w:t>
            </w:r>
          </w:p>
          <w:p>
            <w:pPr>
              <w:spacing w:after="20"/>
              <w:ind w:left="20"/>
              <w:jc w:val="both"/>
            </w:pPr>
            <w:r>
              <w:rPr>
                <w:rFonts w:ascii="Times New Roman"/>
                <w:b w:val="false"/>
                <w:i w:val="false"/>
                <w:color w:val="000000"/>
                <w:sz w:val="20"/>
              </w:rPr>
              <w:t>
9. 1. 3. 1 понимать содержание прозаических, драматических, поэтических произведений/ фрагментов, определяя слова, с помощью которых автор выражает эмоционально-оценочное отношение к героям, событиям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 1. 1 владеть объемом словарного запаса, достаточным для эффективного общения по широкому кругу тем;</w:t>
            </w:r>
          </w:p>
          <w:p>
            <w:pPr>
              <w:spacing w:after="20"/>
              <w:ind w:left="20"/>
              <w:jc w:val="both"/>
            </w:pPr>
            <w:r>
              <w:rPr>
                <w:rFonts w:ascii="Times New Roman"/>
                <w:b w:val="false"/>
                <w:i w:val="false"/>
                <w:color w:val="000000"/>
                <w:sz w:val="20"/>
              </w:rPr>
              <w:t>
9. 2. 5. 1 участвовать в дискуссии по предложенной проблеме, синтезируя различные точки зрения и формулируя пути решения проблемы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 1. 1 понимать главную, второстепенную и скрытую (подтекст) информацию сплошных и несплошных текстов;</w:t>
            </w:r>
          </w:p>
          <w:p>
            <w:pPr>
              <w:spacing w:after="20"/>
              <w:ind w:left="20"/>
              <w:jc w:val="both"/>
            </w:pPr>
            <w:r>
              <w:rPr>
                <w:rFonts w:ascii="Times New Roman"/>
                <w:b w:val="false"/>
                <w:i w:val="false"/>
                <w:color w:val="000000"/>
                <w:sz w:val="20"/>
              </w:rPr>
              <w:t>
9. 3. 5. 1 составлять тезисный план;</w:t>
            </w:r>
          </w:p>
          <w:p>
            <w:pPr>
              <w:spacing w:after="20"/>
              <w:ind w:left="20"/>
              <w:jc w:val="both"/>
            </w:pPr>
            <w:r>
              <w:rPr>
                <w:rFonts w:ascii="Times New Roman"/>
                <w:b w:val="false"/>
                <w:i w:val="false"/>
                <w:color w:val="000000"/>
                <w:sz w:val="20"/>
              </w:rPr>
              <w:t>
9. 3. 8. 1 сравнивать тексты, анализируя содержание, определяя авторскую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 3. 1 представлять информацию в виде отчета, статьи, справки на основе таблиц, схем, диаграмм, графиков и наоборот;</w:t>
            </w:r>
          </w:p>
          <w:p>
            <w:pPr>
              <w:spacing w:after="20"/>
              <w:ind w:left="20"/>
              <w:jc w:val="both"/>
            </w:pPr>
            <w:r>
              <w:rPr>
                <w:rFonts w:ascii="Times New Roman"/>
                <w:b w:val="false"/>
                <w:i w:val="false"/>
                <w:color w:val="000000"/>
                <w:sz w:val="20"/>
              </w:rPr>
              <w:t>
9. 4. 5. 1 писать эссе (объем 140-160 слов) по предложенной проблеме, обосновывая свое мнение и предлагая пути решения проблемы, соблюдая особенности текста рассуждения, рассуждения с элементами повествования/ описания;</w:t>
            </w:r>
          </w:p>
          <w:p>
            <w:pPr>
              <w:spacing w:after="20"/>
              <w:ind w:left="20"/>
              <w:jc w:val="both"/>
            </w:pPr>
            <w:r>
              <w:rPr>
                <w:rFonts w:ascii="Times New Roman"/>
                <w:b w:val="false"/>
                <w:i w:val="false"/>
                <w:color w:val="000000"/>
                <w:sz w:val="20"/>
              </w:rPr>
              <w:t xml:space="preserve">
9. 4. 7. 1 применять знаки препинания в сложных предложениях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 1. 3 использовать числительные в соответствующих формах; 9. 5. 2. 1 использовать простые и сложные предложения, соответствующие ситуации устного или письменного общения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Молодежь и средства массовой информации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Черный. "Диета", "Зеркало". Б. Акунин. Роман "Турецкий гамбит" (отрывки документальных вставок).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 4. 1 определять основную мысль текста, учитывая структуру текста;</w:t>
            </w:r>
          </w:p>
          <w:p>
            <w:pPr>
              <w:spacing w:after="20"/>
              <w:ind w:left="20"/>
              <w:jc w:val="both"/>
            </w:pPr>
            <w:r>
              <w:rPr>
                <w:rFonts w:ascii="Times New Roman"/>
                <w:b w:val="false"/>
                <w:i w:val="false"/>
                <w:color w:val="000000"/>
                <w:sz w:val="20"/>
              </w:rPr>
              <w:t>
9. 1. 5. 1 прогнозировать содержание текста на основе утверждений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 2. 1 пересказывать содержание текста, демонстрируя собственное понимание проблематики, оценивая позицию автора;</w:t>
            </w:r>
          </w:p>
          <w:p>
            <w:pPr>
              <w:spacing w:after="20"/>
              <w:ind w:left="20"/>
              <w:jc w:val="both"/>
            </w:pPr>
            <w:r>
              <w:rPr>
                <w:rFonts w:ascii="Times New Roman"/>
                <w:b w:val="false"/>
                <w:i w:val="false"/>
                <w:color w:val="000000"/>
                <w:sz w:val="20"/>
              </w:rPr>
              <w:t>
9. 2. 3. 1 соблюдать речевые нормы, включая в высказывание лексические и синтаксические единицы, соответствующие стилю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 2. 1 определять стилистические особенности текстов публицистического стиля (проблемная статья), научного стиля (аннотация, тезисы, статья), официально-делового стиля (инструкция, правило, отчет, закон); определять принадлежность текста к различным типам на основе характерных признаков;</w:t>
            </w:r>
          </w:p>
          <w:p>
            <w:pPr>
              <w:spacing w:after="20"/>
              <w:ind w:left="20"/>
              <w:jc w:val="both"/>
            </w:pPr>
            <w:r>
              <w:rPr>
                <w:rFonts w:ascii="Times New Roman"/>
                <w:b w:val="false"/>
                <w:i w:val="false"/>
                <w:color w:val="000000"/>
                <w:sz w:val="20"/>
              </w:rPr>
              <w:t>
9. 3. 3. 1 формулировать вопросы, перефразируя информацию текста, и отвечать на них, различая факт и мнение;</w:t>
            </w:r>
          </w:p>
          <w:p>
            <w:pPr>
              <w:spacing w:after="20"/>
              <w:ind w:left="20"/>
              <w:jc w:val="both"/>
            </w:pPr>
            <w:r>
              <w:rPr>
                <w:rFonts w:ascii="Times New Roman"/>
                <w:b w:val="false"/>
                <w:i w:val="false"/>
                <w:color w:val="000000"/>
                <w:sz w:val="20"/>
              </w:rPr>
              <w:t>
9. 3. 4. 1 использовать виды чтения, владеть техниками критического мышления при чтении;</w:t>
            </w:r>
          </w:p>
          <w:p>
            <w:pPr>
              <w:spacing w:after="20"/>
              <w:ind w:left="20"/>
              <w:jc w:val="both"/>
            </w:pPr>
            <w:r>
              <w:rPr>
                <w:rFonts w:ascii="Times New Roman"/>
                <w:b w:val="false"/>
                <w:i w:val="false"/>
                <w:color w:val="000000"/>
                <w:sz w:val="20"/>
              </w:rPr>
              <w:t>
9. 3. 7. 1 извлекать и синтезировать информацию, делать выводы на основе полученных сведений, выражая собственное мнение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 1. 1 создавать тексты публицистического стиля (проблемная статья), научного стиля (аннотация, статья, тезисы) и официально-делового стиля (правило, отчет, инструкция);</w:t>
            </w:r>
          </w:p>
          <w:p>
            <w:pPr>
              <w:spacing w:after="20"/>
              <w:ind w:left="20"/>
              <w:jc w:val="both"/>
            </w:pPr>
            <w:r>
              <w:rPr>
                <w:rFonts w:ascii="Times New Roman"/>
                <w:b w:val="false"/>
                <w:i w:val="false"/>
                <w:color w:val="000000"/>
                <w:sz w:val="20"/>
              </w:rPr>
              <w:t>
9. 4. 2. 1 излагать информацию прослушанного, прочитанного и / или аудиовизуального текста, творчески интерпретируя содержание;</w:t>
            </w:r>
          </w:p>
          <w:p>
            <w:pPr>
              <w:spacing w:after="20"/>
              <w:ind w:left="20"/>
              <w:jc w:val="both"/>
            </w:pPr>
            <w:r>
              <w:rPr>
                <w:rFonts w:ascii="Times New Roman"/>
                <w:b w:val="false"/>
                <w:i w:val="false"/>
                <w:color w:val="000000"/>
                <w:sz w:val="20"/>
              </w:rPr>
              <w:t>
9. 4. 4. 1 писать творческие работы (в том числе на литературные темы), фрагмент/фрагменты текста, являющиеся контрастными по содержанию, с использованием в письме изобразительно-выразительных средств;</w:t>
            </w:r>
          </w:p>
          <w:p>
            <w:pPr>
              <w:spacing w:after="20"/>
              <w:ind w:left="20"/>
              <w:jc w:val="both"/>
            </w:pPr>
            <w:r>
              <w:rPr>
                <w:rFonts w:ascii="Times New Roman"/>
                <w:b w:val="false"/>
                <w:i w:val="false"/>
                <w:color w:val="000000"/>
                <w:sz w:val="20"/>
              </w:rPr>
              <w:t>
9. 4. 7. 1 применять знаки препинания в сложных предложениях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 1. 3 использовать числительные в соответствующих формах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един: глобализация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Светлов. "Гренада". М. Горький. "Сказки об Италии". В. Астафьев. "Деревья растут для всех".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 2. 1 понимать значение слов общественно-политической тематики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 4. 1 создавать высказывание (рассуждение, убеждение), используя приемы привлечения внимания и учитывая целевую аудиторию;</w:t>
            </w:r>
          </w:p>
          <w:p>
            <w:pPr>
              <w:spacing w:after="20"/>
              <w:ind w:left="20"/>
              <w:jc w:val="both"/>
            </w:pPr>
            <w:r>
              <w:rPr>
                <w:rFonts w:ascii="Times New Roman"/>
                <w:b w:val="false"/>
                <w:i w:val="false"/>
                <w:color w:val="000000"/>
                <w:sz w:val="20"/>
              </w:rPr>
              <w:t>
9. 2. 6. 1 оценивать высказывание (монолог/диалог) с использованием приемов привлечения внимания и с учетом целевой аудитории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 2. 1 определять стилистические особенности текстов публицистического стиля (проблемная статья), научного стиля (аннотация, тезисы, статья), официально-делового стиля (инструкция, правило, отчет, закон); определять принадлежность текста к различным типам на основе характерных признаков;</w:t>
            </w:r>
          </w:p>
          <w:p>
            <w:pPr>
              <w:spacing w:after="20"/>
              <w:ind w:left="20"/>
              <w:jc w:val="both"/>
            </w:pPr>
            <w:r>
              <w:rPr>
                <w:rFonts w:ascii="Times New Roman"/>
                <w:b w:val="false"/>
                <w:i w:val="false"/>
                <w:color w:val="000000"/>
                <w:sz w:val="20"/>
              </w:rPr>
              <w:t>
9. 3. 6. 1 анализировать содержание художественных произведений, выявляя авторскую позицию и оценивая содержание произведения;</w:t>
            </w:r>
          </w:p>
          <w:p>
            <w:pPr>
              <w:spacing w:after="20"/>
              <w:ind w:left="20"/>
              <w:jc w:val="both"/>
            </w:pPr>
            <w:r>
              <w:rPr>
                <w:rFonts w:ascii="Times New Roman"/>
                <w:b w:val="false"/>
                <w:i w:val="false"/>
                <w:color w:val="000000"/>
                <w:sz w:val="20"/>
              </w:rPr>
              <w:t>
9. 3. 7. 1 извлекать и синтезировать информацию, делать выводы на основе полученных сведений, выражая собственное мнение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 1. 1 создавать тексты публицистического стиля (проблемная статья),научного стиля (аннотация, статья, тезисы) и официально-делового стиля (правило, отчет, инструкция);</w:t>
            </w:r>
          </w:p>
          <w:p>
            <w:pPr>
              <w:spacing w:after="20"/>
              <w:ind w:left="20"/>
              <w:jc w:val="both"/>
            </w:pPr>
            <w:r>
              <w:rPr>
                <w:rFonts w:ascii="Times New Roman"/>
                <w:b w:val="false"/>
                <w:i w:val="false"/>
                <w:color w:val="000000"/>
                <w:sz w:val="20"/>
              </w:rPr>
              <w:t>
9. 4. 5. 1 писать эссе (объем 140-160 слов) по предложенной проблеме, обосновывая свое мнение и предлагая пути решения проблемы, соблюдая особенности текста рассуждения, рассуждения с элементами повествования/ описания;</w:t>
            </w:r>
          </w:p>
          <w:p>
            <w:pPr>
              <w:spacing w:after="20"/>
              <w:ind w:left="20"/>
              <w:jc w:val="both"/>
            </w:pPr>
            <w:r>
              <w:rPr>
                <w:rFonts w:ascii="Times New Roman"/>
                <w:b w:val="false"/>
                <w:i w:val="false"/>
                <w:color w:val="000000"/>
                <w:sz w:val="20"/>
              </w:rPr>
              <w:t>
9. 4. 6. 1 правильно писать союзы, предлоги, частицы;</w:t>
            </w:r>
          </w:p>
          <w:p>
            <w:pPr>
              <w:spacing w:after="20"/>
              <w:ind w:left="20"/>
              <w:jc w:val="both"/>
            </w:pPr>
            <w:r>
              <w:rPr>
                <w:rFonts w:ascii="Times New Roman"/>
                <w:b w:val="false"/>
                <w:i w:val="false"/>
                <w:color w:val="000000"/>
                <w:sz w:val="20"/>
              </w:rPr>
              <w:t>
9. 4. 7. 1 применять знаки препинания в сложных предложениях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 2. 1 использовать простые и сложные предложения, соответствующие ситуации устного или письменного общения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4-я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Знаменитые люди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Лермонтов. "Смерть поэта". Е.А. Евтушенко. "Людей неинтересных в мире нет". В.Ян. "Чингиз-хан" (отрывок). Абай. "Не будь падким на все".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 2. 1 понимать значение слов общественно-политической тематики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 1. 1 владеть объемом словарного запаса, достаточным для эффективного общения по широкому кругу тем;</w:t>
            </w:r>
          </w:p>
          <w:p>
            <w:pPr>
              <w:spacing w:after="20"/>
              <w:ind w:left="20"/>
              <w:jc w:val="both"/>
            </w:pPr>
            <w:r>
              <w:rPr>
                <w:rFonts w:ascii="Times New Roman"/>
                <w:b w:val="false"/>
                <w:i w:val="false"/>
                <w:color w:val="000000"/>
                <w:sz w:val="20"/>
              </w:rPr>
              <w:t>
9. 2. 3. 1 соблюдать речевые нормы, включая в высказывание лексические и синтаксические единицы, соответствующие стилю;</w:t>
            </w:r>
          </w:p>
          <w:p>
            <w:pPr>
              <w:spacing w:after="20"/>
              <w:ind w:left="20"/>
              <w:jc w:val="both"/>
            </w:pPr>
            <w:r>
              <w:rPr>
                <w:rFonts w:ascii="Times New Roman"/>
                <w:b w:val="false"/>
                <w:i w:val="false"/>
                <w:color w:val="000000"/>
                <w:sz w:val="20"/>
              </w:rPr>
              <w:t>
9. 2. 4. 1 создавать высказывание (рассуждение, убеждение), используя приемы привлечения внимания и учитывая целевую аудиторию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 1. 1 понимать главную, второстепенную и скрытую (подтекст) информацию сплошных и несплошных текстов;</w:t>
            </w:r>
          </w:p>
          <w:p>
            <w:pPr>
              <w:spacing w:after="20"/>
              <w:ind w:left="20"/>
              <w:jc w:val="both"/>
            </w:pPr>
            <w:r>
              <w:rPr>
                <w:rFonts w:ascii="Times New Roman"/>
                <w:b w:val="false"/>
                <w:i w:val="false"/>
                <w:color w:val="000000"/>
                <w:sz w:val="20"/>
              </w:rPr>
              <w:t>
9. 3. 2. 1 определять стилистические особенности текстов публицистического стиля (проблемная статья), научного стиля (аннотация, тезисы, статья), официально-делового стиля (инструкция, правило, отчет, закон); определять принадлежность текста к различным типам на основе характерных признаков;</w:t>
            </w:r>
          </w:p>
          <w:p>
            <w:pPr>
              <w:spacing w:after="20"/>
              <w:ind w:left="20"/>
              <w:jc w:val="both"/>
            </w:pPr>
            <w:r>
              <w:rPr>
                <w:rFonts w:ascii="Times New Roman"/>
                <w:b w:val="false"/>
                <w:i w:val="false"/>
                <w:color w:val="000000"/>
                <w:sz w:val="20"/>
              </w:rPr>
              <w:t>
9. 3. 3. 1 формулировать вопросы, перефразируя информацию текста, и отвечать на них, различая факт и мнение;</w:t>
            </w:r>
          </w:p>
          <w:p>
            <w:pPr>
              <w:spacing w:after="20"/>
              <w:ind w:left="20"/>
              <w:jc w:val="both"/>
            </w:pPr>
            <w:r>
              <w:rPr>
                <w:rFonts w:ascii="Times New Roman"/>
                <w:b w:val="false"/>
                <w:i w:val="false"/>
                <w:color w:val="000000"/>
                <w:sz w:val="20"/>
              </w:rPr>
              <w:t>
9. 3. 4. 1 использовать виды чтения, владеть техниками критического мышления при чтении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 4. 1 писать творческие работы (в том числе на литературные темы), фрагмент/фрагменты текста, являющиеся контрастными по содержанию, с использованием в письме изобразительно-выразительных средств;</w:t>
            </w:r>
          </w:p>
          <w:p>
            <w:pPr>
              <w:spacing w:after="20"/>
              <w:ind w:left="20"/>
              <w:jc w:val="both"/>
            </w:pPr>
            <w:r>
              <w:rPr>
                <w:rFonts w:ascii="Times New Roman"/>
                <w:b w:val="false"/>
                <w:i w:val="false"/>
                <w:color w:val="000000"/>
                <w:sz w:val="20"/>
              </w:rPr>
              <w:t>
9. 4. 5. 1 писать эссе (объем 140-160 слов) по предложенной проблеме, обосновывая свое мнение и предлагая пути решения проблемы, соблюдая особенности текста рассуждения, рассуждения с элементами повествования/ описания;</w:t>
            </w:r>
          </w:p>
          <w:p>
            <w:pPr>
              <w:spacing w:after="20"/>
              <w:ind w:left="20"/>
              <w:jc w:val="both"/>
            </w:pPr>
            <w:r>
              <w:rPr>
                <w:rFonts w:ascii="Times New Roman"/>
                <w:b w:val="false"/>
                <w:i w:val="false"/>
                <w:color w:val="000000"/>
                <w:sz w:val="20"/>
              </w:rPr>
              <w:t>
9. 4. 6. 1 правильно писать союзы, предлоги, частицы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 1. 2 использовать глаголы в соответствующих формах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и закон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 Айтматов. "Плаха" (фрагмент самосуда Бостона).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 4. 1 определять основную мысль текста, учитывая структуру текста;</w:t>
            </w:r>
          </w:p>
          <w:p>
            <w:pPr>
              <w:spacing w:after="20"/>
              <w:ind w:left="20"/>
              <w:jc w:val="both"/>
            </w:pPr>
            <w:r>
              <w:rPr>
                <w:rFonts w:ascii="Times New Roman"/>
                <w:b w:val="false"/>
                <w:i w:val="false"/>
                <w:color w:val="000000"/>
                <w:sz w:val="20"/>
              </w:rPr>
              <w:t>
9. 1. 5. 1 прогнозировать содержание текста на основе утверждений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 5. 1 участвовать в дискуссии по предложенной проблеме, синтезируя различные точки зрения и формулируя пути решения проблемы;</w:t>
            </w:r>
          </w:p>
          <w:p>
            <w:pPr>
              <w:spacing w:after="20"/>
              <w:ind w:left="20"/>
              <w:jc w:val="both"/>
            </w:pPr>
            <w:r>
              <w:rPr>
                <w:rFonts w:ascii="Times New Roman"/>
                <w:b w:val="false"/>
                <w:i w:val="false"/>
                <w:color w:val="000000"/>
                <w:sz w:val="20"/>
              </w:rPr>
              <w:t>
9. 2. 6. 1 оценивать высказывание (монолог/ диалог) с использованием приемов привлечения внимания и с учетом целевой аудитории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 2. 1 определять стилистические особенности текстов публицистического стиля (проблемная статья),научного стиля (аннотация, тезисы, статья),официально-делового стиля (инструкция, правило, отчет, закон); определять принадлежность текста к различным типам на основе характерных признаков;</w:t>
            </w:r>
          </w:p>
          <w:p>
            <w:pPr>
              <w:spacing w:after="20"/>
              <w:ind w:left="20"/>
              <w:jc w:val="both"/>
            </w:pPr>
            <w:r>
              <w:rPr>
                <w:rFonts w:ascii="Times New Roman"/>
                <w:b w:val="false"/>
                <w:i w:val="false"/>
                <w:color w:val="000000"/>
                <w:sz w:val="20"/>
              </w:rPr>
              <w:t>
9. 3. 5. 1 составлять тезисный план;</w:t>
            </w:r>
          </w:p>
          <w:p>
            <w:pPr>
              <w:spacing w:after="20"/>
              <w:ind w:left="20"/>
              <w:jc w:val="both"/>
            </w:pPr>
            <w:r>
              <w:rPr>
                <w:rFonts w:ascii="Times New Roman"/>
                <w:b w:val="false"/>
                <w:i w:val="false"/>
                <w:color w:val="000000"/>
                <w:sz w:val="20"/>
              </w:rPr>
              <w:t>
9. 3. 6. 1 анализировать содержание художественных произведений, выявляя авторскую позицию и оценивая содержание произведения;</w:t>
            </w:r>
          </w:p>
          <w:p>
            <w:pPr>
              <w:spacing w:after="20"/>
              <w:ind w:left="20"/>
              <w:jc w:val="both"/>
            </w:pPr>
            <w:r>
              <w:rPr>
                <w:rFonts w:ascii="Times New Roman"/>
                <w:b w:val="false"/>
                <w:i w:val="false"/>
                <w:color w:val="000000"/>
                <w:sz w:val="20"/>
              </w:rPr>
              <w:t>
9. 3. 8. 1 сравнивать тексты, анализируя содержание, определяя авторскую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 2. 1 излагать информацию прослушанного, прочитанного и / или аудиовизуального текста, творчески интерпретируя содержание; 9. 4. 4. 1 писать творческие работы (в том числе на литературные темы), фрагмент/ фрагменты текста, являющиеся контрастными по содержанию, с использованием в письме изобразительно-выразительных средств; 9. 4. 7. 1 применять знаки препинания в сложных предложениях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 2. 1 использовать простые и сложные предложения, соответствующие ситуации устного или письменного общения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2023 года № 328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78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2022 года № 399</w:t>
            </w:r>
          </w:p>
        </w:tc>
      </w:tr>
    </w:tbl>
    <w:bookmarkStart w:name="z2449" w:id="1266"/>
    <w:p>
      <w:pPr>
        <w:spacing w:after="0"/>
        <w:ind w:left="0"/>
        <w:jc w:val="left"/>
      </w:pPr>
      <w:r>
        <w:rPr>
          <w:rFonts w:ascii="Times New Roman"/>
          <w:b/>
          <w:i w:val="false"/>
          <w:color w:val="000000"/>
        </w:rPr>
        <w:t xml:space="preserve"> Типовая учебная программа по учебному предмету "Казахская литература" для 10-11 классов общественно-гуманитарного направления уровня общего среднего образования</w:t>
      </w:r>
    </w:p>
    <w:bookmarkEnd w:id="1266"/>
    <w:bookmarkStart w:name="z2450" w:id="1267"/>
    <w:p>
      <w:pPr>
        <w:spacing w:after="0"/>
        <w:ind w:left="0"/>
        <w:jc w:val="left"/>
      </w:pPr>
      <w:r>
        <w:rPr>
          <w:rFonts w:ascii="Times New Roman"/>
          <w:b/>
          <w:i w:val="false"/>
          <w:color w:val="000000"/>
        </w:rPr>
        <w:t xml:space="preserve"> Глава 1. Общие положения</w:t>
      </w:r>
    </w:p>
    <w:bookmarkEnd w:id="1267"/>
    <w:bookmarkStart w:name="z2451" w:id="1268"/>
    <w:p>
      <w:pPr>
        <w:spacing w:after="0"/>
        <w:ind w:left="0"/>
        <w:jc w:val="both"/>
      </w:pPr>
      <w:r>
        <w:rPr>
          <w:rFonts w:ascii="Times New Roman"/>
          <w:b w:val="false"/>
          <w:i w:val="false"/>
          <w:color w:val="000000"/>
          <w:sz w:val="28"/>
        </w:rPr>
        <w:t xml:space="preserve">
      1. Учебная программа разработана в соответствии с Государственными общеобязательными стандартами дошкольного воспитания и обучения, начального, основного среднего и общего среднего, технического и профессионального, послесреднего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29031).</w:t>
      </w:r>
    </w:p>
    <w:bookmarkEnd w:id="1268"/>
    <w:bookmarkStart w:name="z2452" w:id="1269"/>
    <w:p>
      <w:pPr>
        <w:spacing w:after="0"/>
        <w:ind w:left="0"/>
        <w:jc w:val="both"/>
      </w:pPr>
      <w:r>
        <w:rPr>
          <w:rFonts w:ascii="Times New Roman"/>
          <w:b w:val="false"/>
          <w:i w:val="false"/>
          <w:color w:val="000000"/>
          <w:sz w:val="28"/>
        </w:rPr>
        <w:t>
      2. Цель программы "Казахская литература" – развивать креативное мышление. Поддерживать их способность свободно выражать свои мысли устно и письменно, приводить аргументы, сравнивать и анализировать, а также формировать навыки оценки. Обучающиеся, экспериментируя с литературными жанрами, могут овладеть приемами написания драматического произведения языком прозы, прозы языком поэзии.</w:t>
      </w:r>
    </w:p>
    <w:bookmarkEnd w:id="1269"/>
    <w:bookmarkStart w:name="z2453" w:id="1270"/>
    <w:p>
      <w:pPr>
        <w:spacing w:after="0"/>
        <w:ind w:left="0"/>
        <w:jc w:val="both"/>
      </w:pPr>
      <w:r>
        <w:rPr>
          <w:rFonts w:ascii="Times New Roman"/>
          <w:b w:val="false"/>
          <w:i w:val="false"/>
          <w:color w:val="000000"/>
          <w:sz w:val="28"/>
        </w:rPr>
        <w:t>
      3. Задачи обучения учебному предмету "Казахская литература":</w:t>
      </w:r>
    </w:p>
    <w:bookmarkEnd w:id="1270"/>
    <w:bookmarkStart w:name="z2454" w:id="1271"/>
    <w:p>
      <w:pPr>
        <w:spacing w:after="0"/>
        <w:ind w:left="0"/>
        <w:jc w:val="both"/>
      </w:pPr>
      <w:r>
        <w:rPr>
          <w:rFonts w:ascii="Times New Roman"/>
          <w:b w:val="false"/>
          <w:i w:val="false"/>
          <w:color w:val="000000"/>
          <w:sz w:val="28"/>
        </w:rPr>
        <w:t>
      1) программа "Казахская литература" разработана в направлении развития грамотности обучающихся, их литературных и эстетических вкусов и чувств, формирования мыслительных способностей и познавательных и коммуникативных навыков;</w:t>
      </w:r>
    </w:p>
    <w:bookmarkEnd w:id="1271"/>
    <w:bookmarkStart w:name="z2455" w:id="1272"/>
    <w:p>
      <w:pPr>
        <w:spacing w:after="0"/>
        <w:ind w:left="0"/>
        <w:jc w:val="both"/>
      </w:pPr>
      <w:r>
        <w:rPr>
          <w:rFonts w:ascii="Times New Roman"/>
          <w:b w:val="false"/>
          <w:i w:val="false"/>
          <w:color w:val="000000"/>
          <w:sz w:val="28"/>
        </w:rPr>
        <w:t>
      2) формирование понимание ценности литературы как духовного наследия в условиях глобализации современного мира, уважение к национальной культуре;</w:t>
      </w:r>
    </w:p>
    <w:bookmarkEnd w:id="1272"/>
    <w:bookmarkStart w:name="z2456" w:id="1273"/>
    <w:p>
      <w:pPr>
        <w:spacing w:after="0"/>
        <w:ind w:left="0"/>
        <w:jc w:val="both"/>
      </w:pPr>
      <w:r>
        <w:rPr>
          <w:rFonts w:ascii="Times New Roman"/>
          <w:b w:val="false"/>
          <w:i w:val="false"/>
          <w:color w:val="000000"/>
          <w:sz w:val="28"/>
        </w:rPr>
        <w:t>
      3) определение и понимание роли казахской литературы в межкультурных отношениях, сложившейся истории казахского народа, поставленных задачи, проблем, противоречий и трудностей;</w:t>
      </w:r>
    </w:p>
    <w:bookmarkEnd w:id="1273"/>
    <w:bookmarkStart w:name="z2457" w:id="1274"/>
    <w:p>
      <w:pPr>
        <w:spacing w:after="0"/>
        <w:ind w:left="0"/>
        <w:jc w:val="both"/>
      </w:pPr>
      <w:r>
        <w:rPr>
          <w:rFonts w:ascii="Times New Roman"/>
          <w:b w:val="false"/>
          <w:i w:val="false"/>
          <w:color w:val="000000"/>
          <w:sz w:val="28"/>
        </w:rPr>
        <w:t>
      4) формирование умения адаптироваться к различным ситуациям и самостоятельно принимать решения;</w:t>
      </w:r>
    </w:p>
    <w:bookmarkEnd w:id="1274"/>
    <w:bookmarkStart w:name="z2458" w:id="1275"/>
    <w:p>
      <w:pPr>
        <w:spacing w:after="0"/>
        <w:ind w:left="0"/>
        <w:jc w:val="both"/>
      </w:pPr>
      <w:r>
        <w:rPr>
          <w:rFonts w:ascii="Times New Roman"/>
          <w:b w:val="false"/>
          <w:i w:val="false"/>
          <w:color w:val="000000"/>
          <w:sz w:val="28"/>
        </w:rPr>
        <w:t>
      5) формирование мировоззрение в соответствии с современным, научным и общественным развитием.</w:t>
      </w:r>
    </w:p>
    <w:bookmarkEnd w:id="1275"/>
    <w:bookmarkStart w:name="z2459" w:id="1276"/>
    <w:p>
      <w:pPr>
        <w:spacing w:after="0"/>
        <w:ind w:left="0"/>
        <w:jc w:val="left"/>
      </w:pPr>
      <w:r>
        <w:rPr>
          <w:rFonts w:ascii="Times New Roman"/>
          <w:b/>
          <w:i w:val="false"/>
          <w:color w:val="000000"/>
        </w:rPr>
        <w:t xml:space="preserve"> Глава 2. Организация содержания учебного предмета "Казахская литература"</w:t>
      </w:r>
    </w:p>
    <w:bookmarkEnd w:id="1276"/>
    <w:bookmarkStart w:name="z2460" w:id="1277"/>
    <w:p>
      <w:pPr>
        <w:spacing w:after="0"/>
        <w:ind w:left="0"/>
        <w:jc w:val="left"/>
      </w:pPr>
      <w:r>
        <w:rPr>
          <w:rFonts w:ascii="Times New Roman"/>
          <w:b/>
          <w:i w:val="false"/>
          <w:color w:val="000000"/>
        </w:rPr>
        <w:t xml:space="preserve"> Параграф 1. Содержание учебного предмета "Казахская литература"</w:t>
      </w:r>
    </w:p>
    <w:bookmarkEnd w:id="1277"/>
    <w:bookmarkStart w:name="z2461" w:id="1278"/>
    <w:p>
      <w:pPr>
        <w:spacing w:after="0"/>
        <w:ind w:left="0"/>
        <w:jc w:val="both"/>
      </w:pPr>
      <w:r>
        <w:rPr>
          <w:rFonts w:ascii="Times New Roman"/>
          <w:b w:val="false"/>
          <w:i w:val="false"/>
          <w:color w:val="000000"/>
          <w:sz w:val="28"/>
        </w:rPr>
        <w:t>
      4. Максимальный объем учебной нагрузки учебного предмета "Казахская литература" составляет:</w:t>
      </w:r>
    </w:p>
    <w:bookmarkEnd w:id="1278"/>
    <w:bookmarkStart w:name="z2462" w:id="1279"/>
    <w:p>
      <w:pPr>
        <w:spacing w:after="0"/>
        <w:ind w:left="0"/>
        <w:jc w:val="both"/>
      </w:pPr>
      <w:r>
        <w:rPr>
          <w:rFonts w:ascii="Times New Roman"/>
          <w:b w:val="false"/>
          <w:i w:val="false"/>
          <w:color w:val="000000"/>
          <w:sz w:val="28"/>
        </w:rPr>
        <w:t>
      1) в 10 классе – 3 часа в неделю, 102 часов в учебном году;</w:t>
      </w:r>
    </w:p>
    <w:bookmarkEnd w:id="1279"/>
    <w:bookmarkStart w:name="z2463" w:id="1280"/>
    <w:p>
      <w:pPr>
        <w:spacing w:after="0"/>
        <w:ind w:left="0"/>
        <w:jc w:val="both"/>
      </w:pPr>
      <w:r>
        <w:rPr>
          <w:rFonts w:ascii="Times New Roman"/>
          <w:b w:val="false"/>
          <w:i w:val="false"/>
          <w:color w:val="000000"/>
          <w:sz w:val="28"/>
        </w:rPr>
        <w:t>
      2) в 11 классе – 3 часа в неделю, 102 часов в учебном году.</w:t>
      </w:r>
    </w:p>
    <w:bookmarkEnd w:id="1280"/>
    <w:bookmarkStart w:name="z2464" w:id="1281"/>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1281"/>
    <w:bookmarkStart w:name="z2465" w:id="1282"/>
    <w:p>
      <w:pPr>
        <w:spacing w:after="0"/>
        <w:ind w:left="0"/>
        <w:jc w:val="both"/>
      </w:pPr>
      <w:r>
        <w:rPr>
          <w:rFonts w:ascii="Times New Roman"/>
          <w:b w:val="false"/>
          <w:i w:val="false"/>
          <w:color w:val="000000"/>
          <w:sz w:val="28"/>
        </w:rPr>
        <w:t>
      5. Содержание программы по учебному предмету "Казахская литература" разделено на разделы: понимание и ответы по тексту, анализ и интерпретация, оценка и сравнительный анализ, а также состоит из подразделений, формирующих навыки. Этот раздел программы состоит из целей обучения по предмету.</w:t>
      </w:r>
    </w:p>
    <w:bookmarkEnd w:id="1282"/>
    <w:bookmarkStart w:name="z2466" w:id="1283"/>
    <w:p>
      <w:pPr>
        <w:spacing w:after="0"/>
        <w:ind w:left="0"/>
        <w:jc w:val="both"/>
      </w:pPr>
      <w:r>
        <w:rPr>
          <w:rFonts w:ascii="Times New Roman"/>
          <w:b w:val="false"/>
          <w:i w:val="false"/>
          <w:color w:val="000000"/>
          <w:sz w:val="28"/>
        </w:rPr>
        <w:t>
      6. Раздел "Понимание и ответы по тексту" включает следующие подразделы:</w:t>
      </w:r>
    </w:p>
    <w:bookmarkEnd w:id="1283"/>
    <w:bookmarkStart w:name="z2467" w:id="1284"/>
    <w:p>
      <w:pPr>
        <w:spacing w:after="0"/>
        <w:ind w:left="0"/>
        <w:jc w:val="both"/>
      </w:pPr>
      <w:r>
        <w:rPr>
          <w:rFonts w:ascii="Times New Roman"/>
          <w:b w:val="false"/>
          <w:i w:val="false"/>
          <w:color w:val="000000"/>
          <w:sz w:val="28"/>
        </w:rPr>
        <w:t>
      1) содержание и форма художественного произведения;</w:t>
      </w:r>
    </w:p>
    <w:bookmarkEnd w:id="1284"/>
    <w:bookmarkStart w:name="z2468" w:id="1285"/>
    <w:p>
      <w:pPr>
        <w:spacing w:after="0"/>
        <w:ind w:left="0"/>
        <w:jc w:val="both"/>
      </w:pPr>
      <w:r>
        <w:rPr>
          <w:rFonts w:ascii="Times New Roman"/>
          <w:b w:val="false"/>
          <w:i w:val="false"/>
          <w:color w:val="000000"/>
          <w:sz w:val="28"/>
        </w:rPr>
        <w:t>
      2) понимание художественного произведения;</w:t>
      </w:r>
    </w:p>
    <w:bookmarkEnd w:id="1285"/>
    <w:bookmarkStart w:name="z2469" w:id="1286"/>
    <w:p>
      <w:pPr>
        <w:spacing w:after="0"/>
        <w:ind w:left="0"/>
        <w:jc w:val="both"/>
      </w:pPr>
      <w:r>
        <w:rPr>
          <w:rFonts w:ascii="Times New Roman"/>
          <w:b w:val="false"/>
          <w:i w:val="false"/>
          <w:color w:val="000000"/>
          <w:sz w:val="28"/>
        </w:rPr>
        <w:t>
      3) образ в художественном произведении;</w:t>
      </w:r>
    </w:p>
    <w:bookmarkEnd w:id="1286"/>
    <w:bookmarkStart w:name="z2470" w:id="1287"/>
    <w:p>
      <w:pPr>
        <w:spacing w:after="0"/>
        <w:ind w:left="0"/>
        <w:jc w:val="both"/>
      </w:pPr>
      <w:r>
        <w:rPr>
          <w:rFonts w:ascii="Times New Roman"/>
          <w:b w:val="false"/>
          <w:i w:val="false"/>
          <w:color w:val="000000"/>
          <w:sz w:val="28"/>
        </w:rPr>
        <w:t>
      4) работа с отрывками произведения;</w:t>
      </w:r>
    </w:p>
    <w:bookmarkEnd w:id="1287"/>
    <w:bookmarkStart w:name="z2471" w:id="1288"/>
    <w:p>
      <w:pPr>
        <w:spacing w:after="0"/>
        <w:ind w:left="0"/>
        <w:jc w:val="both"/>
      </w:pPr>
      <w:r>
        <w:rPr>
          <w:rFonts w:ascii="Times New Roman"/>
          <w:b w:val="false"/>
          <w:i w:val="false"/>
          <w:color w:val="000000"/>
          <w:sz w:val="28"/>
        </w:rPr>
        <w:t>
      5) понимание места национальных ценностей казахской литературы в мировой литературе.</w:t>
      </w:r>
    </w:p>
    <w:bookmarkEnd w:id="1288"/>
    <w:bookmarkStart w:name="z2472" w:id="1289"/>
    <w:p>
      <w:pPr>
        <w:spacing w:after="0"/>
        <w:ind w:left="0"/>
        <w:jc w:val="both"/>
      </w:pPr>
      <w:r>
        <w:rPr>
          <w:rFonts w:ascii="Times New Roman"/>
          <w:b w:val="false"/>
          <w:i w:val="false"/>
          <w:color w:val="000000"/>
          <w:sz w:val="28"/>
        </w:rPr>
        <w:t>
      7. Раздел "Анализ и интерпретация" включает следующие подразделы:</w:t>
      </w:r>
    </w:p>
    <w:bookmarkEnd w:id="1289"/>
    <w:bookmarkStart w:name="z2473" w:id="1290"/>
    <w:p>
      <w:pPr>
        <w:spacing w:after="0"/>
        <w:ind w:left="0"/>
        <w:jc w:val="both"/>
      </w:pPr>
      <w:r>
        <w:rPr>
          <w:rFonts w:ascii="Times New Roman"/>
          <w:b w:val="false"/>
          <w:i w:val="false"/>
          <w:color w:val="000000"/>
          <w:sz w:val="28"/>
        </w:rPr>
        <w:t>
      1) композиция литературных произведении;</w:t>
      </w:r>
    </w:p>
    <w:bookmarkEnd w:id="1290"/>
    <w:bookmarkStart w:name="z2474" w:id="1291"/>
    <w:p>
      <w:pPr>
        <w:spacing w:after="0"/>
        <w:ind w:left="0"/>
        <w:jc w:val="both"/>
      </w:pPr>
      <w:r>
        <w:rPr>
          <w:rFonts w:ascii="Times New Roman"/>
          <w:b w:val="false"/>
          <w:i w:val="false"/>
          <w:color w:val="000000"/>
          <w:sz w:val="28"/>
        </w:rPr>
        <w:t>
      2) образ автора;</w:t>
      </w:r>
    </w:p>
    <w:bookmarkEnd w:id="1291"/>
    <w:bookmarkStart w:name="z2475" w:id="1292"/>
    <w:p>
      <w:pPr>
        <w:spacing w:after="0"/>
        <w:ind w:left="0"/>
        <w:jc w:val="both"/>
      </w:pPr>
      <w:r>
        <w:rPr>
          <w:rFonts w:ascii="Times New Roman"/>
          <w:b w:val="false"/>
          <w:i w:val="false"/>
          <w:color w:val="000000"/>
          <w:sz w:val="28"/>
        </w:rPr>
        <w:t>
      3) язык художественного произведения;</w:t>
      </w:r>
    </w:p>
    <w:bookmarkEnd w:id="1292"/>
    <w:bookmarkStart w:name="z2476" w:id="1293"/>
    <w:p>
      <w:pPr>
        <w:spacing w:after="0"/>
        <w:ind w:left="0"/>
        <w:jc w:val="both"/>
      </w:pPr>
      <w:r>
        <w:rPr>
          <w:rFonts w:ascii="Times New Roman"/>
          <w:b w:val="false"/>
          <w:i w:val="false"/>
          <w:color w:val="000000"/>
          <w:sz w:val="28"/>
        </w:rPr>
        <w:t>
      4) творческая работа;</w:t>
      </w:r>
    </w:p>
    <w:bookmarkEnd w:id="1293"/>
    <w:bookmarkStart w:name="z2477" w:id="1294"/>
    <w:p>
      <w:pPr>
        <w:spacing w:after="0"/>
        <w:ind w:left="0"/>
        <w:jc w:val="both"/>
      </w:pPr>
      <w:r>
        <w:rPr>
          <w:rFonts w:ascii="Times New Roman"/>
          <w:b w:val="false"/>
          <w:i w:val="false"/>
          <w:color w:val="000000"/>
          <w:sz w:val="28"/>
        </w:rPr>
        <w:t>
      5) ценности казахской и мировой литературы.</w:t>
      </w:r>
    </w:p>
    <w:bookmarkEnd w:id="1294"/>
    <w:bookmarkStart w:name="z2478" w:id="1295"/>
    <w:p>
      <w:pPr>
        <w:spacing w:after="0"/>
        <w:ind w:left="0"/>
        <w:jc w:val="both"/>
      </w:pPr>
      <w:r>
        <w:rPr>
          <w:rFonts w:ascii="Times New Roman"/>
          <w:b w:val="false"/>
          <w:i w:val="false"/>
          <w:color w:val="000000"/>
          <w:sz w:val="28"/>
        </w:rPr>
        <w:t>
      8. Раздел "Оценка и сравнительный анализ" рассматривает следующее подразделы:</w:t>
      </w:r>
    </w:p>
    <w:bookmarkEnd w:id="1295"/>
    <w:bookmarkStart w:name="z2479" w:id="1296"/>
    <w:p>
      <w:pPr>
        <w:spacing w:after="0"/>
        <w:ind w:left="0"/>
        <w:jc w:val="both"/>
      </w:pPr>
      <w:r>
        <w:rPr>
          <w:rFonts w:ascii="Times New Roman"/>
          <w:b w:val="false"/>
          <w:i w:val="false"/>
          <w:color w:val="000000"/>
          <w:sz w:val="28"/>
        </w:rPr>
        <w:t>
      1) историческая и художественная ценность;</w:t>
      </w:r>
    </w:p>
    <w:bookmarkEnd w:id="1296"/>
    <w:bookmarkStart w:name="z2480" w:id="1297"/>
    <w:p>
      <w:pPr>
        <w:spacing w:after="0"/>
        <w:ind w:left="0"/>
        <w:jc w:val="both"/>
      </w:pPr>
      <w:r>
        <w:rPr>
          <w:rFonts w:ascii="Times New Roman"/>
          <w:b w:val="false"/>
          <w:i w:val="false"/>
          <w:color w:val="000000"/>
          <w:sz w:val="28"/>
        </w:rPr>
        <w:t>
      2) современность и новизна;</w:t>
      </w:r>
    </w:p>
    <w:bookmarkEnd w:id="1297"/>
    <w:bookmarkStart w:name="z2481" w:id="1298"/>
    <w:p>
      <w:pPr>
        <w:spacing w:after="0"/>
        <w:ind w:left="0"/>
        <w:jc w:val="both"/>
      </w:pPr>
      <w:r>
        <w:rPr>
          <w:rFonts w:ascii="Times New Roman"/>
          <w:b w:val="false"/>
          <w:i w:val="false"/>
          <w:color w:val="000000"/>
          <w:sz w:val="28"/>
        </w:rPr>
        <w:t>
      3) литературное эссе;</w:t>
      </w:r>
    </w:p>
    <w:bookmarkEnd w:id="1298"/>
    <w:bookmarkStart w:name="z2482" w:id="1299"/>
    <w:p>
      <w:pPr>
        <w:spacing w:after="0"/>
        <w:ind w:left="0"/>
        <w:jc w:val="both"/>
      </w:pPr>
      <w:r>
        <w:rPr>
          <w:rFonts w:ascii="Times New Roman"/>
          <w:b w:val="false"/>
          <w:i w:val="false"/>
          <w:color w:val="000000"/>
          <w:sz w:val="28"/>
        </w:rPr>
        <w:t>
      4) литературная критика.</w:t>
      </w:r>
    </w:p>
    <w:bookmarkEnd w:id="1299"/>
    <w:bookmarkStart w:name="z2483" w:id="1300"/>
    <w:p>
      <w:pPr>
        <w:spacing w:after="0"/>
        <w:ind w:left="0"/>
        <w:jc w:val="both"/>
      </w:pPr>
      <w:r>
        <w:rPr>
          <w:rFonts w:ascii="Times New Roman"/>
          <w:b w:val="false"/>
          <w:i w:val="false"/>
          <w:color w:val="000000"/>
          <w:sz w:val="28"/>
        </w:rPr>
        <w:t>
      9. Базовое содержание учебного предмета "Казахская литература" в 10 классе:</w:t>
      </w:r>
    </w:p>
    <w:bookmarkEnd w:id="1300"/>
    <w:bookmarkStart w:name="z2484" w:id="1301"/>
    <w:p>
      <w:pPr>
        <w:spacing w:after="0"/>
        <w:ind w:left="0"/>
        <w:jc w:val="both"/>
      </w:pPr>
      <w:r>
        <w:rPr>
          <w:rFonts w:ascii="Times New Roman"/>
          <w:b w:val="false"/>
          <w:i w:val="false"/>
          <w:color w:val="000000"/>
          <w:sz w:val="28"/>
        </w:rPr>
        <w:t>
      1) понимание и ответы по тексту: глубокое понимание идейного содержания через анализ сюжетно-композиционного построения литературного произведения, раскрытие поднятых в литературном произведении проблем с точки зрения национального интереса, обобщение и индивидуализация системы персонажей в художественном произведении, связь отрывков из художественных произведений с проблемами глобальной тематики, раскрытие в произведении созвучия национальных ценностей с мировыми темами;</w:t>
      </w:r>
    </w:p>
    <w:bookmarkEnd w:id="1301"/>
    <w:bookmarkStart w:name="z2485" w:id="1302"/>
    <w:p>
      <w:pPr>
        <w:spacing w:after="0"/>
        <w:ind w:left="0"/>
        <w:jc w:val="both"/>
      </w:pPr>
      <w:r>
        <w:rPr>
          <w:rFonts w:ascii="Times New Roman"/>
          <w:b w:val="false"/>
          <w:i w:val="false"/>
          <w:color w:val="000000"/>
          <w:sz w:val="28"/>
        </w:rPr>
        <w:t>
      2 анализ және интерпретация: анализ композиции литературного произведения с точки зрения времени и пространства, связь авторской идеи в произведении с реалиями жизни, раскрытие авторского стиля и деятельности художественных средств в произведении, включение собственного мнения через анализ поднятых проблем в художественном произведении, написание творческой работы, анализ созвучия ценностей в мировой и казахской литературе, самоанализ;</w:t>
      </w:r>
    </w:p>
    <w:bookmarkEnd w:id="1302"/>
    <w:bookmarkStart w:name="z2486" w:id="1303"/>
    <w:p>
      <w:pPr>
        <w:spacing w:after="0"/>
        <w:ind w:left="0"/>
        <w:jc w:val="both"/>
      </w:pPr>
      <w:r>
        <w:rPr>
          <w:rFonts w:ascii="Times New Roman"/>
          <w:b w:val="false"/>
          <w:i w:val="false"/>
          <w:color w:val="000000"/>
          <w:sz w:val="28"/>
        </w:rPr>
        <w:t>
      3) оценка и сравнительный анализ: сравнение произведения с образцами содержательных произведений, оценивание исторической и художественной ценности, критическая оценка новизны поднятых вопросов в художественном произведении, подготовка литературной критики, написание литературного эссе, анализ идеи произведения с точки зрения общечеловеческих ценностей.</w:t>
      </w:r>
    </w:p>
    <w:bookmarkEnd w:id="1303"/>
    <w:bookmarkStart w:name="z2487" w:id="1304"/>
    <w:p>
      <w:pPr>
        <w:spacing w:after="0"/>
        <w:ind w:left="0"/>
        <w:jc w:val="both"/>
      </w:pPr>
      <w:r>
        <w:rPr>
          <w:rFonts w:ascii="Times New Roman"/>
          <w:b w:val="false"/>
          <w:i w:val="false"/>
          <w:color w:val="000000"/>
          <w:sz w:val="28"/>
        </w:rPr>
        <w:t xml:space="preserve">
      10. Список художественных произведений для изучения в 10 классе: </w:t>
      </w:r>
    </w:p>
    <w:bookmarkEnd w:id="1304"/>
    <w:bookmarkStart w:name="z2488" w:id="1305"/>
    <w:p>
      <w:pPr>
        <w:spacing w:after="0"/>
        <w:ind w:left="0"/>
        <w:jc w:val="both"/>
      </w:pPr>
      <w:r>
        <w:rPr>
          <w:rFonts w:ascii="Times New Roman"/>
          <w:b w:val="false"/>
          <w:i w:val="false"/>
          <w:color w:val="000000"/>
          <w:sz w:val="28"/>
        </w:rPr>
        <w:t>
      1) Поэзия А.Кунанбаева "Сегіз аяқ", "Өлең – сөздің патшасы, сөз сарасы", "Көңілім қайтты достан да, дұшпаннан да", "Сабырсыз, арсыз, еріншек", "Қалың елім, қазағым, қайран жұртым", "Болыс болдым, мінеки", "Лай суға май бітпес қой өткенге"; Семнадцатое слово, Тридцать второе слово, Тридцать третье слово, поэма "Ескендир";</w:t>
      </w:r>
    </w:p>
    <w:bookmarkEnd w:id="1305"/>
    <w:bookmarkStart w:name="z2489" w:id="1306"/>
    <w:p>
      <w:pPr>
        <w:spacing w:after="0"/>
        <w:ind w:left="0"/>
        <w:jc w:val="both"/>
      </w:pPr>
      <w:r>
        <w:rPr>
          <w:rFonts w:ascii="Times New Roman"/>
          <w:b w:val="false"/>
          <w:i w:val="false"/>
          <w:color w:val="000000"/>
          <w:sz w:val="28"/>
        </w:rPr>
        <w:t>
      2) Роман Ж.Аймауытова "Акбилек";</w:t>
      </w:r>
    </w:p>
    <w:bookmarkEnd w:id="1306"/>
    <w:bookmarkStart w:name="z2490" w:id="1307"/>
    <w:p>
      <w:pPr>
        <w:spacing w:after="0"/>
        <w:ind w:left="0"/>
        <w:jc w:val="both"/>
      </w:pPr>
      <w:r>
        <w:rPr>
          <w:rFonts w:ascii="Times New Roman"/>
          <w:b w:val="false"/>
          <w:i w:val="false"/>
          <w:color w:val="000000"/>
          <w:sz w:val="28"/>
        </w:rPr>
        <w:t>
      3) Повесть А. Кекилбаева "Конец легенды";</w:t>
      </w:r>
    </w:p>
    <w:bookmarkEnd w:id="1307"/>
    <w:bookmarkStart w:name="z2491" w:id="1308"/>
    <w:p>
      <w:pPr>
        <w:spacing w:after="0"/>
        <w:ind w:left="0"/>
        <w:jc w:val="both"/>
      </w:pPr>
      <w:r>
        <w:rPr>
          <w:rFonts w:ascii="Times New Roman"/>
          <w:b w:val="false"/>
          <w:i w:val="false"/>
          <w:color w:val="000000"/>
          <w:sz w:val="28"/>
        </w:rPr>
        <w:t>
      4) Роман М. Магауина "Шакан – шери";</w:t>
      </w:r>
    </w:p>
    <w:bookmarkEnd w:id="1308"/>
    <w:bookmarkStart w:name="z2492" w:id="1309"/>
    <w:p>
      <w:pPr>
        <w:spacing w:after="0"/>
        <w:ind w:left="0"/>
        <w:jc w:val="both"/>
      </w:pPr>
      <w:r>
        <w:rPr>
          <w:rFonts w:ascii="Times New Roman"/>
          <w:b w:val="false"/>
          <w:i w:val="false"/>
          <w:color w:val="000000"/>
          <w:sz w:val="28"/>
        </w:rPr>
        <w:t>
      5) Повесть Ш. Айтматова "Первый учитель";</w:t>
      </w:r>
    </w:p>
    <w:bookmarkEnd w:id="1309"/>
    <w:bookmarkStart w:name="z2493" w:id="1310"/>
    <w:p>
      <w:pPr>
        <w:spacing w:after="0"/>
        <w:ind w:left="0"/>
        <w:jc w:val="both"/>
      </w:pPr>
      <w:r>
        <w:rPr>
          <w:rFonts w:ascii="Times New Roman"/>
          <w:b w:val="false"/>
          <w:i w:val="false"/>
          <w:color w:val="000000"/>
          <w:sz w:val="28"/>
        </w:rPr>
        <w:t>
      6) У. Есдаулет "Мы турки";</w:t>
      </w:r>
    </w:p>
    <w:bookmarkEnd w:id="1310"/>
    <w:bookmarkStart w:name="z2494" w:id="1311"/>
    <w:p>
      <w:pPr>
        <w:spacing w:after="0"/>
        <w:ind w:left="0"/>
        <w:jc w:val="both"/>
      </w:pPr>
      <w:r>
        <w:rPr>
          <w:rFonts w:ascii="Times New Roman"/>
          <w:b w:val="false"/>
          <w:i w:val="false"/>
          <w:color w:val="000000"/>
          <w:sz w:val="28"/>
        </w:rPr>
        <w:t>
      7) Роман К. Жумадилова "Судьба";</w:t>
      </w:r>
    </w:p>
    <w:bookmarkEnd w:id="1311"/>
    <w:bookmarkStart w:name="z2495" w:id="1312"/>
    <w:p>
      <w:pPr>
        <w:spacing w:after="0"/>
        <w:ind w:left="0"/>
        <w:jc w:val="both"/>
      </w:pPr>
      <w:r>
        <w:rPr>
          <w:rFonts w:ascii="Times New Roman"/>
          <w:b w:val="false"/>
          <w:i w:val="false"/>
          <w:color w:val="000000"/>
          <w:sz w:val="28"/>
        </w:rPr>
        <w:t>
      8) Драма Шахимардан Кусайынова "Томирис";</w:t>
      </w:r>
    </w:p>
    <w:bookmarkEnd w:id="1312"/>
    <w:bookmarkStart w:name="z2496" w:id="1313"/>
    <w:p>
      <w:pPr>
        <w:spacing w:after="0"/>
        <w:ind w:left="0"/>
        <w:jc w:val="both"/>
      </w:pPr>
      <w:r>
        <w:rPr>
          <w:rFonts w:ascii="Times New Roman"/>
          <w:b w:val="false"/>
          <w:i w:val="false"/>
          <w:color w:val="000000"/>
          <w:sz w:val="28"/>
        </w:rPr>
        <w:t>
      9) Рассказ Ш. Муртаза "Тауекел той".</w:t>
      </w:r>
    </w:p>
    <w:bookmarkEnd w:id="1313"/>
    <w:bookmarkStart w:name="z2497" w:id="1314"/>
    <w:p>
      <w:pPr>
        <w:spacing w:after="0"/>
        <w:ind w:left="0"/>
        <w:jc w:val="both"/>
      </w:pPr>
      <w:r>
        <w:rPr>
          <w:rFonts w:ascii="Times New Roman"/>
          <w:b w:val="false"/>
          <w:i w:val="false"/>
          <w:color w:val="000000"/>
          <w:sz w:val="28"/>
        </w:rPr>
        <w:t>
      11. Базовое содержание учебного предмета "Казахская литература" в 11 классе:</w:t>
      </w:r>
    </w:p>
    <w:bookmarkEnd w:id="1314"/>
    <w:bookmarkStart w:name="z2498" w:id="1315"/>
    <w:p>
      <w:pPr>
        <w:spacing w:after="0"/>
        <w:ind w:left="0"/>
        <w:jc w:val="both"/>
      </w:pPr>
      <w:r>
        <w:rPr>
          <w:rFonts w:ascii="Times New Roman"/>
          <w:b w:val="false"/>
          <w:i w:val="false"/>
          <w:color w:val="000000"/>
          <w:sz w:val="28"/>
        </w:rPr>
        <w:t>
      1) понимание и ответы по тексту: глубокое понимание глобальных проблем, поднятых в произведении, через анализ сюжетно-композиционного построения литературного произведения; выявление проблем, поднятых в литературном произведении, с точки зрения национального интереса, их связь с современностью; отражение реалий жизни через обобщение и индивидуализацию системы персонажей в художественном произведении; общность тем отрывков художественных произведений с проблемами глобальной тематики и использование в творческих работах;</w:t>
      </w:r>
    </w:p>
    <w:bookmarkEnd w:id="1315"/>
    <w:bookmarkStart w:name="z2499" w:id="1316"/>
    <w:p>
      <w:pPr>
        <w:spacing w:after="0"/>
        <w:ind w:left="0"/>
        <w:jc w:val="both"/>
      </w:pPr>
      <w:r>
        <w:rPr>
          <w:rFonts w:ascii="Times New Roman"/>
          <w:b w:val="false"/>
          <w:i w:val="false"/>
          <w:color w:val="000000"/>
          <w:sz w:val="28"/>
        </w:rPr>
        <w:t>
      2) анализ и интерпретация: анализ композиции, жанровых особенностей литературного произведения с точки зрения времени и пространства; определение взаимосвязи образа автора с основной идеей произведения; роль художественных средств в произведении при создании образа; написание творческой работы с учетом осмысления глобальных тем, отраженных в художественном произведении; выявление, анализ общечеловеческих ценностей, литературных течений, общего направления в казахской и мировой литературе;</w:t>
      </w:r>
    </w:p>
    <w:bookmarkEnd w:id="1316"/>
    <w:bookmarkStart w:name="z2500" w:id="1317"/>
    <w:p>
      <w:pPr>
        <w:spacing w:after="0"/>
        <w:ind w:left="0"/>
        <w:jc w:val="both"/>
      </w:pPr>
      <w:r>
        <w:rPr>
          <w:rFonts w:ascii="Times New Roman"/>
          <w:b w:val="false"/>
          <w:i w:val="false"/>
          <w:color w:val="000000"/>
          <w:sz w:val="28"/>
        </w:rPr>
        <w:t>
      3) оценка и сравнительный анализ: сравнение произведений с глобальными темами и оценка его исторической и художественной ценности; критическое оценивание новизны художественного произведения, его связь с глобальными темами; анализ идеи произведения с точки зрения художественно-эстетической ценности и написание литературного эссе; написание литературной критики, сопоставляя произведение с образцами мировой литературы с идейной точки зрения.</w:t>
      </w:r>
    </w:p>
    <w:bookmarkEnd w:id="1317"/>
    <w:bookmarkStart w:name="z2501" w:id="1318"/>
    <w:p>
      <w:pPr>
        <w:spacing w:after="0"/>
        <w:ind w:left="0"/>
        <w:jc w:val="both"/>
      </w:pPr>
      <w:r>
        <w:rPr>
          <w:rFonts w:ascii="Times New Roman"/>
          <w:b w:val="false"/>
          <w:i w:val="false"/>
          <w:color w:val="000000"/>
          <w:sz w:val="28"/>
        </w:rPr>
        <w:t>
      12. Список художественных произведений для изучения в 11 классе:</w:t>
      </w:r>
    </w:p>
    <w:bookmarkEnd w:id="1318"/>
    <w:bookmarkStart w:name="z2502" w:id="1319"/>
    <w:p>
      <w:pPr>
        <w:spacing w:after="0"/>
        <w:ind w:left="0"/>
        <w:jc w:val="both"/>
      </w:pPr>
      <w:r>
        <w:rPr>
          <w:rFonts w:ascii="Times New Roman"/>
          <w:b w:val="false"/>
          <w:i w:val="false"/>
          <w:color w:val="000000"/>
          <w:sz w:val="28"/>
        </w:rPr>
        <w:t>
      1) Стихотворение С. Сейфуллина "Сыр сандық";</w:t>
      </w:r>
    </w:p>
    <w:bookmarkEnd w:id="1319"/>
    <w:bookmarkStart w:name="z2503" w:id="1320"/>
    <w:p>
      <w:pPr>
        <w:spacing w:after="0"/>
        <w:ind w:left="0"/>
        <w:jc w:val="both"/>
      </w:pPr>
      <w:r>
        <w:rPr>
          <w:rFonts w:ascii="Times New Roman"/>
          <w:b w:val="false"/>
          <w:i w:val="false"/>
          <w:color w:val="000000"/>
          <w:sz w:val="28"/>
        </w:rPr>
        <w:t>
      2) Роман И. Есенберлина "Каһар";</w:t>
      </w:r>
    </w:p>
    <w:bookmarkEnd w:id="1320"/>
    <w:bookmarkStart w:name="z2504" w:id="1321"/>
    <w:p>
      <w:pPr>
        <w:spacing w:after="0"/>
        <w:ind w:left="0"/>
        <w:jc w:val="both"/>
      </w:pPr>
      <w:r>
        <w:rPr>
          <w:rFonts w:ascii="Times New Roman"/>
          <w:b w:val="false"/>
          <w:i w:val="false"/>
          <w:color w:val="000000"/>
          <w:sz w:val="28"/>
        </w:rPr>
        <w:t>
      3) Повесть А. Сулейменова "Бесатар";</w:t>
      </w:r>
    </w:p>
    <w:bookmarkEnd w:id="1321"/>
    <w:bookmarkStart w:name="z2505" w:id="1322"/>
    <w:p>
      <w:pPr>
        <w:spacing w:after="0"/>
        <w:ind w:left="0"/>
        <w:jc w:val="both"/>
      </w:pPr>
      <w:r>
        <w:rPr>
          <w:rFonts w:ascii="Times New Roman"/>
          <w:b w:val="false"/>
          <w:i w:val="false"/>
          <w:color w:val="000000"/>
          <w:sz w:val="28"/>
        </w:rPr>
        <w:t>
      4) Роман С. Елубай "Жалған дүние";</w:t>
      </w:r>
    </w:p>
    <w:bookmarkEnd w:id="1322"/>
    <w:bookmarkStart w:name="z2506" w:id="1323"/>
    <w:p>
      <w:pPr>
        <w:spacing w:after="0"/>
        <w:ind w:left="0"/>
        <w:jc w:val="both"/>
      </w:pPr>
      <w:r>
        <w:rPr>
          <w:rFonts w:ascii="Times New Roman"/>
          <w:b w:val="false"/>
          <w:i w:val="false"/>
          <w:color w:val="000000"/>
          <w:sz w:val="28"/>
        </w:rPr>
        <w:t>
      5) Стихотворение К. Аманжолова "Обо мне";</w:t>
      </w:r>
    </w:p>
    <w:bookmarkEnd w:id="1323"/>
    <w:bookmarkStart w:name="z2507" w:id="1324"/>
    <w:p>
      <w:pPr>
        <w:spacing w:after="0"/>
        <w:ind w:left="0"/>
        <w:jc w:val="both"/>
      </w:pPr>
      <w:r>
        <w:rPr>
          <w:rFonts w:ascii="Times New Roman"/>
          <w:b w:val="false"/>
          <w:i w:val="false"/>
          <w:color w:val="000000"/>
          <w:sz w:val="28"/>
        </w:rPr>
        <w:t>
      6) Роман-эпопея М. Ауезова "Путь Абая";</w:t>
      </w:r>
    </w:p>
    <w:bookmarkEnd w:id="1324"/>
    <w:bookmarkStart w:name="z2508" w:id="1325"/>
    <w:p>
      <w:pPr>
        <w:spacing w:after="0"/>
        <w:ind w:left="0"/>
        <w:jc w:val="both"/>
      </w:pPr>
      <w:r>
        <w:rPr>
          <w:rFonts w:ascii="Times New Roman"/>
          <w:b w:val="false"/>
          <w:i w:val="false"/>
          <w:color w:val="000000"/>
          <w:sz w:val="28"/>
        </w:rPr>
        <w:t>
      7) Стих Т. Молдагалиева "Бауырлар";</w:t>
      </w:r>
    </w:p>
    <w:bookmarkEnd w:id="1325"/>
    <w:bookmarkStart w:name="z2509" w:id="1326"/>
    <w:p>
      <w:pPr>
        <w:spacing w:after="0"/>
        <w:ind w:left="0"/>
        <w:jc w:val="both"/>
      </w:pPr>
      <w:r>
        <w:rPr>
          <w:rFonts w:ascii="Times New Roman"/>
          <w:b w:val="false"/>
          <w:i w:val="false"/>
          <w:color w:val="000000"/>
          <w:sz w:val="28"/>
        </w:rPr>
        <w:t>
      8) Рассказ Т.Асемкулова "Бекторынын қазынасы";</w:t>
      </w:r>
    </w:p>
    <w:bookmarkEnd w:id="1326"/>
    <w:bookmarkStart w:name="z2510" w:id="1327"/>
    <w:p>
      <w:pPr>
        <w:spacing w:after="0"/>
        <w:ind w:left="0"/>
        <w:jc w:val="both"/>
      </w:pPr>
      <w:r>
        <w:rPr>
          <w:rFonts w:ascii="Times New Roman"/>
          <w:b w:val="false"/>
          <w:i w:val="false"/>
          <w:color w:val="000000"/>
          <w:sz w:val="28"/>
        </w:rPr>
        <w:t>
      9) Повесть Э.Хемингуэя "Старик и море".</w:t>
      </w:r>
    </w:p>
    <w:bookmarkEnd w:id="1327"/>
    <w:bookmarkStart w:name="z2511" w:id="1328"/>
    <w:p>
      <w:pPr>
        <w:spacing w:after="0"/>
        <w:ind w:left="0"/>
        <w:jc w:val="left"/>
      </w:pPr>
      <w:r>
        <w:rPr>
          <w:rFonts w:ascii="Times New Roman"/>
          <w:b/>
          <w:i w:val="false"/>
          <w:color w:val="000000"/>
        </w:rPr>
        <w:t xml:space="preserve"> Параграф 2. Система целей обучения</w:t>
      </w:r>
    </w:p>
    <w:bookmarkEnd w:id="1328"/>
    <w:bookmarkStart w:name="z2512" w:id="1329"/>
    <w:p>
      <w:pPr>
        <w:spacing w:after="0"/>
        <w:ind w:left="0"/>
        <w:jc w:val="both"/>
      </w:pPr>
      <w:r>
        <w:rPr>
          <w:rFonts w:ascii="Times New Roman"/>
          <w:b w:val="false"/>
          <w:i w:val="false"/>
          <w:color w:val="000000"/>
          <w:sz w:val="28"/>
        </w:rPr>
        <w:t>
      13. Цели обучения в программе представлены кодировкой. В коде первое число обозначает класс, второе и третье числа – подраздел программы, четвертое число показывает нумерацию учебной цели. Например, в кодировке 10.2.1: "10" – класс, "2" – подраздел, "1" – нумерация учебной цели.</w:t>
      </w:r>
    </w:p>
    <w:bookmarkEnd w:id="1329"/>
    <w:bookmarkStart w:name="z2513" w:id="1330"/>
    <w:p>
      <w:pPr>
        <w:spacing w:after="0"/>
        <w:ind w:left="0"/>
        <w:jc w:val="both"/>
      </w:pPr>
      <w:r>
        <w:rPr>
          <w:rFonts w:ascii="Times New Roman"/>
          <w:b w:val="false"/>
          <w:i w:val="false"/>
          <w:color w:val="000000"/>
          <w:sz w:val="28"/>
        </w:rPr>
        <w:t>
      14. Система целей обучения дана по разделу на каждый класс:</w:t>
      </w:r>
    </w:p>
    <w:bookmarkEnd w:id="1330"/>
    <w:bookmarkStart w:name="z2514" w:id="1331"/>
    <w:p>
      <w:pPr>
        <w:spacing w:after="0"/>
        <w:ind w:left="0"/>
        <w:jc w:val="both"/>
      </w:pPr>
      <w:r>
        <w:rPr>
          <w:rFonts w:ascii="Times New Roman"/>
          <w:b w:val="false"/>
          <w:i w:val="false"/>
          <w:color w:val="000000"/>
          <w:sz w:val="28"/>
        </w:rPr>
        <w:t>
      1) понимание и ответы по тексту</w:t>
      </w:r>
    </w:p>
    <w:bookmarkEnd w:id="1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Содержание и форма художественного произведения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10.1.1.1 понимать идейное содержание литературного произведения через анализ сюжетно-композиционного построения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11.1.1.1 понимать глобальные проблемы, поднятые в литературном произведении, через анализ сюжетно-композиционного построения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Понимание художественного произведения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 раскрывать проблемные вопросы в литературном произведении с точки зрения национальных интересов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 раскрывать проблемные вопросы в литературном произведении с точки зрения национальных интересов, современности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Образ в художественном произведении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 обобщать и индивидуализировать систему персонажей в художественном произведении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11.1.3.1 показать современную реальность через обобщение и индивидуализацию системы персонажей в художественном произведении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Работа с отрывками произведения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10.1.4.1 связывать содержание отрывков из художественных произведений с актуальными глобальными проблемами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 связывать отрывки из художественных произведений с актуальными проблемами глобализации и использовать в творческих работах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Знание места национальных ценностей казахской литературы в мировой литературе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10.1.5.1 показать в произведении связь национальных ценностей с общемировыми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11.1.5.1 показать в произведении связь национальных ценностей с общечеловеческими</w:t>
            </w:r>
          </w:p>
        </w:tc>
      </w:tr>
    </w:tbl>
    <w:bookmarkStart w:name="z2515" w:id="1332"/>
    <w:p>
      <w:pPr>
        <w:spacing w:after="0"/>
        <w:ind w:left="0"/>
        <w:jc w:val="both"/>
      </w:pPr>
      <w:r>
        <w:rPr>
          <w:rFonts w:ascii="Times New Roman"/>
          <w:b w:val="false"/>
          <w:i w:val="false"/>
          <w:color w:val="000000"/>
          <w:sz w:val="28"/>
        </w:rPr>
        <w:t>
      2) анализ и интерпретация:</w:t>
      </w:r>
    </w:p>
    <w:bookmarkEnd w:id="1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Композиция литературных произведений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 анализировать композицию литературного произведения с точки зрения времени и пространства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 анализировать композицию литературного произведения с точки зрения времени и пространства с выделением жанровых особенностей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Образ автора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10.2.2.1 определять связь между авторской идеей и современностью в произведении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 определять связь между образом автора и основной идеей произведения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Язык художественного произведения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10.2.3.1 анализировать функции наглядных средств и приемов в произведении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11.2.3.1 определять стиль автора через анализ функций наглядных средств и приемов в произведении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Творческая работа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10.2.4.1 подготовить творческую работу (эссе, рассказ, стихотворение, сочинение на литературные и свободные темы) через анализ обозначенных в художественном произведении проблем, выражая собственное мнение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11.2.4.1 подготовить творческую работу (эссе, рассказ, стихотворение, сочинение на литературные и свободные темы), размышляя на глобальные вопросы, обозначенные в произведении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Ценности казахской и мировой литературы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10.2.5.1 анализировать и осмысливать созвучия ценностей в мировой и казахской литературе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11.2.5.1 выявить, анализировать общечеловеческие ценности, литературные течения, общие направления в казахской и мировой литературе</w:t>
            </w:r>
          </w:p>
        </w:tc>
      </w:tr>
    </w:tbl>
    <w:bookmarkStart w:name="z2516" w:id="1333"/>
    <w:p>
      <w:pPr>
        <w:spacing w:after="0"/>
        <w:ind w:left="0"/>
        <w:jc w:val="both"/>
      </w:pPr>
      <w:r>
        <w:rPr>
          <w:rFonts w:ascii="Times New Roman"/>
          <w:b w:val="false"/>
          <w:i w:val="false"/>
          <w:color w:val="000000"/>
          <w:sz w:val="28"/>
        </w:rPr>
        <w:t>
      3) оценка и сравнительный анализ:</w:t>
      </w:r>
    </w:p>
    <w:bookmarkEnd w:id="1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Историческая и художественная ценность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 сравнивать произведение с образцами содержательных произведений, оценивать историческую и художественную ценность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11.3.1.1 сравнивать произведение с глобальными темами и оценить его историческую и художественную ценность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Современность и инновации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 оценивать критически новизну поднятых вопросов в художественном произведении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 оценивать критически новизну художественного произведения, связывая его с глобальными темами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Литературное эссе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 написать литературное эссе, анализируя идею произведения с точки зрения общечеловеческой ценности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11.3.3.1 написать литературное эссе, анализируя идею произведения с точки зрения художественно-эстетической ценности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Литературная критика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10.3.4.1 написать литературную критику, сопоставляя произведение с идейно-содержательными произведениями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 написать литературную критику, сопоставляя произведение с мировыми произведениями с идейной точки зрения</w:t>
            </w:r>
          </w:p>
        </w:tc>
      </w:tr>
    </w:tbl>
    <w:bookmarkStart w:name="z2517" w:id="1334"/>
    <w:p>
      <w:pPr>
        <w:spacing w:after="0"/>
        <w:ind w:left="0"/>
        <w:jc w:val="both"/>
      </w:pPr>
      <w:r>
        <w:rPr>
          <w:rFonts w:ascii="Times New Roman"/>
          <w:b w:val="false"/>
          <w:i w:val="false"/>
          <w:color w:val="000000"/>
          <w:sz w:val="28"/>
        </w:rPr>
        <w:t>
      15. Распределения часов на изучение раздела и тем предоставляется на усмотрение учителя.</w:t>
      </w:r>
    </w:p>
    <w:bookmarkEnd w:id="1334"/>
    <w:bookmarkStart w:name="z2518" w:id="1335"/>
    <w:p>
      <w:pPr>
        <w:spacing w:after="0"/>
        <w:ind w:left="0"/>
        <w:jc w:val="both"/>
      </w:pPr>
      <w:r>
        <w:rPr>
          <w:rFonts w:ascii="Times New Roman"/>
          <w:b w:val="false"/>
          <w:i w:val="false"/>
          <w:color w:val="000000"/>
          <w:sz w:val="28"/>
        </w:rPr>
        <w:t>
      16. Настоящая учебная программа реализуется в соответствии с Долгосрочным планом по реализации Типовой учебной программы по учебному предмету "Казахская литература" для 10-11 классов уровня общего среднего образования общественно-гуманитарного направления.</w:t>
      </w:r>
    </w:p>
    <w:bookmarkEnd w:id="1335"/>
    <w:bookmarkStart w:name="z2519" w:id="1336"/>
    <w:p>
      <w:pPr>
        <w:spacing w:after="0"/>
        <w:ind w:left="0"/>
        <w:jc w:val="left"/>
      </w:pPr>
      <w:r>
        <w:rPr>
          <w:rFonts w:ascii="Times New Roman"/>
          <w:b/>
          <w:i w:val="false"/>
          <w:color w:val="000000"/>
        </w:rPr>
        <w:t xml:space="preserve"> Параграф 3. Долгосрочный план по реализации Типовой учебной программы по учебному предмету "Казахская литература" для 10-11 классов общественно-гуманитарного направления уровня общего среднего образования</w:t>
      </w:r>
    </w:p>
    <w:bookmarkEnd w:id="1336"/>
    <w:bookmarkStart w:name="z2520" w:id="1337"/>
    <w:p>
      <w:pPr>
        <w:spacing w:after="0"/>
        <w:ind w:left="0"/>
        <w:jc w:val="both"/>
      </w:pPr>
      <w:r>
        <w:rPr>
          <w:rFonts w:ascii="Times New Roman"/>
          <w:b w:val="false"/>
          <w:i w:val="false"/>
          <w:color w:val="000000"/>
          <w:sz w:val="28"/>
        </w:rPr>
        <w:t>
      1) 10 класс:</w:t>
      </w:r>
    </w:p>
    <w:bookmarkEnd w:id="1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Изучаемые произведения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Өлең – сөздің патшасы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Творчество Абая "Сегіз аяқ", "Өлең – сөздің патшасы, сөз сарасы", "Көңілім қайтты достан да, дұшпаннан да", "Сабырсыз, арсыз, еріншек", "Қалың елім, қазағым, қайран жұртым", "Болыс болдым, мінеки", "Лай суға май бітпес қой өткенге" өлеңдері, Семьнадцатое слово, Тридцать второе слово, Тридцать третье слово, поэма "Ескендир"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по тексту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 понимать идейное содержание литературного произведения через анализ сюжетно-композиционного построения;</w:t>
            </w:r>
          </w:p>
          <w:p>
            <w:pPr>
              <w:spacing w:after="20"/>
              <w:ind w:left="20"/>
              <w:jc w:val="both"/>
            </w:pPr>
            <w:r>
              <w:rPr>
                <w:rFonts w:ascii="Times New Roman"/>
                <w:b w:val="false"/>
                <w:i w:val="false"/>
                <w:color w:val="000000"/>
                <w:sz w:val="20"/>
              </w:rPr>
              <w:t>
10.1.2.1 раскрывать проблемные вопросы в литературном произведении с точки зрения национальных интересов;</w:t>
            </w:r>
          </w:p>
          <w:p>
            <w:pPr>
              <w:spacing w:after="20"/>
              <w:ind w:left="20"/>
              <w:jc w:val="both"/>
            </w:pPr>
            <w:r>
              <w:rPr>
                <w:rFonts w:ascii="Times New Roman"/>
                <w:b w:val="false"/>
                <w:i w:val="false"/>
                <w:color w:val="000000"/>
                <w:sz w:val="20"/>
              </w:rPr>
              <w:t>
10.1.3.1 обобщать и индивидуализировать систему персонажей в художественном произведении;</w:t>
            </w:r>
          </w:p>
          <w:p>
            <w:pPr>
              <w:spacing w:after="20"/>
              <w:ind w:left="20"/>
              <w:jc w:val="both"/>
            </w:pPr>
            <w:r>
              <w:rPr>
                <w:rFonts w:ascii="Times New Roman"/>
                <w:b w:val="false"/>
                <w:i w:val="false"/>
                <w:color w:val="000000"/>
                <w:sz w:val="20"/>
              </w:rPr>
              <w:t>
10.1.4.1 связывать содержание отрывков из художественных произведений с актуальными глобальными проблемами;</w:t>
            </w:r>
          </w:p>
          <w:p>
            <w:pPr>
              <w:spacing w:after="20"/>
              <w:ind w:left="20"/>
              <w:jc w:val="both"/>
            </w:pPr>
            <w:r>
              <w:rPr>
                <w:rFonts w:ascii="Times New Roman"/>
                <w:b w:val="false"/>
                <w:i w:val="false"/>
                <w:color w:val="000000"/>
                <w:sz w:val="20"/>
              </w:rPr>
              <w:t>
10.1.5.1 показать в произведении связь национальных ценностей с общемировыми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 анализировать композицию литературного произведения с точки зрения времени и пространства;</w:t>
            </w:r>
          </w:p>
          <w:p>
            <w:pPr>
              <w:spacing w:after="20"/>
              <w:ind w:left="20"/>
              <w:jc w:val="both"/>
            </w:pPr>
            <w:r>
              <w:rPr>
                <w:rFonts w:ascii="Times New Roman"/>
                <w:b w:val="false"/>
                <w:i w:val="false"/>
                <w:color w:val="000000"/>
                <w:sz w:val="20"/>
              </w:rPr>
              <w:t>
10.2.2.1 определять связь между авторской идеей и современностью в произведении;</w:t>
            </w:r>
          </w:p>
          <w:p>
            <w:pPr>
              <w:spacing w:after="20"/>
              <w:ind w:left="20"/>
              <w:jc w:val="both"/>
            </w:pPr>
            <w:r>
              <w:rPr>
                <w:rFonts w:ascii="Times New Roman"/>
                <w:b w:val="false"/>
                <w:i w:val="false"/>
                <w:color w:val="000000"/>
                <w:sz w:val="20"/>
              </w:rPr>
              <w:t>
10.2.3.1 анализировать функции изобразительно выразительных средств и приемов в произведении;</w:t>
            </w:r>
          </w:p>
          <w:p>
            <w:pPr>
              <w:spacing w:after="20"/>
              <w:ind w:left="20"/>
              <w:jc w:val="both"/>
            </w:pPr>
            <w:r>
              <w:rPr>
                <w:rFonts w:ascii="Times New Roman"/>
                <w:b w:val="false"/>
                <w:i w:val="false"/>
                <w:color w:val="000000"/>
                <w:sz w:val="20"/>
              </w:rPr>
              <w:t>
10.2.4.1 подготовить творческую работу (эссе, рассказ, стихотворение, сочинение на литературные и свободные темы) через анализ обозначенных в художественном произведении проблем, выражая собственное мнение</w:t>
            </w:r>
          </w:p>
          <w:p>
            <w:pPr>
              <w:spacing w:after="20"/>
              <w:ind w:left="20"/>
              <w:jc w:val="both"/>
            </w:pPr>
            <w:r>
              <w:rPr>
                <w:rFonts w:ascii="Times New Roman"/>
                <w:b w:val="false"/>
                <w:i w:val="false"/>
                <w:color w:val="000000"/>
                <w:sz w:val="20"/>
              </w:rPr>
              <w:t>
10.2.5.1 анализировать и осмысливать созвучия ценностей в мировой и казахской литературе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 сравнивать произведение с образцами содержательных произведений, оценивать историческую и художественную ценность;</w:t>
            </w:r>
          </w:p>
          <w:p>
            <w:pPr>
              <w:spacing w:after="20"/>
              <w:ind w:left="20"/>
              <w:jc w:val="both"/>
            </w:pPr>
            <w:r>
              <w:rPr>
                <w:rFonts w:ascii="Times New Roman"/>
                <w:b w:val="false"/>
                <w:i w:val="false"/>
                <w:color w:val="000000"/>
                <w:sz w:val="20"/>
              </w:rPr>
              <w:t>
10.3.2.1 оценивать критически новизну поднятых вопросов в художественном произведении;</w:t>
            </w:r>
          </w:p>
          <w:p>
            <w:pPr>
              <w:spacing w:after="20"/>
              <w:ind w:left="20"/>
              <w:jc w:val="both"/>
            </w:pPr>
            <w:r>
              <w:rPr>
                <w:rFonts w:ascii="Times New Roman"/>
                <w:b w:val="false"/>
                <w:i w:val="false"/>
                <w:color w:val="000000"/>
                <w:sz w:val="20"/>
              </w:rPr>
              <w:t>
10.3.3.1 написать литературное эссе, анализируя идею произведения с точки зрения общечеловеческой ценности;</w:t>
            </w:r>
          </w:p>
          <w:p>
            <w:pPr>
              <w:spacing w:after="20"/>
              <w:ind w:left="20"/>
              <w:jc w:val="both"/>
            </w:pPr>
            <w:r>
              <w:rPr>
                <w:rFonts w:ascii="Times New Roman"/>
                <w:b w:val="false"/>
                <w:i w:val="false"/>
                <w:color w:val="000000"/>
                <w:sz w:val="20"/>
              </w:rPr>
              <w:t>
10.3.4.1 подготовить литературную критику, сопоставляя произведение с идейно-содержательными произведениями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проза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 Жусипбека Аймауытова "Акбилек", повесть А. Кекилбаева "Аныздың акыры"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по тексту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 понимать идейное содержание литературного произведения через анализ сюжетно-композиционного построения;</w:t>
            </w:r>
          </w:p>
          <w:p>
            <w:pPr>
              <w:spacing w:after="20"/>
              <w:ind w:left="20"/>
              <w:jc w:val="both"/>
            </w:pPr>
            <w:r>
              <w:rPr>
                <w:rFonts w:ascii="Times New Roman"/>
                <w:b w:val="false"/>
                <w:i w:val="false"/>
                <w:color w:val="000000"/>
                <w:sz w:val="20"/>
              </w:rPr>
              <w:t>
10.1.3.1 обобщать и индивидуализировать систему персонажей в художественном произведении;</w:t>
            </w:r>
          </w:p>
          <w:p>
            <w:pPr>
              <w:spacing w:after="20"/>
              <w:ind w:left="20"/>
              <w:jc w:val="both"/>
            </w:pPr>
            <w:r>
              <w:rPr>
                <w:rFonts w:ascii="Times New Roman"/>
                <w:b w:val="false"/>
                <w:i w:val="false"/>
                <w:color w:val="000000"/>
                <w:sz w:val="20"/>
              </w:rPr>
              <w:t>
10.1.4.1 связывать содержание отрывков из художественных произведений с актуальными глобальными проблемами;</w:t>
            </w:r>
          </w:p>
          <w:p>
            <w:pPr>
              <w:spacing w:after="20"/>
              <w:ind w:left="20"/>
              <w:jc w:val="both"/>
            </w:pPr>
            <w:r>
              <w:rPr>
                <w:rFonts w:ascii="Times New Roman"/>
                <w:b w:val="false"/>
                <w:i w:val="false"/>
                <w:color w:val="000000"/>
                <w:sz w:val="20"/>
              </w:rPr>
              <w:t>
10.1.5.1 показать в произведении связь национальных ценностей с общемировыми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 анализировать композицию литературного произведения с точки зрения времени и пространства;</w:t>
            </w:r>
          </w:p>
          <w:p>
            <w:pPr>
              <w:spacing w:after="20"/>
              <w:ind w:left="20"/>
              <w:jc w:val="both"/>
            </w:pPr>
            <w:r>
              <w:rPr>
                <w:rFonts w:ascii="Times New Roman"/>
                <w:b w:val="false"/>
                <w:i w:val="false"/>
                <w:color w:val="000000"/>
                <w:sz w:val="20"/>
              </w:rPr>
              <w:t>
10. 2. 2. 1 определять связь между авторской идеей и современностью в произведении;</w:t>
            </w:r>
          </w:p>
          <w:p>
            <w:pPr>
              <w:spacing w:after="20"/>
              <w:ind w:left="20"/>
              <w:jc w:val="both"/>
            </w:pPr>
            <w:r>
              <w:rPr>
                <w:rFonts w:ascii="Times New Roman"/>
                <w:b w:val="false"/>
                <w:i w:val="false"/>
                <w:color w:val="000000"/>
                <w:sz w:val="20"/>
              </w:rPr>
              <w:t>
10.2.3.1 анализировать функции изобразительно выразительных средств и приемов в произведении;</w:t>
            </w:r>
          </w:p>
          <w:p>
            <w:pPr>
              <w:spacing w:after="20"/>
              <w:ind w:left="20"/>
              <w:jc w:val="both"/>
            </w:pPr>
            <w:r>
              <w:rPr>
                <w:rFonts w:ascii="Times New Roman"/>
                <w:b w:val="false"/>
                <w:i w:val="false"/>
                <w:color w:val="000000"/>
                <w:sz w:val="20"/>
              </w:rPr>
              <w:t>
10.2.4.1 подготовить творческую работу (эссе, рассказ, стихотворение, сочинение на литературные и свободные темы) через анализ обозначенных в художественном произведении проблем, выражая собственное мнение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 сравнивать произведение с образцами содержательных произведений, оценивать историческую и художественную ценность;</w:t>
            </w:r>
          </w:p>
          <w:p>
            <w:pPr>
              <w:spacing w:after="20"/>
              <w:ind w:left="20"/>
              <w:jc w:val="both"/>
            </w:pPr>
            <w:r>
              <w:rPr>
                <w:rFonts w:ascii="Times New Roman"/>
                <w:b w:val="false"/>
                <w:i w:val="false"/>
                <w:color w:val="000000"/>
                <w:sz w:val="20"/>
              </w:rPr>
              <w:t>
10.3.4.1 подготовить литературную критику, сопоставляя произведение с идейно-содержательными произведениями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Художественные слова в легендах</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 М. Магауина "Шакан-шери", Повесть Ш.Айтматова "Первый учитель", У. Есдаулетов "Мы турки"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по тексту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 понимать идейное содержание литературного произведения через анализ сюжетно-композиционного построения;</w:t>
            </w:r>
          </w:p>
          <w:p>
            <w:pPr>
              <w:spacing w:after="20"/>
              <w:ind w:left="20"/>
              <w:jc w:val="both"/>
            </w:pPr>
            <w:r>
              <w:rPr>
                <w:rFonts w:ascii="Times New Roman"/>
                <w:b w:val="false"/>
                <w:i w:val="false"/>
                <w:color w:val="000000"/>
                <w:sz w:val="20"/>
              </w:rPr>
              <w:t>
10.1.2.1 раскрывать проблемные вопросы в литературном произведении с точки зрения национальных интересов;</w:t>
            </w:r>
          </w:p>
          <w:p>
            <w:pPr>
              <w:spacing w:after="20"/>
              <w:ind w:left="20"/>
              <w:jc w:val="both"/>
            </w:pPr>
            <w:r>
              <w:rPr>
                <w:rFonts w:ascii="Times New Roman"/>
                <w:b w:val="false"/>
                <w:i w:val="false"/>
                <w:color w:val="000000"/>
                <w:sz w:val="20"/>
              </w:rPr>
              <w:t>
10.1.3.1 обобщать и индивидуализировать систему персонажей в художественном произведении;</w:t>
            </w:r>
          </w:p>
          <w:p>
            <w:pPr>
              <w:spacing w:after="20"/>
              <w:ind w:left="20"/>
              <w:jc w:val="both"/>
            </w:pPr>
            <w:r>
              <w:rPr>
                <w:rFonts w:ascii="Times New Roman"/>
                <w:b w:val="false"/>
                <w:i w:val="false"/>
                <w:color w:val="000000"/>
                <w:sz w:val="20"/>
              </w:rPr>
              <w:t>
10.1.4.1 связывать содержание отрывков из художественных произведений с актуальными глобальными проблемами;</w:t>
            </w:r>
          </w:p>
          <w:p>
            <w:pPr>
              <w:spacing w:after="20"/>
              <w:ind w:left="20"/>
              <w:jc w:val="both"/>
            </w:pPr>
            <w:r>
              <w:rPr>
                <w:rFonts w:ascii="Times New Roman"/>
                <w:b w:val="false"/>
                <w:i w:val="false"/>
                <w:color w:val="000000"/>
                <w:sz w:val="20"/>
              </w:rPr>
              <w:t>
10.1.5.1 показать в произведении связь национальных ценностей с общемировыми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 анализировать композицию литературного произведения с точки зрения времени и пространства;</w:t>
            </w:r>
          </w:p>
          <w:p>
            <w:pPr>
              <w:spacing w:after="20"/>
              <w:ind w:left="20"/>
              <w:jc w:val="both"/>
            </w:pPr>
            <w:r>
              <w:rPr>
                <w:rFonts w:ascii="Times New Roman"/>
                <w:b w:val="false"/>
                <w:i w:val="false"/>
                <w:color w:val="000000"/>
                <w:sz w:val="20"/>
              </w:rPr>
              <w:t>
10.2.2.1 определять связь между авторской идеей и современностью в произведении;</w:t>
            </w:r>
          </w:p>
          <w:p>
            <w:pPr>
              <w:spacing w:after="20"/>
              <w:ind w:left="20"/>
              <w:jc w:val="both"/>
            </w:pPr>
            <w:r>
              <w:rPr>
                <w:rFonts w:ascii="Times New Roman"/>
                <w:b w:val="false"/>
                <w:i w:val="false"/>
                <w:color w:val="000000"/>
                <w:sz w:val="20"/>
              </w:rPr>
              <w:t>
10.2.3.1 анализировать функции изобразительно выразительных средств и приемов в произведении;</w:t>
            </w:r>
          </w:p>
          <w:p>
            <w:pPr>
              <w:spacing w:after="20"/>
              <w:ind w:left="20"/>
              <w:jc w:val="both"/>
            </w:pPr>
            <w:r>
              <w:rPr>
                <w:rFonts w:ascii="Times New Roman"/>
                <w:b w:val="false"/>
                <w:i w:val="false"/>
                <w:color w:val="000000"/>
                <w:sz w:val="20"/>
              </w:rPr>
              <w:t>
10.2.4.1 подготовить творческую работу (эссе, рассказ, стихотворение, сочинение на литературные и свободные темы) через анализ обозначенных в художественном произведении проблем, выражая собственное мнение</w:t>
            </w:r>
          </w:p>
          <w:p>
            <w:pPr>
              <w:spacing w:after="20"/>
              <w:ind w:left="20"/>
              <w:jc w:val="both"/>
            </w:pPr>
            <w:r>
              <w:rPr>
                <w:rFonts w:ascii="Times New Roman"/>
                <w:b w:val="false"/>
                <w:i w:val="false"/>
                <w:color w:val="000000"/>
                <w:sz w:val="20"/>
              </w:rPr>
              <w:t>
10.2.5.1 анализировать и осмысливать созвучия ценностей в мировой и казахской литературе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 сравнивать произведение с образцами содержательных произведений, оценивать историческую и художественную ценность;</w:t>
            </w:r>
          </w:p>
          <w:p>
            <w:pPr>
              <w:spacing w:after="20"/>
              <w:ind w:left="20"/>
              <w:jc w:val="both"/>
            </w:pPr>
            <w:r>
              <w:rPr>
                <w:rFonts w:ascii="Times New Roman"/>
                <w:b w:val="false"/>
                <w:i w:val="false"/>
                <w:color w:val="000000"/>
                <w:sz w:val="20"/>
              </w:rPr>
              <w:t>
10.3.2.1 оценивать критически новизну поднятых вопросов в художественном произведении</w:t>
            </w:r>
          </w:p>
          <w:p>
            <w:pPr>
              <w:spacing w:after="20"/>
              <w:ind w:left="20"/>
              <w:jc w:val="both"/>
            </w:pPr>
            <w:r>
              <w:rPr>
                <w:rFonts w:ascii="Times New Roman"/>
                <w:b w:val="false"/>
                <w:i w:val="false"/>
                <w:color w:val="000000"/>
                <w:sz w:val="20"/>
              </w:rPr>
              <w:t>
10.3.3.1 написать литературное эссе, анализируя идею произведения с точки зрения общечеловеческой ценности</w:t>
            </w:r>
          </w:p>
          <w:p>
            <w:pPr>
              <w:spacing w:after="20"/>
              <w:ind w:left="20"/>
              <w:jc w:val="both"/>
            </w:pPr>
            <w:r>
              <w:rPr>
                <w:rFonts w:ascii="Times New Roman"/>
                <w:b w:val="false"/>
                <w:i w:val="false"/>
                <w:color w:val="000000"/>
                <w:sz w:val="20"/>
              </w:rPr>
              <w:t>
10.3.4.1 подготовить литературную критику, сопоставляя произведение с идейно-содержательными произведениями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Личность эры, эпохи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Роман К. Жумадилова "Судьба", драма Шахмардан Кусаинов "Томирис", рассказ </w:t>
            </w:r>
          </w:p>
          <w:p>
            <w:pPr>
              <w:spacing w:after="20"/>
              <w:ind w:left="20"/>
              <w:jc w:val="both"/>
            </w:pPr>
            <w:r>
              <w:rPr>
                <w:rFonts w:ascii="Times New Roman"/>
                <w:b w:val="false"/>
                <w:i w:val="false"/>
                <w:color w:val="000000"/>
                <w:sz w:val="20"/>
              </w:rPr>
              <w:t>
Ш. Муртазы "Тауекел той"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по тексту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 понимать идейное содержание литературного произведения через анализ сюжетно-композиционного построения;</w:t>
            </w:r>
          </w:p>
          <w:p>
            <w:pPr>
              <w:spacing w:after="20"/>
              <w:ind w:left="20"/>
              <w:jc w:val="both"/>
            </w:pPr>
            <w:r>
              <w:rPr>
                <w:rFonts w:ascii="Times New Roman"/>
                <w:b w:val="false"/>
                <w:i w:val="false"/>
                <w:color w:val="000000"/>
                <w:sz w:val="20"/>
              </w:rPr>
              <w:t>
10.1.2.1 раскрывать проблемные вопросы в литературном произведении с точки зрения национальных интересов;</w:t>
            </w:r>
          </w:p>
          <w:p>
            <w:pPr>
              <w:spacing w:after="20"/>
              <w:ind w:left="20"/>
              <w:jc w:val="both"/>
            </w:pPr>
            <w:r>
              <w:rPr>
                <w:rFonts w:ascii="Times New Roman"/>
                <w:b w:val="false"/>
                <w:i w:val="false"/>
                <w:color w:val="000000"/>
                <w:sz w:val="20"/>
              </w:rPr>
              <w:t>
10.1.3.1 обобщать и индивидуализировать систему персонажей в художественном произведении;</w:t>
            </w:r>
          </w:p>
          <w:p>
            <w:pPr>
              <w:spacing w:after="20"/>
              <w:ind w:left="20"/>
              <w:jc w:val="both"/>
            </w:pPr>
            <w:r>
              <w:rPr>
                <w:rFonts w:ascii="Times New Roman"/>
                <w:b w:val="false"/>
                <w:i w:val="false"/>
                <w:color w:val="000000"/>
                <w:sz w:val="20"/>
              </w:rPr>
              <w:t>
10.1.4.1 связывать содержание отрывков из художественных произведений с актуальными глобальными проблемами;</w:t>
            </w:r>
          </w:p>
          <w:p>
            <w:pPr>
              <w:spacing w:after="20"/>
              <w:ind w:left="20"/>
              <w:jc w:val="both"/>
            </w:pPr>
            <w:r>
              <w:rPr>
                <w:rFonts w:ascii="Times New Roman"/>
                <w:b w:val="false"/>
                <w:i w:val="false"/>
                <w:color w:val="000000"/>
                <w:sz w:val="20"/>
              </w:rPr>
              <w:t>
10.1.5.1 показать в произведении связь национальных ценностей с общемировыми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 анализировать композицию литературного произведения с точки зрения времени и пространства;</w:t>
            </w:r>
          </w:p>
          <w:p>
            <w:pPr>
              <w:spacing w:after="20"/>
              <w:ind w:left="20"/>
              <w:jc w:val="both"/>
            </w:pPr>
            <w:r>
              <w:rPr>
                <w:rFonts w:ascii="Times New Roman"/>
                <w:b w:val="false"/>
                <w:i w:val="false"/>
                <w:color w:val="000000"/>
                <w:sz w:val="20"/>
              </w:rPr>
              <w:t>
10.2.2.1 определять связь между авторской идеей и современностью в произведении;</w:t>
            </w:r>
          </w:p>
          <w:p>
            <w:pPr>
              <w:spacing w:after="20"/>
              <w:ind w:left="20"/>
              <w:jc w:val="both"/>
            </w:pPr>
            <w:r>
              <w:rPr>
                <w:rFonts w:ascii="Times New Roman"/>
                <w:b w:val="false"/>
                <w:i w:val="false"/>
                <w:color w:val="000000"/>
                <w:sz w:val="20"/>
              </w:rPr>
              <w:t>
10.2.3.1 анализировать функции изобразительно выразительных средств и приемов в произведении;</w:t>
            </w:r>
          </w:p>
          <w:p>
            <w:pPr>
              <w:spacing w:after="20"/>
              <w:ind w:left="20"/>
              <w:jc w:val="both"/>
            </w:pPr>
            <w:r>
              <w:rPr>
                <w:rFonts w:ascii="Times New Roman"/>
                <w:b w:val="false"/>
                <w:i w:val="false"/>
                <w:color w:val="000000"/>
                <w:sz w:val="20"/>
              </w:rPr>
              <w:t>
10.2.4.1 подготовить творческую работу (эссе, рассказ, стихотворение, сочинение на литературные и свободные темы) через анализ обозначенных в художественном произведении проблем, выражая собственное мнение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 сравнивать произведение с образцами содержательных произведений, оценивать историческую и художественную ценность;</w:t>
            </w:r>
          </w:p>
          <w:p>
            <w:pPr>
              <w:spacing w:after="20"/>
              <w:ind w:left="20"/>
              <w:jc w:val="both"/>
            </w:pPr>
            <w:r>
              <w:rPr>
                <w:rFonts w:ascii="Times New Roman"/>
                <w:b w:val="false"/>
                <w:i w:val="false"/>
                <w:color w:val="000000"/>
                <w:sz w:val="20"/>
              </w:rPr>
              <w:t>
10.3.3.1 написать литературное эссе, анализируя идею произведения с точки зрения общечеловеческой ценности</w:t>
            </w:r>
          </w:p>
          <w:p>
            <w:pPr>
              <w:spacing w:after="20"/>
              <w:ind w:left="20"/>
              <w:jc w:val="both"/>
            </w:pPr>
            <w:r>
              <w:rPr>
                <w:rFonts w:ascii="Times New Roman"/>
                <w:b w:val="false"/>
                <w:i w:val="false"/>
                <w:color w:val="000000"/>
                <w:sz w:val="20"/>
              </w:rPr>
              <w:t>
10.3.4.1 подготовить литературную критику, сопоставляя произведение с идейно-содержательными произведениями</w:t>
            </w:r>
          </w:p>
        </w:tc>
      </w:tr>
    </w:tbl>
    <w:bookmarkStart w:name="z2557" w:id="1338"/>
    <w:p>
      <w:pPr>
        <w:spacing w:after="0"/>
        <w:ind w:left="0"/>
        <w:jc w:val="both"/>
      </w:pPr>
      <w:r>
        <w:rPr>
          <w:rFonts w:ascii="Times New Roman"/>
          <w:b w:val="false"/>
          <w:i w:val="false"/>
          <w:color w:val="000000"/>
          <w:sz w:val="28"/>
        </w:rPr>
        <w:t>
      2) 11 класс:</w:t>
      </w:r>
    </w:p>
    <w:bookmarkEnd w:id="1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Изучаемые произведения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Исторические этапы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Стихотворение С. Сейфуллина "Сыр сандык", Роман И. Есенберлина "Каһар", Повесть А. Сулейменова "Бесатар"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по тексту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 понимать глобальные проблемы, поднятые в литературном произведении, через анализ сюжетно-композиционного построения;</w:t>
            </w:r>
          </w:p>
          <w:p>
            <w:pPr>
              <w:spacing w:after="20"/>
              <w:ind w:left="20"/>
              <w:jc w:val="both"/>
            </w:pPr>
            <w:r>
              <w:rPr>
                <w:rFonts w:ascii="Times New Roman"/>
                <w:b w:val="false"/>
                <w:i w:val="false"/>
                <w:color w:val="000000"/>
                <w:sz w:val="20"/>
              </w:rPr>
              <w:t>
11.1.2.1 раскрывать проблемные вопросы в литературном произведении с точки зрения национальных интересов, современности;</w:t>
            </w:r>
          </w:p>
          <w:p>
            <w:pPr>
              <w:spacing w:after="20"/>
              <w:ind w:left="20"/>
              <w:jc w:val="both"/>
            </w:pPr>
            <w:r>
              <w:rPr>
                <w:rFonts w:ascii="Times New Roman"/>
                <w:b w:val="false"/>
                <w:i w:val="false"/>
                <w:color w:val="000000"/>
                <w:sz w:val="20"/>
              </w:rPr>
              <w:t>
11.1.3.1 показать современную реальность через обобщение и индивидуализацию системы персонажей в художественном произведении;</w:t>
            </w:r>
          </w:p>
          <w:p>
            <w:pPr>
              <w:spacing w:after="20"/>
              <w:ind w:left="20"/>
              <w:jc w:val="both"/>
            </w:pPr>
            <w:r>
              <w:rPr>
                <w:rFonts w:ascii="Times New Roman"/>
                <w:b w:val="false"/>
                <w:i w:val="false"/>
                <w:color w:val="000000"/>
                <w:sz w:val="20"/>
              </w:rPr>
              <w:t>
11.1.4.1 связывать отрывки из художественных произведении с актуальными проблемами глобализации и использовать в творческих работах;</w:t>
            </w:r>
          </w:p>
          <w:p>
            <w:pPr>
              <w:spacing w:after="20"/>
              <w:ind w:left="20"/>
              <w:jc w:val="both"/>
            </w:pPr>
            <w:r>
              <w:rPr>
                <w:rFonts w:ascii="Times New Roman"/>
                <w:b w:val="false"/>
                <w:i w:val="false"/>
                <w:color w:val="000000"/>
                <w:sz w:val="20"/>
              </w:rPr>
              <w:t>
11.1.5.1 показать в произведении связь национальных ценностей с общечеловеческими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 анализировать композицию литературного произведения с точки зрения времени и пространства с выделением жанровых особенностей;</w:t>
            </w:r>
          </w:p>
          <w:p>
            <w:pPr>
              <w:spacing w:after="20"/>
              <w:ind w:left="20"/>
              <w:jc w:val="both"/>
            </w:pPr>
            <w:r>
              <w:rPr>
                <w:rFonts w:ascii="Times New Roman"/>
                <w:b w:val="false"/>
                <w:i w:val="false"/>
                <w:color w:val="000000"/>
                <w:sz w:val="20"/>
              </w:rPr>
              <w:t>
11.2.2.1 определять связь между образом автора и основной идеей произведения;</w:t>
            </w:r>
          </w:p>
          <w:p>
            <w:pPr>
              <w:spacing w:after="20"/>
              <w:ind w:left="20"/>
              <w:jc w:val="both"/>
            </w:pPr>
            <w:r>
              <w:rPr>
                <w:rFonts w:ascii="Times New Roman"/>
                <w:b w:val="false"/>
                <w:i w:val="false"/>
                <w:color w:val="000000"/>
                <w:sz w:val="20"/>
              </w:rPr>
              <w:t>
11.2.3.1 определять стиль автора через анализ функций наглядных средств и приемов в произведении;</w:t>
            </w:r>
          </w:p>
          <w:p>
            <w:pPr>
              <w:spacing w:after="20"/>
              <w:ind w:left="20"/>
              <w:jc w:val="both"/>
            </w:pPr>
            <w:r>
              <w:rPr>
                <w:rFonts w:ascii="Times New Roman"/>
                <w:b w:val="false"/>
                <w:i w:val="false"/>
                <w:color w:val="000000"/>
                <w:sz w:val="20"/>
              </w:rPr>
              <w:t>
11.2.4.1 подготовить творческую работу (эссе, рассказ, стихотворение, сочинение на литературные и свободные темы), размышляя на глобальные вопросы, обозначенные в произведении;</w:t>
            </w:r>
          </w:p>
          <w:p>
            <w:pPr>
              <w:spacing w:after="20"/>
              <w:ind w:left="20"/>
              <w:jc w:val="both"/>
            </w:pPr>
            <w:r>
              <w:rPr>
                <w:rFonts w:ascii="Times New Roman"/>
                <w:b w:val="false"/>
                <w:i w:val="false"/>
                <w:color w:val="000000"/>
                <w:sz w:val="20"/>
              </w:rPr>
              <w:t>
11.2.5.1 выявить, анализировать общечеловеческие ценности, литературные течения, общие направления в казахской и мировой литературе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11.3.1.1 сравнивать содержание произведения с глобальными темами и оценивать его историческую и художественную ценность;</w:t>
            </w:r>
          </w:p>
          <w:p>
            <w:pPr>
              <w:spacing w:after="20"/>
              <w:ind w:left="20"/>
              <w:jc w:val="both"/>
            </w:pPr>
            <w:r>
              <w:rPr>
                <w:rFonts w:ascii="Times New Roman"/>
                <w:b w:val="false"/>
                <w:i w:val="false"/>
                <w:color w:val="000000"/>
                <w:sz w:val="20"/>
              </w:rPr>
              <w:t>
11.3.2.1 оценивать критически новизну художественного произведения, связывая его с глобальными темами;</w:t>
            </w:r>
          </w:p>
          <w:p>
            <w:pPr>
              <w:spacing w:after="20"/>
              <w:ind w:left="20"/>
              <w:jc w:val="both"/>
            </w:pPr>
            <w:r>
              <w:rPr>
                <w:rFonts w:ascii="Times New Roman"/>
                <w:b w:val="false"/>
                <w:i w:val="false"/>
                <w:color w:val="000000"/>
                <w:sz w:val="20"/>
              </w:rPr>
              <w:t xml:space="preserve">
11.3.3.1 написать литературное эссе, анализируя идею произведения с точки зрения художественно-эстетической ценности </w:t>
            </w:r>
          </w:p>
          <w:p>
            <w:pPr>
              <w:spacing w:after="20"/>
              <w:ind w:left="20"/>
              <w:jc w:val="both"/>
            </w:pPr>
            <w:r>
              <w:rPr>
                <w:rFonts w:ascii="Times New Roman"/>
                <w:b w:val="false"/>
                <w:i w:val="false"/>
                <w:color w:val="000000"/>
                <w:sz w:val="20"/>
              </w:rPr>
              <w:t>
11.3.4.1 подготовить литературную критику, сопоставляя произведение с образцами мировой литературы с идейной точки зрения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Рассуждение здравомыслия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Стихотворение Касыма Аманжолова "О себе", Роман С. Елубай "Жалган дүние"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по тексту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 понимать глобальные проблемы, поднятые в литературном произведении, через анализ сюжетно-композиционного построения;</w:t>
            </w:r>
          </w:p>
          <w:p>
            <w:pPr>
              <w:spacing w:after="20"/>
              <w:ind w:left="20"/>
              <w:jc w:val="both"/>
            </w:pPr>
            <w:r>
              <w:rPr>
                <w:rFonts w:ascii="Times New Roman"/>
                <w:b w:val="false"/>
                <w:i w:val="false"/>
                <w:color w:val="000000"/>
                <w:sz w:val="20"/>
              </w:rPr>
              <w:t>
11.1.2.1 раскрывать проблемные вопросы в литературном произведении с точки зрения национальных интересов, современности;</w:t>
            </w:r>
          </w:p>
          <w:p>
            <w:pPr>
              <w:spacing w:after="20"/>
              <w:ind w:left="20"/>
              <w:jc w:val="both"/>
            </w:pPr>
            <w:r>
              <w:rPr>
                <w:rFonts w:ascii="Times New Roman"/>
                <w:b w:val="false"/>
                <w:i w:val="false"/>
                <w:color w:val="000000"/>
                <w:sz w:val="20"/>
              </w:rPr>
              <w:t>
11.1.3.1 показать современную реальность через обобщение и индивидуализацию системы персонажей в художественном произведении;</w:t>
            </w:r>
          </w:p>
          <w:p>
            <w:pPr>
              <w:spacing w:after="20"/>
              <w:ind w:left="20"/>
              <w:jc w:val="both"/>
            </w:pPr>
            <w:r>
              <w:rPr>
                <w:rFonts w:ascii="Times New Roman"/>
                <w:b w:val="false"/>
                <w:i w:val="false"/>
                <w:color w:val="000000"/>
                <w:sz w:val="20"/>
              </w:rPr>
              <w:t>
11.1.4.1 связывать отрывки из художественных произведении с актуальными проблемами глобализации и использовать в творческих работах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 анализировать композицию литературного произведения с точки зрения времени и пространства с выделением жанровых особенностей;</w:t>
            </w:r>
          </w:p>
          <w:p>
            <w:pPr>
              <w:spacing w:after="20"/>
              <w:ind w:left="20"/>
              <w:jc w:val="both"/>
            </w:pPr>
            <w:r>
              <w:rPr>
                <w:rFonts w:ascii="Times New Roman"/>
                <w:b w:val="false"/>
                <w:i w:val="false"/>
                <w:color w:val="000000"/>
                <w:sz w:val="20"/>
              </w:rPr>
              <w:t>
11.2.2.1 определять связь между образом автора и основной идеей произведения;</w:t>
            </w:r>
          </w:p>
          <w:p>
            <w:pPr>
              <w:spacing w:after="20"/>
              <w:ind w:left="20"/>
              <w:jc w:val="both"/>
            </w:pPr>
            <w:r>
              <w:rPr>
                <w:rFonts w:ascii="Times New Roman"/>
                <w:b w:val="false"/>
                <w:i w:val="false"/>
                <w:color w:val="000000"/>
                <w:sz w:val="20"/>
              </w:rPr>
              <w:t>
11.2.3.1 определять стиль автора через анализ функций наглядных средств и приемов в произведении;</w:t>
            </w:r>
          </w:p>
          <w:p>
            <w:pPr>
              <w:spacing w:after="20"/>
              <w:ind w:left="20"/>
              <w:jc w:val="both"/>
            </w:pPr>
            <w:r>
              <w:rPr>
                <w:rFonts w:ascii="Times New Roman"/>
                <w:b w:val="false"/>
                <w:i w:val="false"/>
                <w:color w:val="000000"/>
                <w:sz w:val="20"/>
              </w:rPr>
              <w:t>
11.2.4.1 подготовить творческую работу (эссе, рассказ, стихотворение, сочинение на литературные и свободные темы), размышляя на глобальные вопросы, обозначенные в произведении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11.3.1.1 сравнивать содержание произведения с глобальными темами и оценивать его историческую и художественную ценность;</w:t>
            </w:r>
          </w:p>
          <w:p>
            <w:pPr>
              <w:spacing w:after="20"/>
              <w:ind w:left="20"/>
              <w:jc w:val="both"/>
            </w:pPr>
            <w:r>
              <w:rPr>
                <w:rFonts w:ascii="Times New Roman"/>
                <w:b w:val="false"/>
                <w:i w:val="false"/>
                <w:color w:val="000000"/>
                <w:sz w:val="20"/>
              </w:rPr>
              <w:t>
11.3.4.1 подготовить литературную критику, сопоставляя произведение с образцами мировой литературы с идейной точки зрения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Произведение века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Роман-эпопея М. Ауезова "Путь Абая"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по тексту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 понимать глобальные проблемы, поднятые в литературном произведении, через анализ сюжетно-композиционного построения;</w:t>
            </w:r>
          </w:p>
          <w:p>
            <w:pPr>
              <w:spacing w:after="20"/>
              <w:ind w:left="20"/>
              <w:jc w:val="both"/>
            </w:pPr>
            <w:r>
              <w:rPr>
                <w:rFonts w:ascii="Times New Roman"/>
                <w:b w:val="false"/>
                <w:i w:val="false"/>
                <w:color w:val="000000"/>
                <w:sz w:val="20"/>
              </w:rPr>
              <w:t>
11.1.2.1 раскрывать проблемные вопросы в литературном произведении с точки зрения национальных интересов, современности;</w:t>
            </w:r>
          </w:p>
          <w:p>
            <w:pPr>
              <w:spacing w:after="20"/>
              <w:ind w:left="20"/>
              <w:jc w:val="both"/>
            </w:pPr>
            <w:r>
              <w:rPr>
                <w:rFonts w:ascii="Times New Roman"/>
                <w:b w:val="false"/>
                <w:i w:val="false"/>
                <w:color w:val="000000"/>
                <w:sz w:val="20"/>
              </w:rPr>
              <w:t>
11.1.3.1 показать современную реальность через обобщение и индивидуализацию системы персонажей в художественном произведении;</w:t>
            </w:r>
          </w:p>
          <w:p>
            <w:pPr>
              <w:spacing w:after="20"/>
              <w:ind w:left="20"/>
              <w:jc w:val="both"/>
            </w:pPr>
            <w:r>
              <w:rPr>
                <w:rFonts w:ascii="Times New Roman"/>
                <w:b w:val="false"/>
                <w:i w:val="false"/>
                <w:color w:val="000000"/>
                <w:sz w:val="20"/>
              </w:rPr>
              <w:t>
11.1.4.1 связывать отрывки из художественных произведении с актуальными проблемами глобализации и использовать в творческих работах;</w:t>
            </w:r>
          </w:p>
          <w:p>
            <w:pPr>
              <w:spacing w:after="20"/>
              <w:ind w:left="20"/>
              <w:jc w:val="both"/>
            </w:pPr>
            <w:r>
              <w:rPr>
                <w:rFonts w:ascii="Times New Roman"/>
                <w:b w:val="false"/>
                <w:i w:val="false"/>
                <w:color w:val="000000"/>
                <w:sz w:val="20"/>
              </w:rPr>
              <w:t>
11.1.5.1 показать в произведении связь национальных ценностей с общечеловеческими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 анализировать композицию литературного произведения с точки зрения времени и пространства с выделением жанровых особенностей;</w:t>
            </w:r>
          </w:p>
          <w:p>
            <w:pPr>
              <w:spacing w:after="20"/>
              <w:ind w:left="20"/>
              <w:jc w:val="both"/>
            </w:pPr>
            <w:r>
              <w:rPr>
                <w:rFonts w:ascii="Times New Roman"/>
                <w:b w:val="false"/>
                <w:i w:val="false"/>
                <w:color w:val="000000"/>
                <w:sz w:val="20"/>
              </w:rPr>
              <w:t>
11.2.2.1 определять связь между образом автора и основной идеей произведения;</w:t>
            </w:r>
          </w:p>
          <w:p>
            <w:pPr>
              <w:spacing w:after="20"/>
              <w:ind w:left="20"/>
              <w:jc w:val="both"/>
            </w:pPr>
            <w:r>
              <w:rPr>
                <w:rFonts w:ascii="Times New Roman"/>
                <w:b w:val="false"/>
                <w:i w:val="false"/>
                <w:color w:val="000000"/>
                <w:sz w:val="20"/>
              </w:rPr>
              <w:t>
11.2.3.1 определять стиль автора через анализ функций наглядных средств и приемов в произведении;</w:t>
            </w:r>
          </w:p>
          <w:p>
            <w:pPr>
              <w:spacing w:after="20"/>
              <w:ind w:left="20"/>
              <w:jc w:val="both"/>
            </w:pPr>
            <w:r>
              <w:rPr>
                <w:rFonts w:ascii="Times New Roman"/>
                <w:b w:val="false"/>
                <w:i w:val="false"/>
                <w:color w:val="000000"/>
                <w:sz w:val="20"/>
              </w:rPr>
              <w:t>
11.2.4.1 подготовить творческую работу (эссе, рассказ, стихотворение, сочинение на литературные и свободные темы), размышляя на глобальные вопросы, обозначенные в произведении;</w:t>
            </w:r>
          </w:p>
          <w:p>
            <w:pPr>
              <w:spacing w:after="20"/>
              <w:ind w:left="20"/>
              <w:jc w:val="both"/>
            </w:pPr>
            <w:r>
              <w:rPr>
                <w:rFonts w:ascii="Times New Roman"/>
                <w:b w:val="false"/>
                <w:i w:val="false"/>
                <w:color w:val="000000"/>
                <w:sz w:val="20"/>
              </w:rPr>
              <w:t>
11.2.5.1 выявить, анализировать общечеловеческие ценности, литературные течения, общие направления в казахской и мировой литературе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11.3.1.1 сравнивать содержание произведения с глобальными темами и оценивать его историческую и художественную ценность;</w:t>
            </w:r>
          </w:p>
          <w:p>
            <w:pPr>
              <w:spacing w:after="20"/>
              <w:ind w:left="20"/>
              <w:jc w:val="both"/>
            </w:pPr>
            <w:r>
              <w:rPr>
                <w:rFonts w:ascii="Times New Roman"/>
                <w:b w:val="false"/>
                <w:i w:val="false"/>
                <w:color w:val="000000"/>
                <w:sz w:val="20"/>
              </w:rPr>
              <w:t>
11.3.2.1 оценивать критически новизну художественного произведения, связывая его с глобальными темами;</w:t>
            </w:r>
          </w:p>
          <w:p>
            <w:pPr>
              <w:spacing w:after="20"/>
              <w:ind w:left="20"/>
              <w:jc w:val="both"/>
            </w:pPr>
            <w:r>
              <w:rPr>
                <w:rFonts w:ascii="Times New Roman"/>
                <w:b w:val="false"/>
                <w:i w:val="false"/>
                <w:color w:val="000000"/>
                <w:sz w:val="20"/>
              </w:rPr>
              <w:t xml:space="preserve">
11.3.3.1 написать литературное эссе, анализируя идею произведения с точки зрения художественно-эстетической ценности </w:t>
            </w:r>
          </w:p>
          <w:p>
            <w:pPr>
              <w:spacing w:after="20"/>
              <w:ind w:left="20"/>
              <w:jc w:val="both"/>
            </w:pPr>
            <w:r>
              <w:rPr>
                <w:rFonts w:ascii="Times New Roman"/>
                <w:b w:val="false"/>
                <w:i w:val="false"/>
                <w:color w:val="000000"/>
                <w:sz w:val="20"/>
              </w:rPr>
              <w:t>
11.3.4.1 подготовить литературную критику, сопоставляя произведение с образцами мировой литературы с идейной точки зрения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Критика и мотив в литературе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Стихотворение Т. Молдагалиева "Бауырлар", рассказ Т.Асемкулова "Бекторынын қазынасы", Повесть Эрнест Хемингуэй "Дед и море"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по тексту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 раскрывать проблемные вопросы в литературном произведении с точки зрения национальных интересов, современности;</w:t>
            </w:r>
          </w:p>
          <w:p>
            <w:pPr>
              <w:spacing w:after="20"/>
              <w:ind w:left="20"/>
              <w:jc w:val="both"/>
            </w:pPr>
            <w:r>
              <w:rPr>
                <w:rFonts w:ascii="Times New Roman"/>
                <w:b w:val="false"/>
                <w:i w:val="false"/>
                <w:color w:val="000000"/>
                <w:sz w:val="20"/>
              </w:rPr>
              <w:t>
11.1.3.1 показать современную реальность через обобщение и индивидуализацию системы персонажей в художественном произведении;</w:t>
            </w:r>
          </w:p>
          <w:p>
            <w:pPr>
              <w:spacing w:after="20"/>
              <w:ind w:left="20"/>
              <w:jc w:val="both"/>
            </w:pPr>
            <w:r>
              <w:rPr>
                <w:rFonts w:ascii="Times New Roman"/>
                <w:b w:val="false"/>
                <w:i w:val="false"/>
                <w:color w:val="000000"/>
                <w:sz w:val="20"/>
              </w:rPr>
              <w:t>
11.1.4.1 связывать отрывки из художественных произведении с актуальными проблемами глобализации и использовать в творческих работах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 анализировать композицию литературного произведения с точки зрения времени и пространства с выделением жанровых особенностей;</w:t>
            </w:r>
          </w:p>
          <w:p>
            <w:pPr>
              <w:spacing w:after="20"/>
              <w:ind w:left="20"/>
              <w:jc w:val="both"/>
            </w:pPr>
            <w:r>
              <w:rPr>
                <w:rFonts w:ascii="Times New Roman"/>
                <w:b w:val="false"/>
                <w:i w:val="false"/>
                <w:color w:val="000000"/>
                <w:sz w:val="20"/>
              </w:rPr>
              <w:t>
11.2.2.1 определять связь между образом автора и основной идеей произведения;</w:t>
            </w:r>
          </w:p>
          <w:p>
            <w:pPr>
              <w:spacing w:after="20"/>
              <w:ind w:left="20"/>
              <w:jc w:val="both"/>
            </w:pPr>
            <w:r>
              <w:rPr>
                <w:rFonts w:ascii="Times New Roman"/>
                <w:b w:val="false"/>
                <w:i w:val="false"/>
                <w:color w:val="000000"/>
                <w:sz w:val="20"/>
              </w:rPr>
              <w:t>
11.2.3.1 определять стиль автора через анализ функций наглядных средств и приемов в произведении;</w:t>
            </w:r>
          </w:p>
          <w:p>
            <w:pPr>
              <w:spacing w:after="20"/>
              <w:ind w:left="20"/>
              <w:jc w:val="both"/>
            </w:pPr>
            <w:r>
              <w:rPr>
                <w:rFonts w:ascii="Times New Roman"/>
                <w:b w:val="false"/>
                <w:i w:val="false"/>
                <w:color w:val="000000"/>
                <w:sz w:val="20"/>
              </w:rPr>
              <w:t>
11.2.4.1 подготовить творческую работу (эссе, рассказ, стихотворение, сочинение на литературные и свободные темы), размышляя на глобальные вопросы, обозначенные в произведении;</w:t>
            </w:r>
          </w:p>
          <w:p>
            <w:pPr>
              <w:spacing w:after="20"/>
              <w:ind w:left="20"/>
              <w:jc w:val="both"/>
            </w:pPr>
            <w:r>
              <w:rPr>
                <w:rFonts w:ascii="Times New Roman"/>
                <w:b w:val="false"/>
                <w:i w:val="false"/>
                <w:color w:val="000000"/>
                <w:sz w:val="20"/>
              </w:rPr>
              <w:t>
11.2.5.1 выявить, анализировать общечеловеческие ценности, литературные течения, общие направления в казахской и мировой литературе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 оценивать критически новизну художественного произведения, связывая его с глобальными темами;</w:t>
            </w:r>
          </w:p>
          <w:p>
            <w:pPr>
              <w:spacing w:after="20"/>
              <w:ind w:left="20"/>
              <w:jc w:val="both"/>
            </w:pPr>
            <w:r>
              <w:rPr>
                <w:rFonts w:ascii="Times New Roman"/>
                <w:b w:val="false"/>
                <w:i w:val="false"/>
                <w:color w:val="000000"/>
                <w:sz w:val="20"/>
              </w:rPr>
              <w:t>
11.3.3.1 написать литературное эссе, анализируя идею произведения с точки зрения художественно-эстетической ценности;</w:t>
            </w:r>
          </w:p>
          <w:p>
            <w:pPr>
              <w:spacing w:after="20"/>
              <w:ind w:left="20"/>
              <w:jc w:val="both"/>
            </w:pPr>
            <w:r>
              <w:rPr>
                <w:rFonts w:ascii="Times New Roman"/>
                <w:b w:val="false"/>
                <w:i w:val="false"/>
                <w:color w:val="000000"/>
                <w:sz w:val="20"/>
              </w:rPr>
              <w:t>
11.3.4.1 подготовить литературную критику, сопоставляя произведение с образцами мировой литературы с идейной точки зрения</w:t>
            </w:r>
          </w:p>
        </w:tc>
      </w:tr>
    </w:tbl>
    <w:bookmarkStart w:name="z2591" w:id="1339"/>
    <w:p>
      <w:pPr>
        <w:spacing w:after="0"/>
        <w:ind w:left="0"/>
        <w:jc w:val="left"/>
      </w:pPr>
      <w:r>
        <w:rPr>
          <w:rFonts w:ascii="Times New Roman"/>
          <w:b/>
          <w:i w:val="false"/>
          <w:color w:val="000000"/>
        </w:rPr>
        <w:t xml:space="preserve"> Глава 3. Организация содержания учебного предмета "Казахская литература" (с сокращением учебной нагрузки)</w:t>
      </w:r>
    </w:p>
    <w:bookmarkEnd w:id="1339"/>
    <w:bookmarkStart w:name="z2592" w:id="1340"/>
    <w:p>
      <w:pPr>
        <w:spacing w:after="0"/>
        <w:ind w:left="0"/>
        <w:jc w:val="left"/>
      </w:pPr>
      <w:r>
        <w:rPr>
          <w:rFonts w:ascii="Times New Roman"/>
          <w:b/>
          <w:i w:val="false"/>
          <w:color w:val="000000"/>
        </w:rPr>
        <w:t xml:space="preserve"> Параграф 1. Содержание учебного предмета "Казахская литература"</w:t>
      </w:r>
    </w:p>
    <w:bookmarkEnd w:id="1340"/>
    <w:bookmarkStart w:name="z2593" w:id="1341"/>
    <w:p>
      <w:pPr>
        <w:spacing w:after="0"/>
        <w:ind w:left="0"/>
        <w:jc w:val="both"/>
      </w:pPr>
      <w:r>
        <w:rPr>
          <w:rFonts w:ascii="Times New Roman"/>
          <w:b w:val="false"/>
          <w:i w:val="false"/>
          <w:color w:val="000000"/>
          <w:sz w:val="28"/>
        </w:rPr>
        <w:t>
      17. Максимальный объем учебной нагрузки учебного предмета "Казахская литература" составляет:</w:t>
      </w:r>
    </w:p>
    <w:bookmarkEnd w:id="1341"/>
    <w:bookmarkStart w:name="z2594" w:id="1342"/>
    <w:p>
      <w:pPr>
        <w:spacing w:after="0"/>
        <w:ind w:left="0"/>
        <w:jc w:val="both"/>
      </w:pPr>
      <w:r>
        <w:rPr>
          <w:rFonts w:ascii="Times New Roman"/>
          <w:b w:val="false"/>
          <w:i w:val="false"/>
          <w:color w:val="000000"/>
          <w:sz w:val="28"/>
        </w:rPr>
        <w:t>
      1) в 10 классе – 2 часа в неделю, 68 часа в учебном году;</w:t>
      </w:r>
    </w:p>
    <w:bookmarkEnd w:id="1342"/>
    <w:bookmarkStart w:name="z2595" w:id="1343"/>
    <w:p>
      <w:pPr>
        <w:spacing w:after="0"/>
        <w:ind w:left="0"/>
        <w:jc w:val="both"/>
      </w:pPr>
      <w:r>
        <w:rPr>
          <w:rFonts w:ascii="Times New Roman"/>
          <w:b w:val="false"/>
          <w:i w:val="false"/>
          <w:color w:val="000000"/>
          <w:sz w:val="28"/>
        </w:rPr>
        <w:t>
      2) в 11 классе – 2 часа в неделю, 68 часа в учебном году.</w:t>
      </w:r>
    </w:p>
    <w:bookmarkEnd w:id="1343"/>
    <w:bookmarkStart w:name="z2596" w:id="1344"/>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1344"/>
    <w:bookmarkStart w:name="z2597" w:id="1345"/>
    <w:p>
      <w:pPr>
        <w:spacing w:after="0"/>
        <w:ind w:left="0"/>
        <w:jc w:val="both"/>
      </w:pPr>
      <w:r>
        <w:rPr>
          <w:rFonts w:ascii="Times New Roman"/>
          <w:b w:val="false"/>
          <w:i w:val="false"/>
          <w:color w:val="000000"/>
          <w:sz w:val="28"/>
        </w:rPr>
        <w:t>
      18. Содержание программы по учебному предмету "Казахская литература" разделено на разделы: понимание и ответы по тексту, анализ и интерпретация, оценка и сравнительный анализ, а также состоит из подразделений, формирующих навыки. Этот раздел программы состоит из целей обучения по предмету.</w:t>
      </w:r>
    </w:p>
    <w:bookmarkEnd w:id="1345"/>
    <w:bookmarkStart w:name="z2598" w:id="1346"/>
    <w:p>
      <w:pPr>
        <w:spacing w:after="0"/>
        <w:ind w:left="0"/>
        <w:jc w:val="both"/>
      </w:pPr>
      <w:r>
        <w:rPr>
          <w:rFonts w:ascii="Times New Roman"/>
          <w:b w:val="false"/>
          <w:i w:val="false"/>
          <w:color w:val="000000"/>
          <w:sz w:val="28"/>
        </w:rPr>
        <w:t>
      19. Раздел "Понимание и ответы по тексту" включает следующие подразделы:</w:t>
      </w:r>
    </w:p>
    <w:bookmarkEnd w:id="1346"/>
    <w:bookmarkStart w:name="z2599" w:id="1347"/>
    <w:p>
      <w:pPr>
        <w:spacing w:after="0"/>
        <w:ind w:left="0"/>
        <w:jc w:val="both"/>
      </w:pPr>
      <w:r>
        <w:rPr>
          <w:rFonts w:ascii="Times New Roman"/>
          <w:b w:val="false"/>
          <w:i w:val="false"/>
          <w:color w:val="000000"/>
          <w:sz w:val="28"/>
        </w:rPr>
        <w:t>
      1) содержание и форма художественного произведения;</w:t>
      </w:r>
    </w:p>
    <w:bookmarkEnd w:id="1347"/>
    <w:bookmarkStart w:name="z2600" w:id="1348"/>
    <w:p>
      <w:pPr>
        <w:spacing w:after="0"/>
        <w:ind w:left="0"/>
        <w:jc w:val="both"/>
      </w:pPr>
      <w:r>
        <w:rPr>
          <w:rFonts w:ascii="Times New Roman"/>
          <w:b w:val="false"/>
          <w:i w:val="false"/>
          <w:color w:val="000000"/>
          <w:sz w:val="28"/>
        </w:rPr>
        <w:t>
      2) понимание художественного произведения;</w:t>
      </w:r>
    </w:p>
    <w:bookmarkEnd w:id="1348"/>
    <w:bookmarkStart w:name="z2601" w:id="1349"/>
    <w:p>
      <w:pPr>
        <w:spacing w:after="0"/>
        <w:ind w:left="0"/>
        <w:jc w:val="both"/>
      </w:pPr>
      <w:r>
        <w:rPr>
          <w:rFonts w:ascii="Times New Roman"/>
          <w:b w:val="false"/>
          <w:i w:val="false"/>
          <w:color w:val="000000"/>
          <w:sz w:val="28"/>
        </w:rPr>
        <w:t>
      3) образ в художественном произведении;</w:t>
      </w:r>
    </w:p>
    <w:bookmarkEnd w:id="1349"/>
    <w:bookmarkStart w:name="z2602" w:id="1350"/>
    <w:p>
      <w:pPr>
        <w:spacing w:after="0"/>
        <w:ind w:left="0"/>
        <w:jc w:val="both"/>
      </w:pPr>
      <w:r>
        <w:rPr>
          <w:rFonts w:ascii="Times New Roman"/>
          <w:b w:val="false"/>
          <w:i w:val="false"/>
          <w:color w:val="000000"/>
          <w:sz w:val="28"/>
        </w:rPr>
        <w:t>
      4) работа с отрывками произведения;</w:t>
      </w:r>
    </w:p>
    <w:bookmarkEnd w:id="1350"/>
    <w:bookmarkStart w:name="z2603" w:id="1351"/>
    <w:p>
      <w:pPr>
        <w:spacing w:after="0"/>
        <w:ind w:left="0"/>
        <w:jc w:val="both"/>
      </w:pPr>
      <w:r>
        <w:rPr>
          <w:rFonts w:ascii="Times New Roman"/>
          <w:b w:val="false"/>
          <w:i w:val="false"/>
          <w:color w:val="000000"/>
          <w:sz w:val="28"/>
        </w:rPr>
        <w:t>
      5) понимание места национальных ценностей казахской литературы в мировой литературе.</w:t>
      </w:r>
    </w:p>
    <w:bookmarkEnd w:id="1351"/>
    <w:bookmarkStart w:name="z2604" w:id="1352"/>
    <w:p>
      <w:pPr>
        <w:spacing w:after="0"/>
        <w:ind w:left="0"/>
        <w:jc w:val="both"/>
      </w:pPr>
      <w:r>
        <w:rPr>
          <w:rFonts w:ascii="Times New Roman"/>
          <w:b w:val="false"/>
          <w:i w:val="false"/>
          <w:color w:val="000000"/>
          <w:sz w:val="28"/>
        </w:rPr>
        <w:t>
      20. Раздел "Анализ и интерпретация" включает следующие подразделы:</w:t>
      </w:r>
    </w:p>
    <w:bookmarkEnd w:id="1352"/>
    <w:bookmarkStart w:name="z2605" w:id="1353"/>
    <w:p>
      <w:pPr>
        <w:spacing w:after="0"/>
        <w:ind w:left="0"/>
        <w:jc w:val="both"/>
      </w:pPr>
      <w:r>
        <w:rPr>
          <w:rFonts w:ascii="Times New Roman"/>
          <w:b w:val="false"/>
          <w:i w:val="false"/>
          <w:color w:val="000000"/>
          <w:sz w:val="28"/>
        </w:rPr>
        <w:t>
      1) композиция литературного произведения;</w:t>
      </w:r>
    </w:p>
    <w:bookmarkEnd w:id="1353"/>
    <w:bookmarkStart w:name="z2606" w:id="1354"/>
    <w:p>
      <w:pPr>
        <w:spacing w:after="0"/>
        <w:ind w:left="0"/>
        <w:jc w:val="both"/>
      </w:pPr>
      <w:r>
        <w:rPr>
          <w:rFonts w:ascii="Times New Roman"/>
          <w:b w:val="false"/>
          <w:i w:val="false"/>
          <w:color w:val="000000"/>
          <w:sz w:val="28"/>
        </w:rPr>
        <w:t>
      2) образ автора;</w:t>
      </w:r>
    </w:p>
    <w:bookmarkEnd w:id="1354"/>
    <w:bookmarkStart w:name="z2607" w:id="1355"/>
    <w:p>
      <w:pPr>
        <w:spacing w:after="0"/>
        <w:ind w:left="0"/>
        <w:jc w:val="both"/>
      </w:pPr>
      <w:r>
        <w:rPr>
          <w:rFonts w:ascii="Times New Roman"/>
          <w:b w:val="false"/>
          <w:i w:val="false"/>
          <w:color w:val="000000"/>
          <w:sz w:val="28"/>
        </w:rPr>
        <w:t>
      3) язык художественного произведения;</w:t>
      </w:r>
    </w:p>
    <w:bookmarkEnd w:id="1355"/>
    <w:bookmarkStart w:name="z2608" w:id="1356"/>
    <w:p>
      <w:pPr>
        <w:spacing w:after="0"/>
        <w:ind w:left="0"/>
        <w:jc w:val="both"/>
      </w:pPr>
      <w:r>
        <w:rPr>
          <w:rFonts w:ascii="Times New Roman"/>
          <w:b w:val="false"/>
          <w:i w:val="false"/>
          <w:color w:val="000000"/>
          <w:sz w:val="28"/>
        </w:rPr>
        <w:t>
      4) творческая работа;</w:t>
      </w:r>
    </w:p>
    <w:bookmarkEnd w:id="1356"/>
    <w:bookmarkStart w:name="z2609" w:id="1357"/>
    <w:p>
      <w:pPr>
        <w:spacing w:after="0"/>
        <w:ind w:left="0"/>
        <w:jc w:val="both"/>
      </w:pPr>
      <w:r>
        <w:rPr>
          <w:rFonts w:ascii="Times New Roman"/>
          <w:b w:val="false"/>
          <w:i w:val="false"/>
          <w:color w:val="000000"/>
          <w:sz w:val="28"/>
        </w:rPr>
        <w:t>
      5) ценности казахской и мировой литературы.</w:t>
      </w:r>
    </w:p>
    <w:bookmarkEnd w:id="1357"/>
    <w:bookmarkStart w:name="z2610" w:id="1358"/>
    <w:p>
      <w:pPr>
        <w:spacing w:after="0"/>
        <w:ind w:left="0"/>
        <w:jc w:val="both"/>
      </w:pPr>
      <w:r>
        <w:rPr>
          <w:rFonts w:ascii="Times New Roman"/>
          <w:b w:val="false"/>
          <w:i w:val="false"/>
          <w:color w:val="000000"/>
          <w:sz w:val="28"/>
        </w:rPr>
        <w:t>
      21. Раздел "Оценка и сравнительный анализ" рассматривает следующее:</w:t>
      </w:r>
    </w:p>
    <w:bookmarkEnd w:id="1358"/>
    <w:bookmarkStart w:name="z2611" w:id="1359"/>
    <w:p>
      <w:pPr>
        <w:spacing w:after="0"/>
        <w:ind w:left="0"/>
        <w:jc w:val="both"/>
      </w:pPr>
      <w:r>
        <w:rPr>
          <w:rFonts w:ascii="Times New Roman"/>
          <w:b w:val="false"/>
          <w:i w:val="false"/>
          <w:color w:val="000000"/>
          <w:sz w:val="28"/>
        </w:rPr>
        <w:t>
      1) историческая и художественная ценность;</w:t>
      </w:r>
    </w:p>
    <w:bookmarkEnd w:id="1359"/>
    <w:bookmarkStart w:name="z2612" w:id="1360"/>
    <w:p>
      <w:pPr>
        <w:spacing w:after="0"/>
        <w:ind w:left="0"/>
        <w:jc w:val="both"/>
      </w:pPr>
      <w:r>
        <w:rPr>
          <w:rFonts w:ascii="Times New Roman"/>
          <w:b w:val="false"/>
          <w:i w:val="false"/>
          <w:color w:val="000000"/>
          <w:sz w:val="28"/>
        </w:rPr>
        <w:t>
      2) современность и новизна;</w:t>
      </w:r>
    </w:p>
    <w:bookmarkEnd w:id="1360"/>
    <w:bookmarkStart w:name="z2613" w:id="1361"/>
    <w:p>
      <w:pPr>
        <w:spacing w:after="0"/>
        <w:ind w:left="0"/>
        <w:jc w:val="both"/>
      </w:pPr>
      <w:r>
        <w:rPr>
          <w:rFonts w:ascii="Times New Roman"/>
          <w:b w:val="false"/>
          <w:i w:val="false"/>
          <w:color w:val="000000"/>
          <w:sz w:val="28"/>
        </w:rPr>
        <w:t>
      3) литературное эссе;</w:t>
      </w:r>
    </w:p>
    <w:bookmarkEnd w:id="1361"/>
    <w:bookmarkStart w:name="z2614" w:id="1362"/>
    <w:p>
      <w:pPr>
        <w:spacing w:after="0"/>
        <w:ind w:left="0"/>
        <w:jc w:val="both"/>
      </w:pPr>
      <w:r>
        <w:rPr>
          <w:rFonts w:ascii="Times New Roman"/>
          <w:b w:val="false"/>
          <w:i w:val="false"/>
          <w:color w:val="000000"/>
          <w:sz w:val="28"/>
        </w:rPr>
        <w:t>
      4) литературная критика.</w:t>
      </w:r>
    </w:p>
    <w:bookmarkEnd w:id="1362"/>
    <w:bookmarkStart w:name="z2615" w:id="1363"/>
    <w:p>
      <w:pPr>
        <w:spacing w:after="0"/>
        <w:ind w:left="0"/>
        <w:jc w:val="both"/>
      </w:pPr>
      <w:r>
        <w:rPr>
          <w:rFonts w:ascii="Times New Roman"/>
          <w:b w:val="false"/>
          <w:i w:val="false"/>
          <w:color w:val="000000"/>
          <w:sz w:val="28"/>
        </w:rPr>
        <w:t>
      22. Базовое содержание учебного предмета "Казахская литература" в 10 классе:</w:t>
      </w:r>
    </w:p>
    <w:bookmarkEnd w:id="1363"/>
    <w:bookmarkStart w:name="z2616" w:id="1364"/>
    <w:p>
      <w:pPr>
        <w:spacing w:after="0"/>
        <w:ind w:left="0"/>
        <w:jc w:val="both"/>
      </w:pPr>
      <w:r>
        <w:rPr>
          <w:rFonts w:ascii="Times New Roman"/>
          <w:b w:val="false"/>
          <w:i w:val="false"/>
          <w:color w:val="000000"/>
          <w:sz w:val="28"/>
        </w:rPr>
        <w:t>
      1) понимание и ответы по тексту: глубокое понимание идейного содержания через анализ сюжетно-композиционного построения литературного произведения, раскрытие поднятых в литературном произведении проблем с точки зрения национального интереса, обобщение и индивидуализация системы персонажей в художественном произведении, связь отрывков из художественных произведений с проблемами глобальной тематики, раскрытие в произведении созвучия национальных ценностей с мировыми темами;</w:t>
      </w:r>
    </w:p>
    <w:bookmarkEnd w:id="1364"/>
    <w:bookmarkStart w:name="z2617" w:id="1365"/>
    <w:p>
      <w:pPr>
        <w:spacing w:after="0"/>
        <w:ind w:left="0"/>
        <w:jc w:val="both"/>
      </w:pPr>
      <w:r>
        <w:rPr>
          <w:rFonts w:ascii="Times New Roman"/>
          <w:b w:val="false"/>
          <w:i w:val="false"/>
          <w:color w:val="000000"/>
          <w:sz w:val="28"/>
        </w:rPr>
        <w:t>
      2) анализ и интерпретация: анализ композиции литературного произведения с точки зрения времени и пространства, связь авторской идеи в произведении с реалиями жизни, раскрытие авторского стиля и деятельности художественных средств в произведении, включение собственного мнения через анализ поднятых проблем в художественном произведении, написание творческой работы, анализ созвучия ценностей в мировой и казахской литературе, самоанализ;</w:t>
      </w:r>
    </w:p>
    <w:bookmarkEnd w:id="1365"/>
    <w:bookmarkStart w:name="z2618" w:id="1366"/>
    <w:p>
      <w:pPr>
        <w:spacing w:after="0"/>
        <w:ind w:left="0"/>
        <w:jc w:val="both"/>
      </w:pPr>
      <w:r>
        <w:rPr>
          <w:rFonts w:ascii="Times New Roman"/>
          <w:b w:val="false"/>
          <w:i w:val="false"/>
          <w:color w:val="000000"/>
          <w:sz w:val="28"/>
        </w:rPr>
        <w:t>
      3) оценка и сравнительный анализ: сравнение произведения с образцами содержательных произведений, оценивание исторической и художественной ценности, критическая оценка новизны поднятых вопросов в художественном произведении, подготовка литературной критики, написание литературного эссе, анализ идеи произведения с точки зрения общечеловеческих ценностей.</w:t>
      </w:r>
    </w:p>
    <w:bookmarkEnd w:id="1366"/>
    <w:bookmarkStart w:name="z2619" w:id="1367"/>
    <w:p>
      <w:pPr>
        <w:spacing w:after="0"/>
        <w:ind w:left="0"/>
        <w:jc w:val="both"/>
      </w:pPr>
      <w:r>
        <w:rPr>
          <w:rFonts w:ascii="Times New Roman"/>
          <w:b w:val="false"/>
          <w:i w:val="false"/>
          <w:color w:val="000000"/>
          <w:sz w:val="28"/>
        </w:rPr>
        <w:t>
      23. Список художественных произведений для изучения в 10 классе:</w:t>
      </w:r>
    </w:p>
    <w:bookmarkEnd w:id="1367"/>
    <w:bookmarkStart w:name="z2620" w:id="1368"/>
    <w:p>
      <w:pPr>
        <w:spacing w:after="0"/>
        <w:ind w:left="0"/>
        <w:jc w:val="both"/>
      </w:pPr>
      <w:r>
        <w:rPr>
          <w:rFonts w:ascii="Times New Roman"/>
          <w:b w:val="false"/>
          <w:i w:val="false"/>
          <w:color w:val="000000"/>
          <w:sz w:val="28"/>
        </w:rPr>
        <w:t>
      1) Поэзия А.Кунанбаева "Сегіз аяқ", "Өлең – сөздің патшасы, сөз сарасы", "Көңілім қайтты достан да, дұшпаннан да", "Сабырсыз, арсыз, еріншек", "Қалың елім, қазағым, қайран жұртым", "Болыс болдым, мінеки", "Лай суға май бітпес қой өткенге"; Семнадцатое слово, Тридцать второе слово, Тридцать третье слово, поэма "Ескендир";</w:t>
      </w:r>
    </w:p>
    <w:bookmarkEnd w:id="1368"/>
    <w:bookmarkStart w:name="z2621" w:id="1369"/>
    <w:p>
      <w:pPr>
        <w:spacing w:after="0"/>
        <w:ind w:left="0"/>
        <w:jc w:val="both"/>
      </w:pPr>
      <w:r>
        <w:rPr>
          <w:rFonts w:ascii="Times New Roman"/>
          <w:b w:val="false"/>
          <w:i w:val="false"/>
          <w:color w:val="000000"/>
          <w:sz w:val="28"/>
        </w:rPr>
        <w:t>
      2) Роман Ж.Аймауытова "Акбилек";</w:t>
      </w:r>
    </w:p>
    <w:bookmarkEnd w:id="1369"/>
    <w:bookmarkStart w:name="z2622" w:id="1370"/>
    <w:p>
      <w:pPr>
        <w:spacing w:after="0"/>
        <w:ind w:left="0"/>
        <w:jc w:val="both"/>
      </w:pPr>
      <w:r>
        <w:rPr>
          <w:rFonts w:ascii="Times New Roman"/>
          <w:b w:val="false"/>
          <w:i w:val="false"/>
          <w:color w:val="000000"/>
          <w:sz w:val="28"/>
        </w:rPr>
        <w:t>
      3) Повесть А. Кекилбаева "Конец легенды";</w:t>
      </w:r>
    </w:p>
    <w:bookmarkEnd w:id="1370"/>
    <w:bookmarkStart w:name="z2623" w:id="1371"/>
    <w:p>
      <w:pPr>
        <w:spacing w:after="0"/>
        <w:ind w:left="0"/>
        <w:jc w:val="both"/>
      </w:pPr>
      <w:r>
        <w:rPr>
          <w:rFonts w:ascii="Times New Roman"/>
          <w:b w:val="false"/>
          <w:i w:val="false"/>
          <w:color w:val="000000"/>
          <w:sz w:val="28"/>
        </w:rPr>
        <w:t>
      4) Роман М. Магауина "Шакан – шери";</w:t>
      </w:r>
    </w:p>
    <w:bookmarkEnd w:id="1371"/>
    <w:bookmarkStart w:name="z2624" w:id="1372"/>
    <w:p>
      <w:pPr>
        <w:spacing w:after="0"/>
        <w:ind w:left="0"/>
        <w:jc w:val="both"/>
      </w:pPr>
      <w:r>
        <w:rPr>
          <w:rFonts w:ascii="Times New Roman"/>
          <w:b w:val="false"/>
          <w:i w:val="false"/>
          <w:color w:val="000000"/>
          <w:sz w:val="28"/>
        </w:rPr>
        <w:t>
      5) Повесть Ш. Айтматова "Первый учитель";</w:t>
      </w:r>
    </w:p>
    <w:bookmarkEnd w:id="1372"/>
    <w:bookmarkStart w:name="z2625" w:id="1373"/>
    <w:p>
      <w:pPr>
        <w:spacing w:after="0"/>
        <w:ind w:left="0"/>
        <w:jc w:val="both"/>
      </w:pPr>
      <w:r>
        <w:rPr>
          <w:rFonts w:ascii="Times New Roman"/>
          <w:b w:val="false"/>
          <w:i w:val="false"/>
          <w:color w:val="000000"/>
          <w:sz w:val="28"/>
        </w:rPr>
        <w:t>
      6) У. Есдаулет "Мы турки";</w:t>
      </w:r>
    </w:p>
    <w:bookmarkEnd w:id="1373"/>
    <w:bookmarkStart w:name="z2626" w:id="1374"/>
    <w:p>
      <w:pPr>
        <w:spacing w:after="0"/>
        <w:ind w:left="0"/>
        <w:jc w:val="both"/>
      </w:pPr>
      <w:r>
        <w:rPr>
          <w:rFonts w:ascii="Times New Roman"/>
          <w:b w:val="false"/>
          <w:i w:val="false"/>
          <w:color w:val="000000"/>
          <w:sz w:val="28"/>
        </w:rPr>
        <w:t>
      7) Роман К. Жумадилова "Судьба";</w:t>
      </w:r>
    </w:p>
    <w:bookmarkEnd w:id="1374"/>
    <w:bookmarkStart w:name="z2627" w:id="1375"/>
    <w:p>
      <w:pPr>
        <w:spacing w:after="0"/>
        <w:ind w:left="0"/>
        <w:jc w:val="both"/>
      </w:pPr>
      <w:r>
        <w:rPr>
          <w:rFonts w:ascii="Times New Roman"/>
          <w:b w:val="false"/>
          <w:i w:val="false"/>
          <w:color w:val="000000"/>
          <w:sz w:val="28"/>
        </w:rPr>
        <w:t>
      8) Драма Шахимардан Кусайынова "Томирис";</w:t>
      </w:r>
    </w:p>
    <w:bookmarkEnd w:id="1375"/>
    <w:bookmarkStart w:name="z2628" w:id="1376"/>
    <w:p>
      <w:pPr>
        <w:spacing w:after="0"/>
        <w:ind w:left="0"/>
        <w:jc w:val="both"/>
      </w:pPr>
      <w:r>
        <w:rPr>
          <w:rFonts w:ascii="Times New Roman"/>
          <w:b w:val="false"/>
          <w:i w:val="false"/>
          <w:color w:val="000000"/>
          <w:sz w:val="28"/>
        </w:rPr>
        <w:t>
      9) Рассказ Ш. Муртаза "Тауекел той".</w:t>
      </w:r>
    </w:p>
    <w:bookmarkEnd w:id="1376"/>
    <w:bookmarkStart w:name="z2629" w:id="1377"/>
    <w:p>
      <w:pPr>
        <w:spacing w:after="0"/>
        <w:ind w:left="0"/>
        <w:jc w:val="both"/>
      </w:pPr>
      <w:r>
        <w:rPr>
          <w:rFonts w:ascii="Times New Roman"/>
          <w:b w:val="false"/>
          <w:i w:val="false"/>
          <w:color w:val="000000"/>
          <w:sz w:val="28"/>
        </w:rPr>
        <w:t>
      24. Базовое содержание учебного предмета "Казахская литература" в 11 классе:</w:t>
      </w:r>
    </w:p>
    <w:bookmarkEnd w:id="1377"/>
    <w:bookmarkStart w:name="z2630" w:id="1378"/>
    <w:p>
      <w:pPr>
        <w:spacing w:after="0"/>
        <w:ind w:left="0"/>
        <w:jc w:val="both"/>
      </w:pPr>
      <w:r>
        <w:rPr>
          <w:rFonts w:ascii="Times New Roman"/>
          <w:b w:val="false"/>
          <w:i w:val="false"/>
          <w:color w:val="000000"/>
          <w:sz w:val="28"/>
        </w:rPr>
        <w:t>
      1) понимание и ответы по тексту: глубокое понимание глобальных проблем, поднятых в произведении через анализ сюжетно-композиционного построения литературного произведения; выявление проблем, поднятых в литературном произведении, с точки зрения национального интереса, связывая их с современностью; отражение реалий жизни через обобщение и индивидуализацию системы персонажей в художественном произведении; связь отрывков из художественных произведений с проблемами глобальной тематики и использование в творческих работах;</w:t>
      </w:r>
    </w:p>
    <w:bookmarkEnd w:id="1378"/>
    <w:bookmarkStart w:name="z2631" w:id="1379"/>
    <w:p>
      <w:pPr>
        <w:spacing w:after="0"/>
        <w:ind w:left="0"/>
        <w:jc w:val="both"/>
      </w:pPr>
      <w:r>
        <w:rPr>
          <w:rFonts w:ascii="Times New Roman"/>
          <w:b w:val="false"/>
          <w:i w:val="false"/>
          <w:color w:val="000000"/>
          <w:sz w:val="28"/>
        </w:rPr>
        <w:t>
      2) анализ и интерпретация: анализ композиции, жанровых особенностей литературного произведения с точки зрения времени и пространства; определение взаимосвязи образа автора с основной идеей произведения; роль художественных средств в произведении при создании образа; написание творческой работы с учетом осмысления глобальных тем, отраженных в художественном произведении; выявление, анализ общечеловеческих ценностей, литературных течений, общего направления в казахской и мировой литературе;</w:t>
      </w:r>
    </w:p>
    <w:bookmarkEnd w:id="1379"/>
    <w:bookmarkStart w:name="z2632" w:id="1380"/>
    <w:p>
      <w:pPr>
        <w:spacing w:after="0"/>
        <w:ind w:left="0"/>
        <w:jc w:val="both"/>
      </w:pPr>
      <w:r>
        <w:rPr>
          <w:rFonts w:ascii="Times New Roman"/>
          <w:b w:val="false"/>
          <w:i w:val="false"/>
          <w:color w:val="000000"/>
          <w:sz w:val="28"/>
        </w:rPr>
        <w:t>
      3) оценка и сравнительный анализ: сравнение произведений с глобальными темами и оценка его исторической и художественной ценность; критическое оценивание новизны художественного произведения, его связь с глобальными темами; анализ идеи произведения с точки зрения художественно-эстетической ценности и написание литературного эссе; написание литературной критики, сопоставляя произведение с образцами мировой литературы с идейной точки зрения.</w:t>
      </w:r>
    </w:p>
    <w:bookmarkEnd w:id="1380"/>
    <w:bookmarkStart w:name="z2633" w:id="1381"/>
    <w:p>
      <w:pPr>
        <w:spacing w:after="0"/>
        <w:ind w:left="0"/>
        <w:jc w:val="both"/>
      </w:pPr>
      <w:r>
        <w:rPr>
          <w:rFonts w:ascii="Times New Roman"/>
          <w:b w:val="false"/>
          <w:i w:val="false"/>
          <w:color w:val="000000"/>
          <w:sz w:val="28"/>
        </w:rPr>
        <w:t>
      25. Список художественных произведений для изучения в 11 классе:</w:t>
      </w:r>
    </w:p>
    <w:bookmarkEnd w:id="1381"/>
    <w:bookmarkStart w:name="z2634" w:id="1382"/>
    <w:p>
      <w:pPr>
        <w:spacing w:after="0"/>
        <w:ind w:left="0"/>
        <w:jc w:val="both"/>
      </w:pPr>
      <w:r>
        <w:rPr>
          <w:rFonts w:ascii="Times New Roman"/>
          <w:b w:val="false"/>
          <w:i w:val="false"/>
          <w:color w:val="000000"/>
          <w:sz w:val="28"/>
        </w:rPr>
        <w:t>
      1) Стихотворение С. Сейфуллина "Сыр сандық";</w:t>
      </w:r>
    </w:p>
    <w:bookmarkEnd w:id="1382"/>
    <w:bookmarkStart w:name="z2635" w:id="1383"/>
    <w:p>
      <w:pPr>
        <w:spacing w:after="0"/>
        <w:ind w:left="0"/>
        <w:jc w:val="both"/>
      </w:pPr>
      <w:r>
        <w:rPr>
          <w:rFonts w:ascii="Times New Roman"/>
          <w:b w:val="false"/>
          <w:i w:val="false"/>
          <w:color w:val="000000"/>
          <w:sz w:val="28"/>
        </w:rPr>
        <w:t>
      2) Роман И. Есенберлина "Каһар";</w:t>
      </w:r>
    </w:p>
    <w:bookmarkEnd w:id="1383"/>
    <w:bookmarkStart w:name="z2636" w:id="1384"/>
    <w:p>
      <w:pPr>
        <w:spacing w:after="0"/>
        <w:ind w:left="0"/>
        <w:jc w:val="both"/>
      </w:pPr>
      <w:r>
        <w:rPr>
          <w:rFonts w:ascii="Times New Roman"/>
          <w:b w:val="false"/>
          <w:i w:val="false"/>
          <w:color w:val="000000"/>
          <w:sz w:val="28"/>
        </w:rPr>
        <w:t>
      3) Повесть А. Сулейменова "Бесатар";</w:t>
      </w:r>
    </w:p>
    <w:bookmarkEnd w:id="1384"/>
    <w:bookmarkStart w:name="z2637" w:id="1385"/>
    <w:p>
      <w:pPr>
        <w:spacing w:after="0"/>
        <w:ind w:left="0"/>
        <w:jc w:val="both"/>
      </w:pPr>
      <w:r>
        <w:rPr>
          <w:rFonts w:ascii="Times New Roman"/>
          <w:b w:val="false"/>
          <w:i w:val="false"/>
          <w:color w:val="000000"/>
          <w:sz w:val="28"/>
        </w:rPr>
        <w:t>
      4) Роман С. Елубай "Жалған дүние";</w:t>
      </w:r>
    </w:p>
    <w:bookmarkEnd w:id="1385"/>
    <w:bookmarkStart w:name="z2638" w:id="1386"/>
    <w:p>
      <w:pPr>
        <w:spacing w:after="0"/>
        <w:ind w:left="0"/>
        <w:jc w:val="both"/>
      </w:pPr>
      <w:r>
        <w:rPr>
          <w:rFonts w:ascii="Times New Roman"/>
          <w:b w:val="false"/>
          <w:i w:val="false"/>
          <w:color w:val="000000"/>
          <w:sz w:val="28"/>
        </w:rPr>
        <w:t>
      5) Стихотворение К. Аманжолова "Обо мне";</w:t>
      </w:r>
    </w:p>
    <w:bookmarkEnd w:id="1386"/>
    <w:bookmarkStart w:name="z2639" w:id="1387"/>
    <w:p>
      <w:pPr>
        <w:spacing w:after="0"/>
        <w:ind w:left="0"/>
        <w:jc w:val="both"/>
      </w:pPr>
      <w:r>
        <w:rPr>
          <w:rFonts w:ascii="Times New Roman"/>
          <w:b w:val="false"/>
          <w:i w:val="false"/>
          <w:color w:val="000000"/>
          <w:sz w:val="28"/>
        </w:rPr>
        <w:t>
      6) Роман-эпопея М. Ауезова "Путь Абая";</w:t>
      </w:r>
    </w:p>
    <w:bookmarkEnd w:id="1387"/>
    <w:bookmarkStart w:name="z2640" w:id="1388"/>
    <w:p>
      <w:pPr>
        <w:spacing w:after="0"/>
        <w:ind w:left="0"/>
        <w:jc w:val="both"/>
      </w:pPr>
      <w:r>
        <w:rPr>
          <w:rFonts w:ascii="Times New Roman"/>
          <w:b w:val="false"/>
          <w:i w:val="false"/>
          <w:color w:val="000000"/>
          <w:sz w:val="28"/>
        </w:rPr>
        <w:t>
      7) Стих Т. Молдагалиева "Бауырлар";</w:t>
      </w:r>
    </w:p>
    <w:bookmarkEnd w:id="1388"/>
    <w:bookmarkStart w:name="z2641" w:id="1389"/>
    <w:p>
      <w:pPr>
        <w:spacing w:after="0"/>
        <w:ind w:left="0"/>
        <w:jc w:val="both"/>
      </w:pPr>
      <w:r>
        <w:rPr>
          <w:rFonts w:ascii="Times New Roman"/>
          <w:b w:val="false"/>
          <w:i w:val="false"/>
          <w:color w:val="000000"/>
          <w:sz w:val="28"/>
        </w:rPr>
        <w:t>
      8) Рассказ Т.Асемкулова "Бекторынын қазынасы";</w:t>
      </w:r>
    </w:p>
    <w:bookmarkEnd w:id="1389"/>
    <w:bookmarkStart w:name="z2642" w:id="1390"/>
    <w:p>
      <w:pPr>
        <w:spacing w:after="0"/>
        <w:ind w:left="0"/>
        <w:jc w:val="both"/>
      </w:pPr>
      <w:r>
        <w:rPr>
          <w:rFonts w:ascii="Times New Roman"/>
          <w:b w:val="false"/>
          <w:i w:val="false"/>
          <w:color w:val="000000"/>
          <w:sz w:val="28"/>
        </w:rPr>
        <w:t>
      9) Повесть Э.Хемингуэя "Старик и море".</w:t>
      </w:r>
    </w:p>
    <w:bookmarkEnd w:id="1390"/>
    <w:bookmarkStart w:name="z2643" w:id="1391"/>
    <w:p>
      <w:pPr>
        <w:spacing w:after="0"/>
        <w:ind w:left="0"/>
        <w:jc w:val="left"/>
      </w:pPr>
      <w:r>
        <w:rPr>
          <w:rFonts w:ascii="Times New Roman"/>
          <w:b/>
          <w:i w:val="false"/>
          <w:color w:val="000000"/>
        </w:rPr>
        <w:t xml:space="preserve"> Параграф 2. Система целей обучения</w:t>
      </w:r>
    </w:p>
    <w:bookmarkEnd w:id="1391"/>
    <w:bookmarkStart w:name="z2644" w:id="1392"/>
    <w:p>
      <w:pPr>
        <w:spacing w:after="0"/>
        <w:ind w:left="0"/>
        <w:jc w:val="both"/>
      </w:pPr>
      <w:r>
        <w:rPr>
          <w:rFonts w:ascii="Times New Roman"/>
          <w:b w:val="false"/>
          <w:i w:val="false"/>
          <w:color w:val="000000"/>
          <w:sz w:val="28"/>
        </w:rPr>
        <w:t>
      26. Цели обучения в программе представлены кодировкой. В коде первое число обозначает класс, второе и третье числа – подраздел программы, четвертое число показывает нумерацию учебной цели. Например, в кодировке 10.2.1: "10" – класс, "2.1" – подраздел 1 раздела 2, "1" – нумерация учебной цели.</w:t>
      </w:r>
    </w:p>
    <w:bookmarkEnd w:id="1392"/>
    <w:bookmarkStart w:name="z2645" w:id="1393"/>
    <w:p>
      <w:pPr>
        <w:spacing w:after="0"/>
        <w:ind w:left="0"/>
        <w:jc w:val="both"/>
      </w:pPr>
      <w:r>
        <w:rPr>
          <w:rFonts w:ascii="Times New Roman"/>
          <w:b w:val="false"/>
          <w:i w:val="false"/>
          <w:color w:val="000000"/>
          <w:sz w:val="28"/>
        </w:rPr>
        <w:t>
      27. Система целей обучения приведена в разрезе каждого класса:</w:t>
      </w:r>
    </w:p>
    <w:bookmarkEnd w:id="1393"/>
    <w:bookmarkStart w:name="z2646" w:id="1394"/>
    <w:p>
      <w:pPr>
        <w:spacing w:after="0"/>
        <w:ind w:left="0"/>
        <w:jc w:val="both"/>
      </w:pPr>
      <w:r>
        <w:rPr>
          <w:rFonts w:ascii="Times New Roman"/>
          <w:b w:val="false"/>
          <w:i w:val="false"/>
          <w:color w:val="000000"/>
          <w:sz w:val="28"/>
        </w:rPr>
        <w:t>
      1) понимание и ответы по тексту:</w:t>
      </w:r>
    </w:p>
    <w:bookmarkEnd w:id="1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Содержание и форма художественного произведения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10.1.1.1 понимать идейное содержание литературного произведения через анализ сюжетно-композиционного построения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11.1.1.1 понимать глобальные проблемы, поднятые в литературном произведении, через анализ сюжетно-композиционного построения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Понимание художественного произведения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 раскрывать проблемные вопросы в литературном произведении с точки зрения национальных интересов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 раскрывать проблемные вопросы в литературном произведении с точки зрения национальных интересов, современности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Образ в художественном произведении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 обобщать и индивидуализировать систему персонажей в художественном произведении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11.1.3.1 показать современную реальность через обобщение и индивидуализацию системы персонажей в художественном произведении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Работа с отрывками произведения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10.1.4.1 связывать содержание отрывков из художественных произведений с актуальными глобальными проблемами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 связывать отрывки из художественных произведений с актуальными проблемами глобализации и использовать в творческих работах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Знание места национальных ценностей казахской литературы в мировой литературе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10.1.5.1 показать в произведении связь национальных ценностей с общемировыми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11.1.5.1 показать в произведении связь национальных ценностей с общечеловеческими</w:t>
            </w:r>
          </w:p>
        </w:tc>
      </w:tr>
    </w:tbl>
    <w:bookmarkStart w:name="z2647" w:id="1395"/>
    <w:p>
      <w:pPr>
        <w:spacing w:after="0"/>
        <w:ind w:left="0"/>
        <w:jc w:val="both"/>
      </w:pPr>
      <w:r>
        <w:rPr>
          <w:rFonts w:ascii="Times New Roman"/>
          <w:b w:val="false"/>
          <w:i w:val="false"/>
          <w:color w:val="000000"/>
          <w:sz w:val="28"/>
        </w:rPr>
        <w:t>
      2) анализ и интерпретация:</w:t>
      </w:r>
    </w:p>
    <w:bookmarkEnd w:id="1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Композиция литературных произведений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 анализировать композицию литературного произведения с точки зрения времени и пространства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 анализировать композицию литературного произведения с точки зрения времени и пространства с выделением жанровых особенностей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Образ автора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10.2.2.1 определять связь между авторской идеей и современностью в произведении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 определять связь между образом автора и основной идеей произведения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Язык художественного произведения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10.2.3.1 анализировать функции изобразительно выразительных средств и приемов в произведении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11.2.3.1 определять стиль автора через анализ функций наглядных средств и приемов в произведении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Творческая работа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10.2.4.1 подготовить творческую работу (эссе, рассказ, стихотворение, сочинение на литературные и свободные темы) через анализ обозначенных в художественном произведении проблем, выражая собственное мнение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11.2.4.1 подготовить творческую работу (эссе, рассказ, стихотворение, сочинение на литературные и свободные темы), размышляя на глобальные вопросы, обозначенные в произведении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Ценности казахской и мировой литературы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10.2.5.1 анализировать и осмысливать созвучия ценностей в мировой и казахской литературе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11.2.5.1 выявить, анализировать общечеловеческие ценности, литературные течения, общие направления в казахской и мировой литературе</w:t>
            </w:r>
          </w:p>
        </w:tc>
      </w:tr>
    </w:tbl>
    <w:bookmarkStart w:name="z2648" w:id="1396"/>
    <w:p>
      <w:pPr>
        <w:spacing w:after="0"/>
        <w:ind w:left="0"/>
        <w:jc w:val="both"/>
      </w:pPr>
      <w:r>
        <w:rPr>
          <w:rFonts w:ascii="Times New Roman"/>
          <w:b w:val="false"/>
          <w:i w:val="false"/>
          <w:color w:val="000000"/>
          <w:sz w:val="28"/>
        </w:rPr>
        <w:t>
      3) оценка и сравнительный анализ:</w:t>
      </w:r>
    </w:p>
    <w:bookmarkEnd w:id="1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Историческая и художественная ценность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 сравнивать произведение с образцами содержательных произведений, оценивать историческую и художественную ценность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11.3.1.1 сравнивать содержание произведения с глобальными темами и оценивать его историческую и художественную ценность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Современность и инновации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 оценивать критически новизну поднятых вопросов в художественном произведении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 оценивать критически новизну художественного произведения, связывая его с глобальными темами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Литературная эссе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 написать литературное эссе, анализируя идею произведения с точки зрения общечеловеческой ценности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11.3.3.1 написать литературное эссе, анализируя идею произведения с точки зрения художественно-эстетической ценности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Литературная критика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10.3.4.1 подготовить литературную критику, сопоставляя произведение с идейно-содержательными произведениями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 подготовить литературную критику, сопоставляя произведение с образцами мировой литературы с идейной точки зрения</w:t>
            </w:r>
          </w:p>
        </w:tc>
      </w:tr>
    </w:tbl>
    <w:bookmarkStart w:name="z2649" w:id="1397"/>
    <w:p>
      <w:pPr>
        <w:spacing w:after="0"/>
        <w:ind w:left="0"/>
        <w:jc w:val="both"/>
      </w:pPr>
      <w:r>
        <w:rPr>
          <w:rFonts w:ascii="Times New Roman"/>
          <w:b w:val="false"/>
          <w:i w:val="false"/>
          <w:color w:val="000000"/>
          <w:sz w:val="28"/>
        </w:rPr>
        <w:t>
      28. Распределение часов в четверти по разделам и внутри разделов варьируется по усмотрению учителя.</w:t>
      </w:r>
    </w:p>
    <w:bookmarkEnd w:id="1397"/>
    <w:bookmarkStart w:name="z2650" w:id="1398"/>
    <w:p>
      <w:pPr>
        <w:spacing w:after="0"/>
        <w:ind w:left="0"/>
        <w:jc w:val="both"/>
      </w:pPr>
      <w:r>
        <w:rPr>
          <w:rFonts w:ascii="Times New Roman"/>
          <w:b w:val="false"/>
          <w:i w:val="false"/>
          <w:color w:val="000000"/>
          <w:sz w:val="28"/>
        </w:rPr>
        <w:t>
      29. Настоящая учебная программа реализуется в соответствии с Долгосрочным планом к Типовой учебной программе (с сокращением учебной нагрузки) по учебному предмету "Казахская литература" для 10-11 классов уровня общего среднего образования общественно-гуманитарного направления.</w:t>
      </w:r>
    </w:p>
    <w:bookmarkEnd w:id="1398"/>
    <w:bookmarkStart w:name="z2651" w:id="1399"/>
    <w:p>
      <w:pPr>
        <w:spacing w:after="0"/>
        <w:ind w:left="0"/>
        <w:jc w:val="left"/>
      </w:pPr>
      <w:r>
        <w:rPr>
          <w:rFonts w:ascii="Times New Roman"/>
          <w:b/>
          <w:i w:val="false"/>
          <w:color w:val="000000"/>
        </w:rPr>
        <w:t xml:space="preserve"> Параграф 3. Долгосрочный план по реализации Типовой учебной программы по учебному предмету "Казахская литература" для 10-11 классов общественно-гуманитарного направления уровня общего среднего образования (с сокращением учебной нагрузки)</w:t>
      </w:r>
    </w:p>
    <w:bookmarkEnd w:id="1399"/>
    <w:bookmarkStart w:name="z2652" w:id="1400"/>
    <w:p>
      <w:pPr>
        <w:spacing w:after="0"/>
        <w:ind w:left="0"/>
        <w:jc w:val="both"/>
      </w:pPr>
      <w:r>
        <w:rPr>
          <w:rFonts w:ascii="Times New Roman"/>
          <w:b w:val="false"/>
          <w:i w:val="false"/>
          <w:color w:val="000000"/>
          <w:sz w:val="28"/>
        </w:rPr>
        <w:t>
      1) 10 класс:</w:t>
      </w:r>
    </w:p>
    <w:bookmarkEnd w:id="1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Изучаемые произведения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Өлең – сөздің патшасы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Творчество Абая "Сегіз аяқ", "Өлең – сөздің патшасы, сөз сарасы", "Көңілім қайтты достан да, дұшпаннан да", "Сабырсыз, арсыз, еріншек", "Қалың елім, қазағым, қайран жұртым", "Болыс болдым, мінеки", "Лай суға май бітпес қой өткенге" өлеңдері, Семьнадцатое слово, Тридцать второе слово, Тридцать третье слово, поэма "Ескендир"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по тексту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 понимать идейное содержание литературного произведения через анализ сюжетно-композиционного построения;</w:t>
            </w:r>
          </w:p>
          <w:p>
            <w:pPr>
              <w:spacing w:after="20"/>
              <w:ind w:left="20"/>
              <w:jc w:val="both"/>
            </w:pPr>
            <w:r>
              <w:rPr>
                <w:rFonts w:ascii="Times New Roman"/>
                <w:b w:val="false"/>
                <w:i w:val="false"/>
                <w:color w:val="000000"/>
                <w:sz w:val="20"/>
              </w:rPr>
              <w:t>
10.1.2.1 раскрывать проблемные вопросы в литературном произведении с точки зрения национальных интересов;</w:t>
            </w:r>
          </w:p>
          <w:p>
            <w:pPr>
              <w:spacing w:after="20"/>
              <w:ind w:left="20"/>
              <w:jc w:val="both"/>
            </w:pPr>
            <w:r>
              <w:rPr>
                <w:rFonts w:ascii="Times New Roman"/>
                <w:b w:val="false"/>
                <w:i w:val="false"/>
                <w:color w:val="000000"/>
                <w:sz w:val="20"/>
              </w:rPr>
              <w:t>
10.1.3.1 обобщать и индивидуализировать систему персонажей в художественном произведении;</w:t>
            </w:r>
          </w:p>
          <w:p>
            <w:pPr>
              <w:spacing w:after="20"/>
              <w:ind w:left="20"/>
              <w:jc w:val="both"/>
            </w:pPr>
            <w:r>
              <w:rPr>
                <w:rFonts w:ascii="Times New Roman"/>
                <w:b w:val="false"/>
                <w:i w:val="false"/>
                <w:color w:val="000000"/>
                <w:sz w:val="20"/>
              </w:rPr>
              <w:t>
10.1.4.1 связывать содержание отрывков из художественных произведений с актуальными глобальными проблемами;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 определять связь между авторской идеей и современностью в произведении;</w:t>
            </w:r>
          </w:p>
          <w:p>
            <w:pPr>
              <w:spacing w:after="20"/>
              <w:ind w:left="20"/>
              <w:jc w:val="both"/>
            </w:pPr>
            <w:r>
              <w:rPr>
                <w:rFonts w:ascii="Times New Roman"/>
                <w:b w:val="false"/>
                <w:i w:val="false"/>
                <w:color w:val="000000"/>
                <w:sz w:val="20"/>
              </w:rPr>
              <w:t>
10.2.3.1 анализировать функции изобразительно выразительных средств и приемов в произведении;</w:t>
            </w:r>
          </w:p>
          <w:p>
            <w:pPr>
              <w:spacing w:after="20"/>
              <w:ind w:left="20"/>
              <w:jc w:val="both"/>
            </w:pPr>
            <w:r>
              <w:rPr>
                <w:rFonts w:ascii="Times New Roman"/>
                <w:b w:val="false"/>
                <w:i w:val="false"/>
                <w:color w:val="000000"/>
                <w:sz w:val="20"/>
              </w:rPr>
              <w:t xml:space="preserve">
10.2.4.1 подготовить творческую работу (эссе, рассказ, стихотворение, сочинение на литературные и свободные темы) через анализ обозначенных в художественном произведении проблем, выражая собственное мнение </w:t>
            </w:r>
          </w:p>
          <w:p>
            <w:pPr>
              <w:spacing w:after="20"/>
              <w:ind w:left="20"/>
              <w:jc w:val="both"/>
            </w:pPr>
            <w:r>
              <w:rPr>
                <w:rFonts w:ascii="Times New Roman"/>
                <w:b w:val="false"/>
                <w:i w:val="false"/>
                <w:color w:val="000000"/>
                <w:sz w:val="20"/>
              </w:rPr>
              <w:t>
10.2.5.1 анализировать и осмысливать созвучия ценностей в мировой и казахской литературе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 сравнивать произведение с образцами содержательных произведений, оценивать историческую и художественную ценность;</w:t>
            </w:r>
          </w:p>
          <w:p>
            <w:pPr>
              <w:spacing w:after="20"/>
              <w:ind w:left="20"/>
              <w:jc w:val="both"/>
            </w:pPr>
            <w:r>
              <w:rPr>
                <w:rFonts w:ascii="Times New Roman"/>
                <w:b w:val="false"/>
                <w:i w:val="false"/>
                <w:color w:val="000000"/>
                <w:sz w:val="20"/>
              </w:rPr>
              <w:t>
10.3.2.1 оценивать критически новизну поднятых вопросов в художественном произведении;</w:t>
            </w:r>
          </w:p>
          <w:p>
            <w:pPr>
              <w:spacing w:after="20"/>
              <w:ind w:left="20"/>
              <w:jc w:val="both"/>
            </w:pPr>
            <w:r>
              <w:rPr>
                <w:rFonts w:ascii="Times New Roman"/>
                <w:b w:val="false"/>
                <w:i w:val="false"/>
                <w:color w:val="000000"/>
                <w:sz w:val="20"/>
              </w:rPr>
              <w:t>
10.3.3.1 написать литературное эссе, анализируя идею произведения с точки зрения общечеловеческой ценности;</w:t>
            </w:r>
          </w:p>
          <w:p>
            <w:pPr>
              <w:spacing w:after="20"/>
              <w:ind w:left="20"/>
              <w:jc w:val="both"/>
            </w:pPr>
            <w:r>
              <w:rPr>
                <w:rFonts w:ascii="Times New Roman"/>
                <w:b w:val="false"/>
                <w:i w:val="false"/>
                <w:color w:val="000000"/>
                <w:sz w:val="20"/>
              </w:rPr>
              <w:t>
10.3.4.1 подготовить литературную критику, сопоставляя произведение с идейно-содержательными произведениями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проза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 Жусупбека Аймаутова "Акбилек",</w:t>
            </w:r>
          </w:p>
          <w:p>
            <w:pPr>
              <w:spacing w:after="20"/>
              <w:ind w:left="20"/>
              <w:jc w:val="both"/>
            </w:pPr>
            <w:r>
              <w:rPr>
                <w:rFonts w:ascii="Times New Roman"/>
                <w:b w:val="false"/>
                <w:i w:val="false"/>
                <w:color w:val="000000"/>
                <w:sz w:val="20"/>
              </w:rPr>
              <w:t>
Повесть А. Кекильбаева "Конец легенды"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по тексту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 понимать идейное содержание литературного произведения через анализ сюжетно-композиционного построения;</w:t>
            </w:r>
          </w:p>
          <w:p>
            <w:pPr>
              <w:spacing w:after="20"/>
              <w:ind w:left="20"/>
              <w:jc w:val="both"/>
            </w:pPr>
            <w:r>
              <w:rPr>
                <w:rFonts w:ascii="Times New Roman"/>
                <w:b w:val="false"/>
                <w:i w:val="false"/>
                <w:color w:val="000000"/>
                <w:sz w:val="20"/>
              </w:rPr>
              <w:t>
10.1.2.1 раскрывать проблемные вопросы в литературном произведении с точки зрения национальных интересов;</w:t>
            </w:r>
          </w:p>
          <w:p>
            <w:pPr>
              <w:spacing w:after="20"/>
              <w:ind w:left="20"/>
              <w:jc w:val="both"/>
            </w:pPr>
            <w:r>
              <w:rPr>
                <w:rFonts w:ascii="Times New Roman"/>
                <w:b w:val="false"/>
                <w:i w:val="false"/>
                <w:color w:val="000000"/>
                <w:sz w:val="20"/>
              </w:rPr>
              <w:t>
10.1.3.1 обобщать и индивидуализировать систему персонажей в художественном произведении;</w:t>
            </w:r>
          </w:p>
          <w:p>
            <w:pPr>
              <w:spacing w:after="20"/>
              <w:ind w:left="20"/>
              <w:jc w:val="both"/>
            </w:pPr>
            <w:r>
              <w:rPr>
                <w:rFonts w:ascii="Times New Roman"/>
                <w:b w:val="false"/>
                <w:i w:val="false"/>
                <w:color w:val="000000"/>
                <w:sz w:val="20"/>
              </w:rPr>
              <w:t>
10.1.5.1 показать в произведении связь национальных ценностей с общемировыми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 анализировать композицию литературного произведения с точки зрения времени и пространства;</w:t>
            </w:r>
          </w:p>
          <w:p>
            <w:pPr>
              <w:spacing w:after="20"/>
              <w:ind w:left="20"/>
              <w:jc w:val="both"/>
            </w:pPr>
            <w:r>
              <w:rPr>
                <w:rFonts w:ascii="Times New Roman"/>
                <w:b w:val="false"/>
                <w:i w:val="false"/>
                <w:color w:val="000000"/>
                <w:sz w:val="20"/>
              </w:rPr>
              <w:t>
10.2.2.1 определять связь между авторской идеей и современностью в произведении;</w:t>
            </w:r>
          </w:p>
          <w:p>
            <w:pPr>
              <w:spacing w:after="20"/>
              <w:ind w:left="20"/>
              <w:jc w:val="both"/>
            </w:pPr>
            <w:r>
              <w:rPr>
                <w:rFonts w:ascii="Times New Roman"/>
                <w:b w:val="false"/>
                <w:i w:val="false"/>
                <w:color w:val="000000"/>
                <w:sz w:val="20"/>
              </w:rPr>
              <w:t>
10.2.3.1 анализировать функции изобразительно выразительных средств и приемов в произведении;</w:t>
            </w:r>
          </w:p>
          <w:p>
            <w:pPr>
              <w:spacing w:after="20"/>
              <w:ind w:left="20"/>
              <w:jc w:val="both"/>
            </w:pPr>
            <w:r>
              <w:rPr>
                <w:rFonts w:ascii="Times New Roman"/>
                <w:b w:val="false"/>
                <w:i w:val="false"/>
                <w:color w:val="000000"/>
                <w:sz w:val="20"/>
              </w:rPr>
              <w:t>
10.2.4.1 подготовить творческую работу (эссе, рассказ, стихотворение, сочинение на литературные и свободные темы) через анализ обозначенных в художественном произведении проблем, выражая собственное мнение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 сравнивать произведение с образцами содержательных произведений, оценивать историческую и художественную ценность;</w:t>
            </w:r>
          </w:p>
          <w:p>
            <w:pPr>
              <w:spacing w:after="20"/>
              <w:ind w:left="20"/>
              <w:jc w:val="both"/>
            </w:pPr>
            <w:r>
              <w:rPr>
                <w:rFonts w:ascii="Times New Roman"/>
                <w:b w:val="false"/>
                <w:i w:val="false"/>
                <w:color w:val="000000"/>
                <w:sz w:val="20"/>
              </w:rPr>
              <w:t>
10.3.4.1 подготовить литературную критику, сопоставляя произведение с идейно-содержательными произведениями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Художественные слова в легендах</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 М. Магауина "Шакан-шери", Повесть Ш.Айтматова "Первый учитель", У. Есдаулетов "Мы турки"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по тексту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 понимать идейное содержание литературного произведения через анализ сюжетно-композиционного построения;</w:t>
            </w:r>
          </w:p>
          <w:p>
            <w:pPr>
              <w:spacing w:after="20"/>
              <w:ind w:left="20"/>
              <w:jc w:val="both"/>
            </w:pPr>
            <w:r>
              <w:rPr>
                <w:rFonts w:ascii="Times New Roman"/>
                <w:b w:val="false"/>
                <w:i w:val="false"/>
                <w:color w:val="000000"/>
                <w:sz w:val="20"/>
              </w:rPr>
              <w:t>
10.1.2.1 раскрывать проблемные вопросы в литературном произведении с точки зрения национальных интересов;</w:t>
            </w:r>
          </w:p>
          <w:p>
            <w:pPr>
              <w:spacing w:after="20"/>
              <w:ind w:left="20"/>
              <w:jc w:val="both"/>
            </w:pPr>
            <w:r>
              <w:rPr>
                <w:rFonts w:ascii="Times New Roman"/>
                <w:b w:val="false"/>
                <w:i w:val="false"/>
                <w:color w:val="000000"/>
                <w:sz w:val="20"/>
              </w:rPr>
              <w:t>
10.1.3.1 обобщать и индивидуализировать систему персонажей в художественном произведении;</w:t>
            </w:r>
          </w:p>
          <w:p>
            <w:pPr>
              <w:spacing w:after="20"/>
              <w:ind w:left="20"/>
              <w:jc w:val="both"/>
            </w:pPr>
            <w:r>
              <w:rPr>
                <w:rFonts w:ascii="Times New Roman"/>
                <w:b w:val="false"/>
                <w:i w:val="false"/>
                <w:color w:val="000000"/>
                <w:sz w:val="20"/>
              </w:rPr>
              <w:t>
10.1.5.1 показать в произведении связь национальных ценностей с общемировыми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 анализировать композицию литературного произведения с точки зрения времени и пространства;</w:t>
            </w:r>
          </w:p>
          <w:p>
            <w:pPr>
              <w:spacing w:after="20"/>
              <w:ind w:left="20"/>
              <w:jc w:val="both"/>
            </w:pPr>
            <w:r>
              <w:rPr>
                <w:rFonts w:ascii="Times New Roman"/>
                <w:b w:val="false"/>
                <w:i w:val="false"/>
                <w:color w:val="000000"/>
                <w:sz w:val="20"/>
              </w:rPr>
              <w:t>
10.2.2.1 определять связь между авторской идеей и современностью в произведении;</w:t>
            </w:r>
          </w:p>
          <w:p>
            <w:pPr>
              <w:spacing w:after="20"/>
              <w:ind w:left="20"/>
              <w:jc w:val="both"/>
            </w:pPr>
            <w:r>
              <w:rPr>
                <w:rFonts w:ascii="Times New Roman"/>
                <w:b w:val="false"/>
                <w:i w:val="false"/>
                <w:color w:val="000000"/>
                <w:sz w:val="20"/>
              </w:rPr>
              <w:t>
10.2.4.1 подготовить творческую работу (эссе, рассказ, стихотворение, сочинение на литературные и свободные темы) через анализ обозначенных в художественном произведении проблем, выражая собственное мнение;</w:t>
            </w:r>
          </w:p>
          <w:p>
            <w:pPr>
              <w:spacing w:after="20"/>
              <w:ind w:left="20"/>
              <w:jc w:val="both"/>
            </w:pPr>
            <w:r>
              <w:rPr>
                <w:rFonts w:ascii="Times New Roman"/>
                <w:b w:val="false"/>
                <w:i w:val="false"/>
                <w:color w:val="000000"/>
                <w:sz w:val="20"/>
              </w:rPr>
              <w:t>
10.2.5.1 анализировать и осмысливать созвучия ценностей в мировой и казахской литературе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 оценивать критически новизну поднятых вопросов в художественном произведении;</w:t>
            </w:r>
          </w:p>
          <w:p>
            <w:pPr>
              <w:spacing w:after="20"/>
              <w:ind w:left="20"/>
              <w:jc w:val="both"/>
            </w:pPr>
            <w:r>
              <w:rPr>
                <w:rFonts w:ascii="Times New Roman"/>
                <w:b w:val="false"/>
                <w:i w:val="false"/>
                <w:color w:val="000000"/>
                <w:sz w:val="20"/>
              </w:rPr>
              <w:t>
10.3.3.1 написать литературное эссе, анализируя идею произведения с точки зрения общечеловеческой ценности;</w:t>
            </w:r>
          </w:p>
          <w:p>
            <w:pPr>
              <w:spacing w:after="20"/>
              <w:ind w:left="20"/>
              <w:jc w:val="both"/>
            </w:pPr>
            <w:r>
              <w:rPr>
                <w:rFonts w:ascii="Times New Roman"/>
                <w:b w:val="false"/>
                <w:i w:val="false"/>
                <w:color w:val="000000"/>
                <w:sz w:val="20"/>
              </w:rPr>
              <w:t>
10.3.4.1 подготовить литературную критику, сопоставляя произведение с идейно-содержательными произведениями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Личность эры, эпохи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 К. Жумадилова "Судьба", драма Шахмардан Кусайынова "Томирис", рассказ Ш. Муртаза "Тәуекел той"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по тексту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 понимать идейное содержание литературного произведения через анализ сюжетно-композиционного построения;</w:t>
            </w:r>
          </w:p>
          <w:p>
            <w:pPr>
              <w:spacing w:after="20"/>
              <w:ind w:left="20"/>
              <w:jc w:val="both"/>
            </w:pPr>
            <w:r>
              <w:rPr>
                <w:rFonts w:ascii="Times New Roman"/>
                <w:b w:val="false"/>
                <w:i w:val="false"/>
                <w:color w:val="000000"/>
                <w:sz w:val="20"/>
              </w:rPr>
              <w:t>
10.1.2.1 раскрывать проблемные вопросы в литературном произведении с точки зрения национальных интересов;</w:t>
            </w:r>
          </w:p>
          <w:p>
            <w:pPr>
              <w:spacing w:after="20"/>
              <w:ind w:left="20"/>
              <w:jc w:val="both"/>
            </w:pPr>
            <w:r>
              <w:rPr>
                <w:rFonts w:ascii="Times New Roman"/>
                <w:b w:val="false"/>
                <w:i w:val="false"/>
                <w:color w:val="000000"/>
                <w:sz w:val="20"/>
              </w:rPr>
              <w:t>
10.1.3.1 обобщать и индивидуализировать систему персонажей в художественном произведении;</w:t>
            </w:r>
          </w:p>
          <w:p>
            <w:pPr>
              <w:spacing w:after="20"/>
              <w:ind w:left="20"/>
              <w:jc w:val="both"/>
            </w:pPr>
            <w:r>
              <w:rPr>
                <w:rFonts w:ascii="Times New Roman"/>
                <w:b w:val="false"/>
                <w:i w:val="false"/>
                <w:color w:val="000000"/>
                <w:sz w:val="20"/>
              </w:rPr>
              <w:t>
10.1.4.1 связывать содержание отрывков из художественных произведений с актуальными глобальными проблемами;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 анализировать композицию литературного произведения с точки зрения времени и пространства;</w:t>
            </w:r>
          </w:p>
          <w:p>
            <w:pPr>
              <w:spacing w:after="20"/>
              <w:ind w:left="20"/>
              <w:jc w:val="both"/>
            </w:pPr>
            <w:r>
              <w:rPr>
                <w:rFonts w:ascii="Times New Roman"/>
                <w:b w:val="false"/>
                <w:i w:val="false"/>
                <w:color w:val="000000"/>
                <w:sz w:val="20"/>
              </w:rPr>
              <w:t>
10.2.3.1 анализировать функции изобразительно выразительных средств и приемов в произведении;</w:t>
            </w:r>
          </w:p>
          <w:p>
            <w:pPr>
              <w:spacing w:after="20"/>
              <w:ind w:left="20"/>
              <w:jc w:val="both"/>
            </w:pPr>
            <w:r>
              <w:rPr>
                <w:rFonts w:ascii="Times New Roman"/>
                <w:b w:val="false"/>
                <w:i w:val="false"/>
                <w:color w:val="000000"/>
                <w:sz w:val="20"/>
              </w:rPr>
              <w:t>
10.2.4.1 подготовить творческую работу (эссе, рассказ, стихотворение, сочинение на литературные и свободные темы) через анализ обозначенных в художественном произведении проблем, выражая собственное мнение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 сравнивать произведение с образцами содержательных произведений, оценивать историческую и художественную ценность;</w:t>
            </w:r>
          </w:p>
          <w:p>
            <w:pPr>
              <w:spacing w:after="20"/>
              <w:ind w:left="20"/>
              <w:jc w:val="both"/>
            </w:pPr>
            <w:r>
              <w:rPr>
                <w:rFonts w:ascii="Times New Roman"/>
                <w:b w:val="false"/>
                <w:i w:val="false"/>
                <w:color w:val="000000"/>
                <w:sz w:val="20"/>
              </w:rPr>
              <w:t>
10.3.3.1 написать литературное эссе, анализируя идею произведения с точки зрения общечеловеческой ценности;</w:t>
            </w:r>
          </w:p>
          <w:p>
            <w:pPr>
              <w:spacing w:after="20"/>
              <w:ind w:left="20"/>
              <w:jc w:val="both"/>
            </w:pPr>
            <w:r>
              <w:rPr>
                <w:rFonts w:ascii="Times New Roman"/>
                <w:b w:val="false"/>
                <w:i w:val="false"/>
                <w:color w:val="000000"/>
                <w:sz w:val="20"/>
              </w:rPr>
              <w:t>
10.3.4.1 подготовить литературную критику, сопоставляя произведение с идейно-содержательными произведениями</w:t>
            </w:r>
          </w:p>
        </w:tc>
      </w:tr>
    </w:tbl>
    <w:bookmarkStart w:name="z2685" w:id="1401"/>
    <w:p>
      <w:pPr>
        <w:spacing w:after="0"/>
        <w:ind w:left="0"/>
        <w:jc w:val="both"/>
      </w:pPr>
      <w:r>
        <w:rPr>
          <w:rFonts w:ascii="Times New Roman"/>
          <w:b w:val="false"/>
          <w:i w:val="false"/>
          <w:color w:val="000000"/>
          <w:sz w:val="28"/>
        </w:rPr>
        <w:t>
      2) 11 класс:</w:t>
      </w:r>
    </w:p>
    <w:bookmarkEnd w:id="1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Изучаемые произведения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Исторические этапы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Стихотворение С. Сейфуллина "Сыр сандык", Роман И. Есенберлина "Каһар", Повесть А. Сулейменова "Бесатар"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по тексту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 понимать глобальные проблемы, поднятые в литературном произведении, через анализ сюжетно-композиционного построения;</w:t>
            </w:r>
          </w:p>
          <w:p>
            <w:pPr>
              <w:spacing w:after="20"/>
              <w:ind w:left="20"/>
              <w:jc w:val="both"/>
            </w:pPr>
            <w:r>
              <w:rPr>
                <w:rFonts w:ascii="Times New Roman"/>
                <w:b w:val="false"/>
                <w:i w:val="false"/>
                <w:color w:val="000000"/>
                <w:sz w:val="20"/>
              </w:rPr>
              <w:t>
11.1.2.1 раскрывать проблемные вопросы в литературном произведении с точки зрения национальных интересов, современности;</w:t>
            </w:r>
          </w:p>
          <w:p>
            <w:pPr>
              <w:spacing w:after="20"/>
              <w:ind w:left="20"/>
              <w:jc w:val="both"/>
            </w:pPr>
            <w:r>
              <w:rPr>
                <w:rFonts w:ascii="Times New Roman"/>
                <w:b w:val="false"/>
                <w:i w:val="false"/>
                <w:color w:val="000000"/>
                <w:sz w:val="20"/>
              </w:rPr>
              <w:t>
11.1.3.1 показать современную реальность через обобщение и индивидуализацию системы персонажей в художественном произведении;</w:t>
            </w:r>
          </w:p>
          <w:p>
            <w:pPr>
              <w:spacing w:after="20"/>
              <w:ind w:left="20"/>
              <w:jc w:val="both"/>
            </w:pPr>
            <w:r>
              <w:rPr>
                <w:rFonts w:ascii="Times New Roman"/>
                <w:b w:val="false"/>
                <w:i w:val="false"/>
                <w:color w:val="000000"/>
                <w:sz w:val="20"/>
              </w:rPr>
              <w:t>
11.1.4.1 связывать отрывки из художественных произведении с актуальными проблемами глобализации и использовать в творческих работах;</w:t>
            </w:r>
          </w:p>
          <w:p>
            <w:pPr>
              <w:spacing w:after="20"/>
              <w:ind w:left="20"/>
              <w:jc w:val="both"/>
            </w:pPr>
            <w:r>
              <w:rPr>
                <w:rFonts w:ascii="Times New Roman"/>
                <w:b w:val="false"/>
                <w:i w:val="false"/>
                <w:color w:val="000000"/>
                <w:sz w:val="20"/>
              </w:rPr>
              <w:t>
11.1.5.1 показать в произведении связь национальных ценностей с общечеловеческими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 анализировать композицию литературного произведения с точки зрения времени и пространства с выделением жанровых особенностей;</w:t>
            </w:r>
          </w:p>
          <w:p>
            <w:pPr>
              <w:spacing w:after="20"/>
              <w:ind w:left="20"/>
              <w:jc w:val="both"/>
            </w:pPr>
            <w:r>
              <w:rPr>
                <w:rFonts w:ascii="Times New Roman"/>
                <w:b w:val="false"/>
                <w:i w:val="false"/>
                <w:color w:val="000000"/>
                <w:sz w:val="20"/>
              </w:rPr>
              <w:t>
11.2.2.1 определять связь между образом автора и основной идеей произведения;</w:t>
            </w:r>
          </w:p>
          <w:p>
            <w:pPr>
              <w:spacing w:after="20"/>
              <w:ind w:left="20"/>
              <w:jc w:val="both"/>
            </w:pPr>
            <w:r>
              <w:rPr>
                <w:rFonts w:ascii="Times New Roman"/>
                <w:b w:val="false"/>
                <w:i w:val="false"/>
                <w:color w:val="000000"/>
                <w:sz w:val="20"/>
              </w:rPr>
              <w:t>
11.2.3.1 определять стиль автора через анализ функций наглядных средств и приемов в произведении;</w:t>
            </w:r>
          </w:p>
          <w:p>
            <w:pPr>
              <w:spacing w:after="20"/>
              <w:ind w:left="20"/>
              <w:jc w:val="both"/>
            </w:pPr>
            <w:r>
              <w:rPr>
                <w:rFonts w:ascii="Times New Roman"/>
                <w:b w:val="false"/>
                <w:i w:val="false"/>
                <w:color w:val="000000"/>
                <w:sz w:val="20"/>
              </w:rPr>
              <w:t>
11.2.5.1 выявить, анализировать общечеловеческие ценности, литературные течения, общие направления в казахской и мировой литературе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11.3.1.1 сравнивать содержание произведения с глобальными темами и оценивать его историческую и художественную ценность;</w:t>
            </w:r>
          </w:p>
          <w:p>
            <w:pPr>
              <w:spacing w:after="20"/>
              <w:ind w:left="20"/>
              <w:jc w:val="both"/>
            </w:pPr>
            <w:r>
              <w:rPr>
                <w:rFonts w:ascii="Times New Roman"/>
                <w:b w:val="false"/>
                <w:i w:val="false"/>
                <w:color w:val="000000"/>
                <w:sz w:val="20"/>
              </w:rPr>
              <w:t>
11.3.2.1 оценивать критически новизну художественного произведения, связывая его с глобальными темами;</w:t>
            </w:r>
          </w:p>
          <w:p>
            <w:pPr>
              <w:spacing w:after="20"/>
              <w:ind w:left="20"/>
              <w:jc w:val="both"/>
            </w:pPr>
            <w:r>
              <w:rPr>
                <w:rFonts w:ascii="Times New Roman"/>
                <w:b w:val="false"/>
                <w:i w:val="false"/>
                <w:color w:val="000000"/>
                <w:sz w:val="20"/>
              </w:rPr>
              <w:t>
11.3.3.1 написать литературное эссе, анализируя идею произведения с точки зрения художественно-эстетической ценности;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Рассуждение здравомыслия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Стихотворение Касыма Аманжолова "О себе", Роман С. Елубай "Жалган дүние"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по тексту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 понимать глобальные проблемы, поднятые в литературном произведении, через анализ сюжетно-композиционного построения;</w:t>
            </w:r>
          </w:p>
          <w:p>
            <w:pPr>
              <w:spacing w:after="20"/>
              <w:ind w:left="20"/>
              <w:jc w:val="both"/>
            </w:pPr>
            <w:r>
              <w:rPr>
                <w:rFonts w:ascii="Times New Roman"/>
                <w:b w:val="false"/>
                <w:i w:val="false"/>
                <w:color w:val="000000"/>
                <w:sz w:val="20"/>
              </w:rPr>
              <w:t>
11.1.2.1 раскрывать проблемные вопросы в литературном произведении с точки зрения национальных интересов, современности;</w:t>
            </w:r>
          </w:p>
          <w:p>
            <w:pPr>
              <w:spacing w:after="20"/>
              <w:ind w:left="20"/>
              <w:jc w:val="both"/>
            </w:pPr>
            <w:r>
              <w:rPr>
                <w:rFonts w:ascii="Times New Roman"/>
                <w:b w:val="false"/>
                <w:i w:val="false"/>
                <w:color w:val="000000"/>
                <w:sz w:val="20"/>
              </w:rPr>
              <w:t>
11.1.3.1 показать современную реальность через обобщение и индивидуализацию системы персонажей в художественном произведении;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 анализировать композицию литературного произведения с точки зрения времени и пространства с выделением жанровых особенностей;</w:t>
            </w:r>
          </w:p>
          <w:p>
            <w:pPr>
              <w:spacing w:after="20"/>
              <w:ind w:left="20"/>
              <w:jc w:val="both"/>
            </w:pPr>
            <w:r>
              <w:rPr>
                <w:rFonts w:ascii="Times New Roman"/>
                <w:b w:val="false"/>
                <w:i w:val="false"/>
                <w:color w:val="000000"/>
                <w:sz w:val="20"/>
              </w:rPr>
              <w:t>
11.2.2.1 определять связь между образом автора и основной идеей произведения;</w:t>
            </w:r>
          </w:p>
          <w:p>
            <w:pPr>
              <w:spacing w:after="20"/>
              <w:ind w:left="20"/>
              <w:jc w:val="both"/>
            </w:pPr>
            <w:r>
              <w:rPr>
                <w:rFonts w:ascii="Times New Roman"/>
                <w:b w:val="false"/>
                <w:i w:val="false"/>
                <w:color w:val="000000"/>
                <w:sz w:val="20"/>
              </w:rPr>
              <w:t>
11.2.3.1 определять стиль автора через анализ функций наглядных средств и приемов в произведении;</w:t>
            </w:r>
          </w:p>
          <w:p>
            <w:pPr>
              <w:spacing w:after="20"/>
              <w:ind w:left="20"/>
              <w:jc w:val="both"/>
            </w:pPr>
            <w:r>
              <w:rPr>
                <w:rFonts w:ascii="Times New Roman"/>
                <w:b w:val="false"/>
                <w:i w:val="false"/>
                <w:color w:val="000000"/>
                <w:sz w:val="20"/>
              </w:rPr>
              <w:t>
11.2.4.1 подготовить творческую работу (эссе, рассказ, стихотворение, сочинение на литературные и свободные темы), размышляя на глобальные вопросы, обозначенные в произведении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11.3.1.1 сравнивать содержание произведения с глобальными темами и оценивать его историческую и художественную ценность;</w:t>
            </w:r>
          </w:p>
          <w:p>
            <w:pPr>
              <w:spacing w:after="20"/>
              <w:ind w:left="20"/>
              <w:jc w:val="both"/>
            </w:pPr>
            <w:r>
              <w:rPr>
                <w:rFonts w:ascii="Times New Roman"/>
                <w:b w:val="false"/>
                <w:i w:val="false"/>
                <w:color w:val="000000"/>
                <w:sz w:val="20"/>
              </w:rPr>
              <w:t>
11.3.4.1 подготовить литературную критику, сопоставляя произведение с образцами мировой литературы с идейной точки зрения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Произведение века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Роман-эпопея М. Ауезова "Путь Абая"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по тексту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 понимать глобальные проблемы, поднятые в литературном произведении, через анализ сюжетно-композиционного построения;</w:t>
            </w:r>
          </w:p>
          <w:p>
            <w:pPr>
              <w:spacing w:after="20"/>
              <w:ind w:left="20"/>
              <w:jc w:val="both"/>
            </w:pPr>
            <w:r>
              <w:rPr>
                <w:rFonts w:ascii="Times New Roman"/>
                <w:b w:val="false"/>
                <w:i w:val="false"/>
                <w:color w:val="000000"/>
                <w:sz w:val="20"/>
              </w:rPr>
              <w:t>
11.1.2.1 раскрывать проблемные вопросы в литературном произведении с точки зрения национальных интересов, современности;</w:t>
            </w:r>
          </w:p>
          <w:p>
            <w:pPr>
              <w:spacing w:after="20"/>
              <w:ind w:left="20"/>
              <w:jc w:val="both"/>
            </w:pPr>
            <w:r>
              <w:rPr>
                <w:rFonts w:ascii="Times New Roman"/>
                <w:b w:val="false"/>
                <w:i w:val="false"/>
                <w:color w:val="000000"/>
                <w:sz w:val="20"/>
              </w:rPr>
              <w:t>
11.1.3.1 показать современную реальность через обобщение и индивидуализацию системы персонажей в художественном произведении;</w:t>
            </w:r>
          </w:p>
          <w:p>
            <w:pPr>
              <w:spacing w:after="20"/>
              <w:ind w:left="20"/>
              <w:jc w:val="both"/>
            </w:pPr>
            <w:r>
              <w:rPr>
                <w:rFonts w:ascii="Times New Roman"/>
                <w:b w:val="false"/>
                <w:i w:val="false"/>
                <w:color w:val="000000"/>
                <w:sz w:val="20"/>
              </w:rPr>
              <w:t>
11.1.5.1 показать в произведении связь национальных ценностей с общечеловеческими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 анализировать композицию литературного произведения с точки зрения времени и пространства с выделением жанровых особенностей;</w:t>
            </w:r>
          </w:p>
          <w:p>
            <w:pPr>
              <w:spacing w:after="20"/>
              <w:ind w:left="20"/>
              <w:jc w:val="both"/>
            </w:pPr>
            <w:r>
              <w:rPr>
                <w:rFonts w:ascii="Times New Roman"/>
                <w:b w:val="false"/>
                <w:i w:val="false"/>
                <w:color w:val="000000"/>
                <w:sz w:val="20"/>
              </w:rPr>
              <w:t>
11.2.2.1 определять связь между образом автора и основной идеей произведения;</w:t>
            </w:r>
          </w:p>
          <w:p>
            <w:pPr>
              <w:spacing w:after="20"/>
              <w:ind w:left="20"/>
              <w:jc w:val="both"/>
            </w:pPr>
            <w:r>
              <w:rPr>
                <w:rFonts w:ascii="Times New Roman"/>
                <w:b w:val="false"/>
                <w:i w:val="false"/>
                <w:color w:val="000000"/>
                <w:sz w:val="20"/>
              </w:rPr>
              <w:t>
11.2.3.1 определять стиль автора через анализ функций наглядных средств и приемов в произведении;</w:t>
            </w:r>
          </w:p>
          <w:p>
            <w:pPr>
              <w:spacing w:after="20"/>
              <w:ind w:left="20"/>
              <w:jc w:val="both"/>
            </w:pPr>
            <w:r>
              <w:rPr>
                <w:rFonts w:ascii="Times New Roman"/>
                <w:b w:val="false"/>
                <w:i w:val="false"/>
                <w:color w:val="000000"/>
                <w:sz w:val="20"/>
              </w:rPr>
              <w:t>
11.2.4.1 подготовить творческую работу (эссе, рассказ, стихотворение, сочинение на литературные и свободные темы), размышляя на глобальные вопросы, обозначенные в произведении;</w:t>
            </w:r>
          </w:p>
          <w:p>
            <w:pPr>
              <w:spacing w:after="20"/>
              <w:ind w:left="20"/>
              <w:jc w:val="both"/>
            </w:pPr>
            <w:r>
              <w:rPr>
                <w:rFonts w:ascii="Times New Roman"/>
                <w:b w:val="false"/>
                <w:i w:val="false"/>
                <w:color w:val="000000"/>
                <w:sz w:val="20"/>
              </w:rPr>
              <w:t>
11.2.5.1 выявить, анализировать общечеловеческие ценности, литературные течения, общие направления в казахской и мировой литературе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11.3.1.1 сравнивать содержание произведения с глобальными темами и оценивать его историческую и художественную ценность;</w:t>
            </w:r>
          </w:p>
          <w:p>
            <w:pPr>
              <w:spacing w:after="20"/>
              <w:ind w:left="20"/>
              <w:jc w:val="both"/>
            </w:pPr>
            <w:r>
              <w:rPr>
                <w:rFonts w:ascii="Times New Roman"/>
                <w:b w:val="false"/>
                <w:i w:val="false"/>
                <w:color w:val="000000"/>
                <w:sz w:val="20"/>
              </w:rPr>
              <w:t>
11.3.3.1 написать литературное эссе, анализируя идею произведения с точки зрения художественно-эстетической ценности;</w:t>
            </w:r>
          </w:p>
          <w:p>
            <w:pPr>
              <w:spacing w:after="20"/>
              <w:ind w:left="20"/>
              <w:jc w:val="both"/>
            </w:pPr>
            <w:r>
              <w:rPr>
                <w:rFonts w:ascii="Times New Roman"/>
                <w:b w:val="false"/>
                <w:i w:val="false"/>
                <w:color w:val="000000"/>
                <w:sz w:val="20"/>
              </w:rPr>
              <w:t>
11.3.4.1 подготовить литературную критику, сопоставляя произведение с образцами мировой литературы с идейной точки зрения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Критика и мотив в литературе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Стихотворение Т. Молдагалиева "Бауырлар", Рассказ Т.Асемкулова "Бекторынын қазынасы", Повесть Эрнест Хемингуэй "Дед и море"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по тексту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 раскрывать проблемные вопросы в литературном произведении с точки зрения национальных интересов, современности;</w:t>
            </w:r>
          </w:p>
          <w:p>
            <w:pPr>
              <w:spacing w:after="20"/>
              <w:ind w:left="20"/>
              <w:jc w:val="both"/>
            </w:pPr>
            <w:r>
              <w:rPr>
                <w:rFonts w:ascii="Times New Roman"/>
                <w:b w:val="false"/>
                <w:i w:val="false"/>
                <w:color w:val="000000"/>
                <w:sz w:val="20"/>
              </w:rPr>
              <w:t>
11.1.3.1 показать современную реальность через обобщение и индивидуализацию системы персонажей в художественном произведении;</w:t>
            </w:r>
          </w:p>
          <w:p>
            <w:pPr>
              <w:spacing w:after="20"/>
              <w:ind w:left="20"/>
              <w:jc w:val="both"/>
            </w:pPr>
            <w:r>
              <w:rPr>
                <w:rFonts w:ascii="Times New Roman"/>
                <w:b w:val="false"/>
                <w:i w:val="false"/>
                <w:color w:val="000000"/>
                <w:sz w:val="20"/>
              </w:rPr>
              <w:t>
11.1.4.1 связывать отрывки из художественных произведении с актуальными проблемами глобализации и использовать в творческих работах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 определять связь между образом автора и основной идеей произведения;</w:t>
            </w:r>
          </w:p>
          <w:p>
            <w:pPr>
              <w:spacing w:after="20"/>
              <w:ind w:left="20"/>
              <w:jc w:val="both"/>
            </w:pPr>
            <w:r>
              <w:rPr>
                <w:rFonts w:ascii="Times New Roman"/>
                <w:b w:val="false"/>
                <w:i w:val="false"/>
                <w:color w:val="000000"/>
                <w:sz w:val="20"/>
              </w:rPr>
              <w:t>
11.2.3.1 определять стиль автора через анализ функций наглядных средств и приемов в произведении;</w:t>
            </w:r>
          </w:p>
          <w:p>
            <w:pPr>
              <w:spacing w:after="20"/>
              <w:ind w:left="20"/>
              <w:jc w:val="both"/>
            </w:pPr>
            <w:r>
              <w:rPr>
                <w:rFonts w:ascii="Times New Roman"/>
                <w:b w:val="false"/>
                <w:i w:val="false"/>
                <w:color w:val="000000"/>
                <w:sz w:val="20"/>
              </w:rPr>
              <w:t>
11.2.4.1 подготовить творческую работу (эссе, рассказ, стихотворение, сочинение на литературные и свободные темы), размышляя на глобальные вопросы, обозначенные в произведении;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 оценивать критически новизну художественного произведения, связывая его с глобальными темами;</w:t>
            </w:r>
          </w:p>
          <w:p>
            <w:pPr>
              <w:spacing w:after="20"/>
              <w:ind w:left="20"/>
              <w:jc w:val="both"/>
            </w:pPr>
            <w:r>
              <w:rPr>
                <w:rFonts w:ascii="Times New Roman"/>
                <w:b w:val="false"/>
                <w:i w:val="false"/>
                <w:color w:val="000000"/>
                <w:sz w:val="20"/>
              </w:rPr>
              <w:t>
11.3.3.1 написать литературное эссе, анализируя идею произведения с точки зрения художественно-эстетической ценности;</w:t>
            </w:r>
          </w:p>
          <w:p>
            <w:pPr>
              <w:spacing w:after="20"/>
              <w:ind w:left="20"/>
              <w:jc w:val="both"/>
            </w:pPr>
            <w:r>
              <w:rPr>
                <w:rFonts w:ascii="Times New Roman"/>
                <w:b w:val="false"/>
                <w:i w:val="false"/>
                <w:color w:val="000000"/>
                <w:sz w:val="20"/>
              </w:rPr>
              <w:t>
11.3.4.1 подготовить литературную критику, сопоставляя произведение с образцами мировой литературы с идейной точки зрения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2023 года № 328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83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2022 года № 399</w:t>
            </w:r>
          </w:p>
        </w:tc>
      </w:tr>
    </w:tbl>
    <w:bookmarkStart w:name="z2719" w:id="1402"/>
    <w:p>
      <w:pPr>
        <w:spacing w:after="0"/>
        <w:ind w:left="0"/>
        <w:jc w:val="left"/>
      </w:pPr>
      <w:r>
        <w:rPr>
          <w:rFonts w:ascii="Times New Roman"/>
          <w:b/>
          <w:i w:val="false"/>
          <w:color w:val="000000"/>
        </w:rPr>
        <w:t xml:space="preserve"> Типовая учебная программа по учебному предмету "Русская литература" для 10-11 классов общественно-гуманитарного направления уровня общего среднего образования (с русским языком обучения)</w:t>
      </w:r>
    </w:p>
    <w:bookmarkEnd w:id="1402"/>
    <w:bookmarkStart w:name="z2720" w:id="1403"/>
    <w:p>
      <w:pPr>
        <w:spacing w:after="0"/>
        <w:ind w:left="0"/>
        <w:jc w:val="left"/>
      </w:pPr>
      <w:r>
        <w:rPr>
          <w:rFonts w:ascii="Times New Roman"/>
          <w:b/>
          <w:i w:val="false"/>
          <w:color w:val="000000"/>
        </w:rPr>
        <w:t xml:space="preserve"> Глава 1. Общие положения</w:t>
      </w:r>
    </w:p>
    <w:bookmarkEnd w:id="1403"/>
    <w:bookmarkStart w:name="z2721" w:id="1404"/>
    <w:p>
      <w:pPr>
        <w:spacing w:after="0"/>
        <w:ind w:left="0"/>
        <w:jc w:val="both"/>
      </w:pPr>
      <w:r>
        <w:rPr>
          <w:rFonts w:ascii="Times New Roman"/>
          <w:b w:val="false"/>
          <w:i w:val="false"/>
          <w:color w:val="000000"/>
          <w:sz w:val="28"/>
        </w:rPr>
        <w:t xml:space="preserve">
      1. Учебная программа разработана с Государственными общеобязательными стандартами дошкольного воспитания и обучения, начального, основного среднего и общего среднего, технического и профессионального, послесреднего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29031).</w:t>
      </w:r>
    </w:p>
    <w:bookmarkEnd w:id="1404"/>
    <w:bookmarkStart w:name="z2722" w:id="1405"/>
    <w:p>
      <w:pPr>
        <w:spacing w:after="0"/>
        <w:ind w:left="0"/>
        <w:jc w:val="both"/>
      </w:pPr>
      <w:r>
        <w:rPr>
          <w:rFonts w:ascii="Times New Roman"/>
          <w:b w:val="false"/>
          <w:i w:val="false"/>
          <w:color w:val="000000"/>
          <w:sz w:val="28"/>
        </w:rPr>
        <w:t>
      2. Цель обучения учебному предмету "Русская литература" – способствовать формированию духовных ценностей человека, готового к саморазвитию и самосовершенствованию, воспитывая компетентного, критически мыслящего читателя, способного анализировать идейно-художественное содержание, учитывая социально-исторический и духовно-эстетический аспекты произведения.</w:t>
      </w:r>
    </w:p>
    <w:bookmarkEnd w:id="1405"/>
    <w:bookmarkStart w:name="z2723" w:id="1406"/>
    <w:p>
      <w:pPr>
        <w:spacing w:after="0"/>
        <w:ind w:left="0"/>
        <w:jc w:val="both"/>
      </w:pPr>
      <w:r>
        <w:rPr>
          <w:rFonts w:ascii="Times New Roman"/>
          <w:b w:val="false"/>
          <w:i w:val="false"/>
          <w:color w:val="000000"/>
          <w:sz w:val="28"/>
        </w:rPr>
        <w:t>
      3. Задачи обучения учебному предмету "Русская литература":</w:t>
      </w:r>
    </w:p>
    <w:bookmarkEnd w:id="1406"/>
    <w:bookmarkStart w:name="z2724" w:id="1407"/>
    <w:p>
      <w:pPr>
        <w:spacing w:after="0"/>
        <w:ind w:left="0"/>
        <w:jc w:val="both"/>
      </w:pPr>
      <w:r>
        <w:rPr>
          <w:rFonts w:ascii="Times New Roman"/>
          <w:b w:val="false"/>
          <w:i w:val="false"/>
          <w:color w:val="000000"/>
          <w:sz w:val="28"/>
        </w:rPr>
        <w:t>
      1) формировать знания, умения и навыки, способствующие успешной социальной адаптации, на основе русской литературы, рассматривая ее взаимосвязи с казахской и мировой литературой и культурой;</w:t>
      </w:r>
    </w:p>
    <w:bookmarkEnd w:id="1407"/>
    <w:bookmarkStart w:name="z2725" w:id="1408"/>
    <w:p>
      <w:pPr>
        <w:spacing w:after="0"/>
        <w:ind w:left="0"/>
        <w:jc w:val="both"/>
      </w:pPr>
      <w:r>
        <w:rPr>
          <w:rFonts w:ascii="Times New Roman"/>
          <w:b w:val="false"/>
          <w:i w:val="false"/>
          <w:color w:val="000000"/>
          <w:sz w:val="28"/>
        </w:rPr>
        <w:t>
      2) воспитывать патриотизм, гражданственность, активную жизненную позицию на основе общенациональной идеи "Мәңгілік Ел" средствами художественной литературы;</w:t>
      </w:r>
    </w:p>
    <w:bookmarkEnd w:id="1408"/>
    <w:bookmarkStart w:name="z2726" w:id="1409"/>
    <w:p>
      <w:pPr>
        <w:spacing w:after="0"/>
        <w:ind w:left="0"/>
        <w:jc w:val="both"/>
      </w:pPr>
      <w:r>
        <w:rPr>
          <w:rFonts w:ascii="Times New Roman"/>
          <w:b w:val="false"/>
          <w:i w:val="false"/>
          <w:color w:val="000000"/>
          <w:sz w:val="28"/>
        </w:rPr>
        <w:t>
      3) формировать понимание ценности литературы как духовного наследия в условиях глобализации современного мира;</w:t>
      </w:r>
    </w:p>
    <w:bookmarkEnd w:id="1409"/>
    <w:bookmarkStart w:name="z2727" w:id="1410"/>
    <w:p>
      <w:pPr>
        <w:spacing w:after="0"/>
        <w:ind w:left="0"/>
        <w:jc w:val="both"/>
      </w:pPr>
      <w:r>
        <w:rPr>
          <w:rFonts w:ascii="Times New Roman"/>
          <w:b w:val="false"/>
          <w:i w:val="false"/>
          <w:color w:val="000000"/>
          <w:sz w:val="28"/>
        </w:rPr>
        <w:t>
      4) совершенствовать навыки критического анализа, сравнения, обобщения, умения устанавливать аналогии и причинно-следственные связи, классифицировать явления, строить логические и критические рассуждения, умозаключения и выводы на основе анализа произведений;</w:t>
      </w:r>
    </w:p>
    <w:bookmarkEnd w:id="1410"/>
    <w:bookmarkStart w:name="z2728" w:id="1411"/>
    <w:p>
      <w:pPr>
        <w:spacing w:after="0"/>
        <w:ind w:left="0"/>
        <w:jc w:val="both"/>
      </w:pPr>
      <w:r>
        <w:rPr>
          <w:rFonts w:ascii="Times New Roman"/>
          <w:b w:val="false"/>
          <w:i w:val="false"/>
          <w:color w:val="000000"/>
          <w:sz w:val="28"/>
        </w:rPr>
        <w:t>
      5) формировать духовную и интеллектуальную потребность читать, совершенствовать навыки критического чтения и интерпретации текста, развивая творческие способности каждого обучающегося;</w:t>
      </w:r>
    </w:p>
    <w:bookmarkEnd w:id="1411"/>
    <w:bookmarkStart w:name="z2729" w:id="1412"/>
    <w:p>
      <w:pPr>
        <w:spacing w:after="0"/>
        <w:ind w:left="0"/>
        <w:jc w:val="both"/>
      </w:pPr>
      <w:r>
        <w:rPr>
          <w:rFonts w:ascii="Times New Roman"/>
          <w:b w:val="false"/>
          <w:i w:val="false"/>
          <w:color w:val="000000"/>
          <w:sz w:val="28"/>
        </w:rPr>
        <w:t>
      6) развивать коммуникативные навыки на основе глубокого понимания, анализа идейно-художественного, социально-исторического и духовно-эстетического аспектов произведений различных жанров;</w:t>
      </w:r>
    </w:p>
    <w:bookmarkEnd w:id="1412"/>
    <w:bookmarkStart w:name="z2730" w:id="1413"/>
    <w:p>
      <w:pPr>
        <w:spacing w:after="0"/>
        <w:ind w:left="0"/>
        <w:jc w:val="both"/>
      </w:pPr>
      <w:r>
        <w:rPr>
          <w:rFonts w:ascii="Times New Roman"/>
          <w:b w:val="false"/>
          <w:i w:val="false"/>
          <w:color w:val="000000"/>
          <w:sz w:val="28"/>
        </w:rPr>
        <w:t>
      7) совершенствовать навыки оценивания содержания произведения, литературно-критических статей в устной или письменной форме, проявляя компетентность в области исследовательской культуры;</w:t>
      </w:r>
    </w:p>
    <w:bookmarkEnd w:id="1413"/>
    <w:bookmarkStart w:name="z2731" w:id="1414"/>
    <w:p>
      <w:pPr>
        <w:spacing w:after="0"/>
        <w:ind w:left="0"/>
        <w:jc w:val="both"/>
      </w:pPr>
      <w:r>
        <w:rPr>
          <w:rFonts w:ascii="Times New Roman"/>
          <w:b w:val="false"/>
          <w:i w:val="false"/>
          <w:color w:val="000000"/>
          <w:sz w:val="28"/>
        </w:rPr>
        <w:t>
      8) совершенствовать способности контекстного рассмотрения литературных явлений, умения сопоставлять литературные факты, проводить аналогии, выстраивать литературные параллели.</w:t>
      </w:r>
    </w:p>
    <w:bookmarkEnd w:id="1414"/>
    <w:bookmarkStart w:name="z2732" w:id="1415"/>
    <w:p>
      <w:pPr>
        <w:spacing w:after="0"/>
        <w:ind w:left="0"/>
        <w:jc w:val="left"/>
      </w:pPr>
      <w:r>
        <w:rPr>
          <w:rFonts w:ascii="Times New Roman"/>
          <w:b/>
          <w:i w:val="false"/>
          <w:color w:val="000000"/>
        </w:rPr>
        <w:t xml:space="preserve"> Глава 2. Организация содержания учебного предмета "Русская литература"</w:t>
      </w:r>
    </w:p>
    <w:bookmarkEnd w:id="1415"/>
    <w:bookmarkStart w:name="z2733" w:id="1416"/>
    <w:p>
      <w:pPr>
        <w:spacing w:after="0"/>
        <w:ind w:left="0"/>
        <w:jc w:val="left"/>
      </w:pPr>
      <w:r>
        <w:rPr>
          <w:rFonts w:ascii="Times New Roman"/>
          <w:b/>
          <w:i w:val="false"/>
          <w:color w:val="000000"/>
        </w:rPr>
        <w:t xml:space="preserve"> Параграф 1. Содержание учебного предмета "Русская литература"</w:t>
      </w:r>
    </w:p>
    <w:bookmarkEnd w:id="1416"/>
    <w:bookmarkStart w:name="z2734" w:id="1417"/>
    <w:p>
      <w:pPr>
        <w:spacing w:after="0"/>
        <w:ind w:left="0"/>
        <w:jc w:val="both"/>
      </w:pPr>
      <w:r>
        <w:rPr>
          <w:rFonts w:ascii="Times New Roman"/>
          <w:b w:val="false"/>
          <w:i w:val="false"/>
          <w:color w:val="000000"/>
          <w:sz w:val="28"/>
        </w:rPr>
        <w:t>
      4. Максимальный объем учебной нагрузки учебного предмета "Русская литература" составляет:</w:t>
      </w:r>
    </w:p>
    <w:bookmarkEnd w:id="1417"/>
    <w:bookmarkStart w:name="z2735" w:id="1418"/>
    <w:p>
      <w:pPr>
        <w:spacing w:after="0"/>
        <w:ind w:left="0"/>
        <w:jc w:val="both"/>
      </w:pPr>
      <w:r>
        <w:rPr>
          <w:rFonts w:ascii="Times New Roman"/>
          <w:b w:val="false"/>
          <w:i w:val="false"/>
          <w:color w:val="000000"/>
          <w:sz w:val="28"/>
        </w:rPr>
        <w:t>
      1) в 10 классе – 3 часа в неделю, 102 часа в учебном году;</w:t>
      </w:r>
    </w:p>
    <w:bookmarkEnd w:id="1418"/>
    <w:bookmarkStart w:name="z2736" w:id="1419"/>
    <w:p>
      <w:pPr>
        <w:spacing w:after="0"/>
        <w:ind w:left="0"/>
        <w:jc w:val="both"/>
      </w:pPr>
      <w:r>
        <w:rPr>
          <w:rFonts w:ascii="Times New Roman"/>
          <w:b w:val="false"/>
          <w:i w:val="false"/>
          <w:color w:val="000000"/>
          <w:sz w:val="28"/>
        </w:rPr>
        <w:t>
      2) в 11 классе – 3 часа в неделю, 102 часа в учебном году.</w:t>
      </w:r>
    </w:p>
    <w:bookmarkEnd w:id="1419"/>
    <w:bookmarkStart w:name="z2737" w:id="1420"/>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1420"/>
    <w:bookmarkStart w:name="z2738" w:id="1421"/>
    <w:p>
      <w:pPr>
        <w:spacing w:after="0"/>
        <w:ind w:left="0"/>
        <w:jc w:val="both"/>
      </w:pPr>
      <w:r>
        <w:rPr>
          <w:rFonts w:ascii="Times New Roman"/>
          <w:b w:val="false"/>
          <w:i w:val="false"/>
          <w:color w:val="000000"/>
          <w:sz w:val="28"/>
        </w:rPr>
        <w:t>
      5. Содержание программы по учебному предмету "Русская литература" организовано по разделам обучения. Разделы состоят из подразделов, которые содержат в себе цели обучения по классам в виде ожидаемых результатов: навыка или умения, знания или понимания.</w:t>
      </w:r>
    </w:p>
    <w:bookmarkEnd w:id="1421"/>
    <w:bookmarkStart w:name="z2739" w:id="1422"/>
    <w:p>
      <w:pPr>
        <w:spacing w:after="0"/>
        <w:ind w:left="0"/>
        <w:jc w:val="both"/>
      </w:pPr>
      <w:r>
        <w:rPr>
          <w:rFonts w:ascii="Times New Roman"/>
          <w:b w:val="false"/>
          <w:i w:val="false"/>
          <w:color w:val="000000"/>
          <w:sz w:val="28"/>
        </w:rPr>
        <w:t>
      6. Цели обучения, организованные последовательно внутри каждого подраздела, позволяют учителям планировать свою работу и оценивать достижения обучающихся, а также информировать их о следующих этапах обучения.</w:t>
      </w:r>
    </w:p>
    <w:bookmarkEnd w:id="1422"/>
    <w:bookmarkStart w:name="z2740" w:id="1423"/>
    <w:p>
      <w:pPr>
        <w:spacing w:after="0"/>
        <w:ind w:left="0"/>
        <w:jc w:val="both"/>
      </w:pPr>
      <w:r>
        <w:rPr>
          <w:rFonts w:ascii="Times New Roman"/>
          <w:b w:val="false"/>
          <w:i w:val="false"/>
          <w:color w:val="000000"/>
          <w:sz w:val="28"/>
        </w:rPr>
        <w:t>
      7. Содержание учебного предмета составляют 3 раздела: "Понимание и ответы по тексту", "Анализ и интерпретация текста", "Оценка и сравнительный анализ".</w:t>
      </w:r>
    </w:p>
    <w:bookmarkEnd w:id="1423"/>
    <w:bookmarkStart w:name="z2741" w:id="1424"/>
    <w:p>
      <w:pPr>
        <w:spacing w:after="0"/>
        <w:ind w:left="0"/>
        <w:jc w:val="both"/>
      </w:pPr>
      <w:r>
        <w:rPr>
          <w:rFonts w:ascii="Times New Roman"/>
          <w:b w:val="false"/>
          <w:i w:val="false"/>
          <w:color w:val="000000"/>
          <w:sz w:val="28"/>
        </w:rPr>
        <w:t>
      8. Раздел "Понимание и ответы по тексту" включает следующие подразделы:</w:t>
      </w:r>
    </w:p>
    <w:bookmarkEnd w:id="1424"/>
    <w:bookmarkStart w:name="z2742" w:id="1425"/>
    <w:p>
      <w:pPr>
        <w:spacing w:after="0"/>
        <w:ind w:left="0"/>
        <w:jc w:val="both"/>
      </w:pPr>
      <w:r>
        <w:rPr>
          <w:rFonts w:ascii="Times New Roman"/>
          <w:b w:val="false"/>
          <w:i w:val="false"/>
          <w:color w:val="000000"/>
          <w:sz w:val="28"/>
        </w:rPr>
        <w:t>
      1) понимание терминов;</w:t>
      </w:r>
    </w:p>
    <w:bookmarkEnd w:id="1425"/>
    <w:bookmarkStart w:name="z2743" w:id="1426"/>
    <w:p>
      <w:pPr>
        <w:spacing w:after="0"/>
        <w:ind w:left="0"/>
        <w:jc w:val="both"/>
      </w:pPr>
      <w:r>
        <w:rPr>
          <w:rFonts w:ascii="Times New Roman"/>
          <w:b w:val="false"/>
          <w:i w:val="false"/>
          <w:color w:val="000000"/>
          <w:sz w:val="28"/>
        </w:rPr>
        <w:t>
      2) понимание художественного произведения;</w:t>
      </w:r>
    </w:p>
    <w:bookmarkEnd w:id="1426"/>
    <w:bookmarkStart w:name="z2744" w:id="1427"/>
    <w:p>
      <w:pPr>
        <w:spacing w:after="0"/>
        <w:ind w:left="0"/>
        <w:jc w:val="both"/>
      </w:pPr>
      <w:r>
        <w:rPr>
          <w:rFonts w:ascii="Times New Roman"/>
          <w:b w:val="false"/>
          <w:i w:val="false"/>
          <w:color w:val="000000"/>
          <w:sz w:val="28"/>
        </w:rPr>
        <w:t>
      3) чтение наизусть и цитирование;</w:t>
      </w:r>
    </w:p>
    <w:bookmarkEnd w:id="1427"/>
    <w:bookmarkStart w:name="z2745" w:id="1428"/>
    <w:p>
      <w:pPr>
        <w:spacing w:after="0"/>
        <w:ind w:left="0"/>
        <w:jc w:val="both"/>
      </w:pPr>
      <w:r>
        <w:rPr>
          <w:rFonts w:ascii="Times New Roman"/>
          <w:b w:val="false"/>
          <w:i w:val="false"/>
          <w:color w:val="000000"/>
          <w:sz w:val="28"/>
        </w:rPr>
        <w:t>
      4) составление плана;</w:t>
      </w:r>
    </w:p>
    <w:bookmarkEnd w:id="1428"/>
    <w:bookmarkStart w:name="z2746" w:id="1429"/>
    <w:p>
      <w:pPr>
        <w:spacing w:after="0"/>
        <w:ind w:left="0"/>
        <w:jc w:val="both"/>
      </w:pPr>
      <w:r>
        <w:rPr>
          <w:rFonts w:ascii="Times New Roman"/>
          <w:b w:val="false"/>
          <w:i w:val="false"/>
          <w:color w:val="000000"/>
          <w:sz w:val="28"/>
        </w:rPr>
        <w:t>
      5) пересказ;</w:t>
      </w:r>
    </w:p>
    <w:bookmarkEnd w:id="1429"/>
    <w:bookmarkStart w:name="z2747" w:id="1430"/>
    <w:p>
      <w:pPr>
        <w:spacing w:after="0"/>
        <w:ind w:left="0"/>
        <w:jc w:val="both"/>
      </w:pPr>
      <w:r>
        <w:rPr>
          <w:rFonts w:ascii="Times New Roman"/>
          <w:b w:val="false"/>
          <w:i w:val="false"/>
          <w:color w:val="000000"/>
          <w:sz w:val="28"/>
        </w:rPr>
        <w:t>
      6) ответы на вопросы.</w:t>
      </w:r>
    </w:p>
    <w:bookmarkEnd w:id="1430"/>
    <w:bookmarkStart w:name="z2748" w:id="1431"/>
    <w:p>
      <w:pPr>
        <w:spacing w:after="0"/>
        <w:ind w:left="0"/>
        <w:jc w:val="both"/>
      </w:pPr>
      <w:r>
        <w:rPr>
          <w:rFonts w:ascii="Times New Roman"/>
          <w:b w:val="false"/>
          <w:i w:val="false"/>
          <w:color w:val="000000"/>
          <w:sz w:val="28"/>
        </w:rPr>
        <w:t>
      9. Раздел "Анализ и интерпретация текста" включает следующие подразделы:</w:t>
      </w:r>
    </w:p>
    <w:bookmarkEnd w:id="1431"/>
    <w:bookmarkStart w:name="z2749" w:id="1432"/>
    <w:p>
      <w:pPr>
        <w:spacing w:after="0"/>
        <w:ind w:left="0"/>
        <w:jc w:val="both"/>
      </w:pPr>
      <w:r>
        <w:rPr>
          <w:rFonts w:ascii="Times New Roman"/>
          <w:b w:val="false"/>
          <w:i w:val="false"/>
          <w:color w:val="000000"/>
          <w:sz w:val="28"/>
        </w:rPr>
        <w:t>
      1) жанр;</w:t>
      </w:r>
    </w:p>
    <w:bookmarkEnd w:id="1432"/>
    <w:bookmarkStart w:name="z2750" w:id="1433"/>
    <w:p>
      <w:pPr>
        <w:spacing w:after="0"/>
        <w:ind w:left="0"/>
        <w:jc w:val="both"/>
      </w:pPr>
      <w:r>
        <w:rPr>
          <w:rFonts w:ascii="Times New Roman"/>
          <w:b w:val="false"/>
          <w:i w:val="false"/>
          <w:color w:val="000000"/>
          <w:sz w:val="28"/>
        </w:rPr>
        <w:t>
      2) тема и идея;</w:t>
      </w:r>
    </w:p>
    <w:bookmarkEnd w:id="1433"/>
    <w:bookmarkStart w:name="z2751" w:id="1434"/>
    <w:p>
      <w:pPr>
        <w:spacing w:after="0"/>
        <w:ind w:left="0"/>
        <w:jc w:val="both"/>
      </w:pPr>
      <w:r>
        <w:rPr>
          <w:rFonts w:ascii="Times New Roman"/>
          <w:b w:val="false"/>
          <w:i w:val="false"/>
          <w:color w:val="000000"/>
          <w:sz w:val="28"/>
        </w:rPr>
        <w:t>
      3) композиция;</w:t>
      </w:r>
    </w:p>
    <w:bookmarkEnd w:id="1434"/>
    <w:bookmarkStart w:name="z2752" w:id="1435"/>
    <w:p>
      <w:pPr>
        <w:spacing w:after="0"/>
        <w:ind w:left="0"/>
        <w:jc w:val="both"/>
      </w:pPr>
      <w:r>
        <w:rPr>
          <w:rFonts w:ascii="Times New Roman"/>
          <w:b w:val="false"/>
          <w:i w:val="false"/>
          <w:color w:val="000000"/>
          <w:sz w:val="28"/>
        </w:rPr>
        <w:t>
      4) анализ эпизодов;</w:t>
      </w:r>
    </w:p>
    <w:bookmarkEnd w:id="1435"/>
    <w:bookmarkStart w:name="z2753" w:id="1436"/>
    <w:p>
      <w:pPr>
        <w:spacing w:after="0"/>
        <w:ind w:left="0"/>
        <w:jc w:val="both"/>
      </w:pPr>
      <w:r>
        <w:rPr>
          <w:rFonts w:ascii="Times New Roman"/>
          <w:b w:val="false"/>
          <w:i w:val="false"/>
          <w:color w:val="000000"/>
          <w:sz w:val="28"/>
        </w:rPr>
        <w:t>
      5) характеристика героев;</w:t>
      </w:r>
    </w:p>
    <w:bookmarkEnd w:id="1436"/>
    <w:bookmarkStart w:name="z2754" w:id="1437"/>
    <w:p>
      <w:pPr>
        <w:spacing w:after="0"/>
        <w:ind w:left="0"/>
        <w:jc w:val="both"/>
      </w:pPr>
      <w:r>
        <w:rPr>
          <w:rFonts w:ascii="Times New Roman"/>
          <w:b w:val="false"/>
          <w:i w:val="false"/>
          <w:color w:val="000000"/>
          <w:sz w:val="28"/>
        </w:rPr>
        <w:t>
      6) художественный мир произведения в разных формах представления;</w:t>
      </w:r>
    </w:p>
    <w:bookmarkEnd w:id="1437"/>
    <w:bookmarkStart w:name="z2755" w:id="1438"/>
    <w:p>
      <w:pPr>
        <w:spacing w:after="0"/>
        <w:ind w:left="0"/>
        <w:jc w:val="both"/>
      </w:pPr>
      <w:r>
        <w:rPr>
          <w:rFonts w:ascii="Times New Roman"/>
          <w:b w:val="false"/>
          <w:i w:val="false"/>
          <w:color w:val="000000"/>
          <w:sz w:val="28"/>
        </w:rPr>
        <w:t>
      7) отношение автора;</w:t>
      </w:r>
    </w:p>
    <w:bookmarkEnd w:id="1438"/>
    <w:bookmarkStart w:name="z2756" w:id="1439"/>
    <w:p>
      <w:pPr>
        <w:spacing w:after="0"/>
        <w:ind w:left="0"/>
        <w:jc w:val="both"/>
      </w:pPr>
      <w:r>
        <w:rPr>
          <w:rFonts w:ascii="Times New Roman"/>
          <w:b w:val="false"/>
          <w:i w:val="false"/>
          <w:color w:val="000000"/>
          <w:sz w:val="28"/>
        </w:rPr>
        <w:t>
      8) литературные приемы и изобразительные средства;</w:t>
      </w:r>
    </w:p>
    <w:bookmarkEnd w:id="1439"/>
    <w:bookmarkStart w:name="z2757" w:id="1440"/>
    <w:p>
      <w:pPr>
        <w:spacing w:after="0"/>
        <w:ind w:left="0"/>
        <w:jc w:val="both"/>
      </w:pPr>
      <w:r>
        <w:rPr>
          <w:rFonts w:ascii="Times New Roman"/>
          <w:b w:val="false"/>
          <w:i w:val="false"/>
          <w:color w:val="000000"/>
          <w:sz w:val="28"/>
        </w:rPr>
        <w:t>
      9) творческое письмо.</w:t>
      </w:r>
    </w:p>
    <w:bookmarkEnd w:id="1440"/>
    <w:bookmarkStart w:name="z2758" w:id="1441"/>
    <w:p>
      <w:pPr>
        <w:spacing w:after="0"/>
        <w:ind w:left="0"/>
        <w:jc w:val="both"/>
      </w:pPr>
      <w:r>
        <w:rPr>
          <w:rFonts w:ascii="Times New Roman"/>
          <w:b w:val="false"/>
          <w:i w:val="false"/>
          <w:color w:val="000000"/>
          <w:sz w:val="28"/>
        </w:rPr>
        <w:t>
      10. Раздел "Оценка и сравнительный анализ" состоит из следующих разделов:</w:t>
      </w:r>
    </w:p>
    <w:bookmarkEnd w:id="1441"/>
    <w:bookmarkStart w:name="z2759" w:id="1442"/>
    <w:p>
      <w:pPr>
        <w:spacing w:after="0"/>
        <w:ind w:left="0"/>
        <w:jc w:val="both"/>
      </w:pPr>
      <w:r>
        <w:rPr>
          <w:rFonts w:ascii="Times New Roman"/>
          <w:b w:val="false"/>
          <w:i w:val="false"/>
          <w:color w:val="000000"/>
          <w:sz w:val="28"/>
        </w:rPr>
        <w:t>
      1) оценивание художественного произведения;</w:t>
      </w:r>
    </w:p>
    <w:bookmarkEnd w:id="1442"/>
    <w:bookmarkStart w:name="z2760" w:id="1443"/>
    <w:p>
      <w:pPr>
        <w:spacing w:after="0"/>
        <w:ind w:left="0"/>
        <w:jc w:val="both"/>
      </w:pPr>
      <w:r>
        <w:rPr>
          <w:rFonts w:ascii="Times New Roman"/>
          <w:b w:val="false"/>
          <w:i w:val="false"/>
          <w:color w:val="000000"/>
          <w:sz w:val="28"/>
        </w:rPr>
        <w:t>
      2) сравнение художественного произведения с произведениями других видов искусства;</w:t>
      </w:r>
    </w:p>
    <w:bookmarkEnd w:id="1443"/>
    <w:bookmarkStart w:name="z2761" w:id="1444"/>
    <w:p>
      <w:pPr>
        <w:spacing w:after="0"/>
        <w:ind w:left="0"/>
        <w:jc w:val="both"/>
      </w:pPr>
      <w:r>
        <w:rPr>
          <w:rFonts w:ascii="Times New Roman"/>
          <w:b w:val="false"/>
          <w:i w:val="false"/>
          <w:color w:val="000000"/>
          <w:sz w:val="28"/>
        </w:rPr>
        <w:t>
      3) сопоставление произведений литературы;</w:t>
      </w:r>
    </w:p>
    <w:bookmarkEnd w:id="1444"/>
    <w:bookmarkStart w:name="z2762" w:id="1445"/>
    <w:p>
      <w:pPr>
        <w:spacing w:after="0"/>
        <w:ind w:left="0"/>
        <w:jc w:val="both"/>
      </w:pPr>
      <w:r>
        <w:rPr>
          <w:rFonts w:ascii="Times New Roman"/>
          <w:b w:val="false"/>
          <w:i w:val="false"/>
          <w:color w:val="000000"/>
          <w:sz w:val="28"/>
        </w:rPr>
        <w:t>
      4) оценивание высказываний.</w:t>
      </w:r>
    </w:p>
    <w:bookmarkEnd w:id="1445"/>
    <w:bookmarkStart w:name="z2763" w:id="1446"/>
    <w:p>
      <w:pPr>
        <w:spacing w:after="0"/>
        <w:ind w:left="0"/>
        <w:jc w:val="left"/>
      </w:pPr>
      <w:r>
        <w:rPr>
          <w:rFonts w:ascii="Times New Roman"/>
          <w:b/>
          <w:i w:val="false"/>
          <w:color w:val="000000"/>
        </w:rPr>
        <w:t xml:space="preserve"> Параграф 2. Система целей обучения</w:t>
      </w:r>
    </w:p>
    <w:bookmarkEnd w:id="1446"/>
    <w:bookmarkStart w:name="z2764" w:id="1447"/>
    <w:p>
      <w:pPr>
        <w:spacing w:after="0"/>
        <w:ind w:left="0"/>
        <w:jc w:val="both"/>
      </w:pPr>
      <w:r>
        <w:rPr>
          <w:rFonts w:ascii="Times New Roman"/>
          <w:b w:val="false"/>
          <w:i w:val="false"/>
          <w:color w:val="000000"/>
          <w:sz w:val="28"/>
        </w:rPr>
        <w:t>
      11. Цели обучения в программе представлены кодировкой. В коде первое число обозначает класс, второе и третье числа – подраздел программы, четвертое число показывает нумерацию учебной цели. Например, в кодировке 10.2.1: "10" – класс, "2" – подраздел, "1" – нумерация учебной цели.</w:t>
      </w:r>
    </w:p>
    <w:bookmarkEnd w:id="1447"/>
    <w:bookmarkStart w:name="z2765" w:id="1448"/>
    <w:p>
      <w:pPr>
        <w:spacing w:after="0"/>
        <w:ind w:left="0"/>
        <w:jc w:val="both"/>
      </w:pPr>
      <w:r>
        <w:rPr>
          <w:rFonts w:ascii="Times New Roman"/>
          <w:b w:val="false"/>
          <w:i w:val="false"/>
          <w:color w:val="000000"/>
          <w:sz w:val="28"/>
        </w:rPr>
        <w:t>
      1) понимание и ответы по тексту:</w:t>
      </w:r>
    </w:p>
    <w:bookmarkEnd w:id="1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должны: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1.Понимание терминов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понимать термины: синкретический жанр, золотой век, онегинская строфа, мотив, роман-эпопея, роман в стихах, психологизм, полифония, литературный двойник, фабула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понимать термины: ретроспекция, серебряный век, имажинизм, символизм, акмеизм, футуризм.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2.Понимание художественного произведения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понимать содержание художественного произведения, его проблематику, критически осмысливая, выражать свое отношение к услышанному или прочитанному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понимать содержание художественного произведения и его роль в литературном процессе, критически осмысливая, выражать свое отношение к услышанному или прочитанному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3.Чтение наизусть и цитирование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самостоятельно находить в тексте и выразительно читать наизусть цитаты, фрагменты, связанные с выражением авторской позиции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самостоятельно находить в тексте и выразительно читать наизусть цитаты, фрагменты, связанные с проблематикой и выражением авторской позиции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4.Составление плана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составлять план эссе, сочинения на литературные и свободные 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составлять план эссе, критической статьи, сочинения на литературные и свободные 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5.Пересказ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пересказывать текст произведения или эпизод, творчески переосмысливая содержание, используя образные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пересказывать текст произведения или эпизод, творчески переосмысливая содержание, сохраняя авторское своеобразие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6.Ответы на вопросы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 давать развернутый аргументированный ответ на проблемный вопрос, ссылаясь на текст произведения, выражая собственное мнение о теме, сюжете и образах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 давать развернутый аргументированный ответ на проблемный вопрос, ссылаясь на литературный материал, выражая собственное мнение о теме, проблеме, системе образов</w:t>
            </w:r>
          </w:p>
        </w:tc>
      </w:tr>
    </w:tbl>
    <w:bookmarkStart w:name="z2766" w:id="1449"/>
    <w:p>
      <w:pPr>
        <w:spacing w:after="0"/>
        <w:ind w:left="0"/>
        <w:jc w:val="both"/>
      </w:pPr>
      <w:r>
        <w:rPr>
          <w:rFonts w:ascii="Times New Roman"/>
          <w:b w:val="false"/>
          <w:i w:val="false"/>
          <w:color w:val="000000"/>
          <w:sz w:val="28"/>
        </w:rPr>
        <w:t>
      2) анализ и интерпретация:</w:t>
      </w:r>
    </w:p>
    <w:bookmarkEnd w:id="1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должны: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Жанр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определять жанр и его признаки (роман-эпопея, роман в стихах, психологический роман), особенности философской лирики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определять жанр и его признаки (синкретический жанр), особенности лирики серебряного века, военной поэзии, бардовской песни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2.Тема и идея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 определять тематику и проблематику произведения, выражая мнение об их актуальности и аргументируя свою позицию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определять тематику и проблематику произведения, опираясь на художественные особенности текста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3.Композиция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определять роль композиции в раскрытии идеи произведения, образов героев, объяснять значение внесюжетных элементов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определять роль композиции в раскрытии авторского замысла (тематики, проблематики, образов героев)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4.Анализ эпизодов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 анализировать эпизоды, определяя их роль и место в композиции произведения, объяснять значение эпизода для раскрытия идейно-тематического замысла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определять роль эпизода, его взаимосвязь с тематикой и проблематикой произведения на основе анализа художественных средств и приемов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5.Характеристика героев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 характеризовать героев произведения, определяя их роль и значение в системе персонажей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характеризовать героев произведения, определяя их роль в раскрытии идейно-тематического содержания произведения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6.Художественный мир произведения в разных формах представления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 анализировать художественный мир произведения, представляя идею в различных формах (инсценировка, буктрейлер)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анализировать художественный мир произведения, представляя произведения в различных формах (инсценировка, буктрейлер)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7.Отношение автора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 определять способы выражения авторского отношения к героям, проблемам, поясняя позицию автора примерами из текста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 определять способы выражения авторского отношения к героям, проблемам, сопоставляя позицию автора с собственным мнением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8.Литературные приемы и изобразительные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 анализировать средства и приемы создания образов, изобразительные средства и фигуры поэтического синтаксиса, объяснять, с какой целью их использует автор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 анализировать средства и приемы создания образов, художественного пространства и времени, изобразительные средства и фигуры поэтического синтаксиса, объяснять, с какой целью их использует автор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9.Творческое письмо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 писать творческие работы (эссе, сочинения на литературные и свободные темы, аннотации) логично и последовательно, опираясь на литературный материал, литературоведческие термины, используя точный и образный язык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 писать творческие работы (эссе, сочинения на литературные и свободные темы, критические статьи) логично и последовательно, опираясь на литературный материал и свой жизненный опыт, используя точный и образный язык, выражая свое мнение об актуальности</w:t>
            </w:r>
          </w:p>
        </w:tc>
      </w:tr>
    </w:tbl>
    <w:bookmarkStart w:name="z2767" w:id="1450"/>
    <w:p>
      <w:pPr>
        <w:spacing w:after="0"/>
        <w:ind w:left="0"/>
        <w:jc w:val="both"/>
      </w:pPr>
      <w:r>
        <w:rPr>
          <w:rFonts w:ascii="Times New Roman"/>
          <w:b w:val="false"/>
          <w:i w:val="false"/>
          <w:color w:val="000000"/>
          <w:sz w:val="28"/>
        </w:rPr>
        <w:t>
      3) оценка и сравнительный анализ:</w:t>
      </w:r>
    </w:p>
    <w:bookmarkEnd w:id="1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должны: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1.Оценивание художественного произведения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давать оценку произведению с точки зрения эстетического воздействия на читателя, объясняя собственное отношение к идее, героям в форме устных и письменных высказываний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давать критическую оценку произведению с точки зрения нравственной и эстетической ценности, авторских приемов, объясняя собственное отношение к проблематике текста в форме устных и письменных высказываний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2.Сравнение художественного произведения с произведениями других видов искусства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сравнивать художественное произведение с произведениями других видов искусства, характеризуя сходства и различия в способах и приемах, создающих целостное восприятие образов, оценивая степень эмоционального воздействия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сравнивать художественное произведение с произведениями других видов искусства, характеризуя сходства и различия в способах и приемах, создающих целостное восприятие образов, тематики, проблематики, оценивая степень эмоционального воздействия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3.Сопоставление произведений литературы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 3 сопоставлять произведения (или фрагменты) русской, казахской и мировой литературы с точки зрения эстетического воздействия на читателя, объясняя общие и отличительные признаки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сопоставлять произведения (или фрагменты) русской, казахской и мировой литературы с точки зрения нравственной и эстетической ценности, объясняя общие и отличительные признаки, позицию авторов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4.Оценивание высказываний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 оценивать устные и письменные высказывания (свои, одноклассников) на литературную тему с точки зрения полноты и глубины раскрытия темы, композиционного и стилевого единства, фактологической точности и эмоционального воздействия на слушателя или читателя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оценивать устные и письменные высказывания (свои, одноклассников) на литературную тему с точки зрения полноты и глубины раскрытия темы, композиционного и стилевого единства, фактологической точности и средств привлечения внимания слушателя или читателя</w:t>
            </w:r>
          </w:p>
        </w:tc>
      </w:tr>
    </w:tbl>
    <w:bookmarkStart w:name="z2768" w:id="1451"/>
    <w:p>
      <w:pPr>
        <w:spacing w:after="0"/>
        <w:ind w:left="0"/>
        <w:jc w:val="both"/>
      </w:pPr>
      <w:r>
        <w:rPr>
          <w:rFonts w:ascii="Times New Roman"/>
          <w:b w:val="false"/>
          <w:i w:val="false"/>
          <w:color w:val="000000"/>
          <w:sz w:val="28"/>
        </w:rPr>
        <w:t>
      12. Распределение часов в четверти по разделам и внутри разделов варьируется по усмотрению учителя.</w:t>
      </w:r>
    </w:p>
    <w:bookmarkEnd w:id="1451"/>
    <w:bookmarkStart w:name="z2769" w:id="1452"/>
    <w:p>
      <w:pPr>
        <w:spacing w:after="0"/>
        <w:ind w:left="0"/>
        <w:jc w:val="both"/>
      </w:pPr>
      <w:r>
        <w:rPr>
          <w:rFonts w:ascii="Times New Roman"/>
          <w:b w:val="false"/>
          <w:i w:val="false"/>
          <w:color w:val="000000"/>
          <w:sz w:val="28"/>
        </w:rPr>
        <w:t>
      13. Настоящая учебная программа реализуется в соответствии с Долгосрочным планом по реализации Типовой учебной программы по учебному предмету "Русская литература" для 10-11 классов общественно-гуманитарного направления уровня общего среднего образования (с русским языком обучения).</w:t>
      </w:r>
    </w:p>
    <w:bookmarkEnd w:id="1452"/>
    <w:bookmarkStart w:name="z2770" w:id="1453"/>
    <w:p>
      <w:pPr>
        <w:spacing w:after="0"/>
        <w:ind w:left="0"/>
        <w:jc w:val="left"/>
      </w:pPr>
      <w:r>
        <w:rPr>
          <w:rFonts w:ascii="Times New Roman"/>
          <w:b/>
          <w:i w:val="false"/>
          <w:color w:val="000000"/>
        </w:rPr>
        <w:t xml:space="preserve"> Параграф 3. Долгосрочный план по реализации Типовой учебной программы по учебному предмету "Русская литература" для 10-11 классов общественно-гуманитарного направления уровня общего среднего образования (с русским языком обучения)</w:t>
      </w:r>
    </w:p>
    <w:bookmarkEnd w:id="1453"/>
    <w:bookmarkStart w:name="z2771" w:id="1454"/>
    <w:p>
      <w:pPr>
        <w:spacing w:after="0"/>
        <w:ind w:left="0"/>
        <w:jc w:val="both"/>
      </w:pPr>
      <w:r>
        <w:rPr>
          <w:rFonts w:ascii="Times New Roman"/>
          <w:b w:val="false"/>
          <w:i w:val="false"/>
          <w:color w:val="000000"/>
          <w:sz w:val="28"/>
        </w:rPr>
        <w:t>
      1) 10 класс:</w:t>
      </w:r>
    </w:p>
    <w:bookmarkEnd w:id="14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Изучаемые произведения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Лишние люди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 Пушкин. "Евгений Онегин". 2. И.А. Гончаров "Обломов" (фрагменты)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на вопросы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понимать термины: синкретический жанр, золотой век, онегинская строфа, мотив, роман-эпопея, роман в стихах, психологизм, полифония, литературный двойник, фабула;</w:t>
            </w:r>
          </w:p>
          <w:p>
            <w:pPr>
              <w:spacing w:after="20"/>
              <w:ind w:left="20"/>
              <w:jc w:val="both"/>
            </w:pPr>
            <w:r>
              <w:rPr>
                <w:rFonts w:ascii="Times New Roman"/>
                <w:b w:val="false"/>
                <w:i w:val="false"/>
                <w:color w:val="000000"/>
                <w:sz w:val="20"/>
              </w:rPr>
              <w:t>
10.1.2 понимать содержание художественного произведения, его проблематику, критически осмысливая, выражать свое отношение к услышанному или прочитанному;</w:t>
            </w:r>
          </w:p>
          <w:p>
            <w:pPr>
              <w:spacing w:after="20"/>
              <w:ind w:left="20"/>
              <w:jc w:val="both"/>
            </w:pPr>
            <w:r>
              <w:rPr>
                <w:rFonts w:ascii="Times New Roman"/>
                <w:b w:val="false"/>
                <w:i w:val="false"/>
                <w:color w:val="000000"/>
                <w:sz w:val="20"/>
              </w:rPr>
              <w:t>
10.1.3 самостоятельно находить в тексте и выразительно читать наизусть цитаты, фрагменты, связанные с выражением авторской позиции; 10.1.5 пересказывать текст произведения или эпизод, творчески переосмысливая содержание, используя образные средства;</w:t>
            </w:r>
          </w:p>
          <w:p>
            <w:pPr>
              <w:spacing w:after="20"/>
              <w:ind w:left="20"/>
              <w:jc w:val="both"/>
            </w:pPr>
            <w:r>
              <w:rPr>
                <w:rFonts w:ascii="Times New Roman"/>
                <w:b w:val="false"/>
                <w:i w:val="false"/>
                <w:color w:val="000000"/>
                <w:sz w:val="20"/>
              </w:rPr>
              <w:t>
10.1.6 давать развернутый аргументированный ответ на проблемный вопрос, ссылаясь на текст произведения, выражая собственное мнение о теме, сюжете и образах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определять жанр и его признаки (роман-эпопея, роман в стихах, психологический роман), особенности философской лирики;</w:t>
            </w:r>
          </w:p>
          <w:p>
            <w:pPr>
              <w:spacing w:after="20"/>
              <w:ind w:left="20"/>
              <w:jc w:val="both"/>
            </w:pPr>
            <w:r>
              <w:rPr>
                <w:rFonts w:ascii="Times New Roman"/>
                <w:b w:val="false"/>
                <w:i w:val="false"/>
                <w:color w:val="000000"/>
                <w:sz w:val="20"/>
              </w:rPr>
              <w:t>
10.2.2 определять тематику и проблематику произведения, выражая мнение об их актуальности и аргументируя свою позицию;</w:t>
            </w:r>
          </w:p>
          <w:p>
            <w:pPr>
              <w:spacing w:after="20"/>
              <w:ind w:left="20"/>
              <w:jc w:val="both"/>
            </w:pPr>
            <w:r>
              <w:rPr>
                <w:rFonts w:ascii="Times New Roman"/>
                <w:b w:val="false"/>
                <w:i w:val="false"/>
                <w:color w:val="000000"/>
                <w:sz w:val="20"/>
              </w:rPr>
              <w:t>
10.2.5 характеризовать героев произведения, определяя их роль и значение в системе персонажей;</w:t>
            </w:r>
          </w:p>
          <w:p>
            <w:pPr>
              <w:spacing w:after="20"/>
              <w:ind w:left="20"/>
              <w:jc w:val="both"/>
            </w:pPr>
            <w:r>
              <w:rPr>
                <w:rFonts w:ascii="Times New Roman"/>
                <w:b w:val="false"/>
                <w:i w:val="false"/>
                <w:color w:val="000000"/>
                <w:sz w:val="20"/>
              </w:rPr>
              <w:t>
10.2.7 определять способы выражения авторского отношения к героям, проблемам, поясняя позицию автора примерами из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давать оценку произведению с точки зрения эстетического воздействия на читателя, объясняя собственное отношение к идее, героям в форме устных и письменных высказываний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Герой нашего времени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М.Ю. Лермонтов. "Герой нашего времени". 2. Ч.Т. Айтматов. "Плаха"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на вопросы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понимать содержание художественного произведения, его проблематику, критически осмысливая, выражать свое отношение к услышанному или прочитанному;</w:t>
            </w:r>
          </w:p>
          <w:p>
            <w:pPr>
              <w:spacing w:after="20"/>
              <w:ind w:left="20"/>
              <w:jc w:val="both"/>
            </w:pPr>
            <w:r>
              <w:rPr>
                <w:rFonts w:ascii="Times New Roman"/>
                <w:b w:val="false"/>
                <w:i w:val="false"/>
                <w:color w:val="000000"/>
                <w:sz w:val="20"/>
              </w:rPr>
              <w:t>
10.1.4 составлять план эссе, сочинения на литературные и свободные темы;</w:t>
            </w:r>
          </w:p>
          <w:p>
            <w:pPr>
              <w:spacing w:after="20"/>
              <w:ind w:left="20"/>
              <w:jc w:val="both"/>
            </w:pPr>
            <w:r>
              <w:rPr>
                <w:rFonts w:ascii="Times New Roman"/>
                <w:b w:val="false"/>
                <w:i w:val="false"/>
                <w:color w:val="000000"/>
                <w:sz w:val="20"/>
              </w:rPr>
              <w:t>
10.1.6 давать развернутый аргументированный ответ на проблемный вопрос, ссылаясь на текст произведения, выражая собственное мнение о теме, сюжете и образах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определять тематику и проблематику произведения, выражая мнение об их актуальности и аргументируя;</w:t>
            </w:r>
          </w:p>
          <w:p>
            <w:pPr>
              <w:spacing w:after="20"/>
              <w:ind w:left="20"/>
              <w:jc w:val="both"/>
            </w:pPr>
            <w:r>
              <w:rPr>
                <w:rFonts w:ascii="Times New Roman"/>
                <w:b w:val="false"/>
                <w:i w:val="false"/>
                <w:color w:val="000000"/>
                <w:sz w:val="20"/>
              </w:rPr>
              <w:t>
10.2.3 определять роль композиции в раскрытии идеи произведения, образов героев, объяснять значение внесюжетных элементов;</w:t>
            </w:r>
          </w:p>
          <w:p>
            <w:pPr>
              <w:spacing w:after="20"/>
              <w:ind w:left="20"/>
              <w:jc w:val="both"/>
            </w:pPr>
            <w:r>
              <w:rPr>
                <w:rFonts w:ascii="Times New Roman"/>
                <w:b w:val="false"/>
                <w:i w:val="false"/>
                <w:color w:val="000000"/>
                <w:sz w:val="20"/>
              </w:rPr>
              <w:t>
10.2.4 анализировать эпизоды, определяя их роль и место в композиции произведения, объяснять значение эпизода для раскрытия идейно-тематического замысла;</w:t>
            </w:r>
          </w:p>
          <w:p>
            <w:pPr>
              <w:spacing w:after="20"/>
              <w:ind w:left="20"/>
              <w:jc w:val="both"/>
            </w:pPr>
            <w:r>
              <w:rPr>
                <w:rFonts w:ascii="Times New Roman"/>
                <w:b w:val="false"/>
                <w:i w:val="false"/>
                <w:color w:val="000000"/>
                <w:sz w:val="20"/>
              </w:rPr>
              <w:t>
10.2.5 характеризовать героев произведения, определяя их роль и значение в системе персонажей;</w:t>
            </w:r>
          </w:p>
          <w:p>
            <w:pPr>
              <w:spacing w:after="20"/>
              <w:ind w:left="20"/>
              <w:jc w:val="both"/>
            </w:pPr>
            <w:r>
              <w:rPr>
                <w:rFonts w:ascii="Times New Roman"/>
                <w:b w:val="false"/>
                <w:i w:val="false"/>
                <w:color w:val="000000"/>
                <w:sz w:val="20"/>
              </w:rPr>
              <w:t>
10.2.7 определять способы выражения авторского отношения к героям, проблемам, поясняя позицию автора примерами из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 давать оценку произведению с точки зрения эстетического воздействия на читателя, объясняя собственное отношение к идее, героям в форме устных и письменных высказываний;</w:t>
            </w:r>
          </w:p>
          <w:p>
            <w:pPr>
              <w:spacing w:after="20"/>
              <w:ind w:left="20"/>
              <w:jc w:val="both"/>
            </w:pPr>
            <w:r>
              <w:rPr>
                <w:rFonts w:ascii="Times New Roman"/>
                <w:b w:val="false"/>
                <w:i w:val="false"/>
                <w:color w:val="000000"/>
                <w:sz w:val="20"/>
              </w:rPr>
              <w:t>
10.3.3 сопоставлять произведения (или фрагменты) русской, казахской и мировой литературы с точки зрения эстетического воздействия на читателя, объясняя общие и отличительные признаки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и право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Ф.М. Достоевский. "Преступление и наказание". 2. Н.А. Островский "Бесприданница"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на вопросы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понимать термины: синкретический жанр, золотой век, онегинская строфа, мотив, роман-эпопея, роман в стихах, психологизм, полифония, литературный двойник, фабула;</w:t>
            </w:r>
          </w:p>
          <w:p>
            <w:pPr>
              <w:spacing w:after="20"/>
              <w:ind w:left="20"/>
              <w:jc w:val="both"/>
            </w:pPr>
            <w:r>
              <w:rPr>
                <w:rFonts w:ascii="Times New Roman"/>
                <w:b w:val="false"/>
                <w:i w:val="false"/>
                <w:color w:val="000000"/>
                <w:sz w:val="20"/>
              </w:rPr>
              <w:t>
10.1.4 составлять план эссе, сочинения на литературные и свободные темы;</w:t>
            </w:r>
          </w:p>
          <w:p>
            <w:pPr>
              <w:spacing w:after="20"/>
              <w:ind w:left="20"/>
              <w:jc w:val="both"/>
            </w:pPr>
            <w:r>
              <w:rPr>
                <w:rFonts w:ascii="Times New Roman"/>
                <w:b w:val="false"/>
                <w:i w:val="false"/>
                <w:color w:val="000000"/>
                <w:sz w:val="20"/>
              </w:rPr>
              <w:t>
10.1.5 пересказывать текст произведения или эпизод, творчески переосмысливая содержание, используя образные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определять роль композиции в раскрытии идеи произведения, образов героев, объяснять значение внесюжетных элементов;</w:t>
            </w:r>
          </w:p>
          <w:p>
            <w:pPr>
              <w:spacing w:after="20"/>
              <w:ind w:left="20"/>
              <w:jc w:val="both"/>
            </w:pPr>
            <w:r>
              <w:rPr>
                <w:rFonts w:ascii="Times New Roman"/>
                <w:b w:val="false"/>
                <w:i w:val="false"/>
                <w:color w:val="000000"/>
                <w:sz w:val="20"/>
              </w:rPr>
              <w:t>
10.2 4 анализировать эпизоды, определяя их роль и место в композиции произведения, объяснять значение эпизода для раскрытия идейно-тематического замысла;</w:t>
            </w:r>
          </w:p>
          <w:p>
            <w:pPr>
              <w:spacing w:after="20"/>
              <w:ind w:left="20"/>
              <w:jc w:val="both"/>
            </w:pPr>
            <w:r>
              <w:rPr>
                <w:rFonts w:ascii="Times New Roman"/>
                <w:b w:val="false"/>
                <w:i w:val="false"/>
                <w:color w:val="000000"/>
                <w:sz w:val="20"/>
              </w:rPr>
              <w:t>
10.2.5 характеризовать героев произведения, определяя их роль и значение в системе персонажей;</w:t>
            </w:r>
          </w:p>
          <w:p>
            <w:pPr>
              <w:spacing w:after="20"/>
              <w:ind w:left="20"/>
              <w:jc w:val="both"/>
            </w:pPr>
            <w:r>
              <w:rPr>
                <w:rFonts w:ascii="Times New Roman"/>
                <w:b w:val="false"/>
                <w:i w:val="false"/>
                <w:color w:val="000000"/>
                <w:sz w:val="20"/>
              </w:rPr>
              <w:t>
10.2.6 анализировать художественный мир произведения, представляя идею в различных формах (инсценировка, буктрейлер);</w:t>
            </w:r>
          </w:p>
          <w:p>
            <w:pPr>
              <w:spacing w:after="20"/>
              <w:ind w:left="20"/>
              <w:jc w:val="both"/>
            </w:pPr>
            <w:r>
              <w:rPr>
                <w:rFonts w:ascii="Times New Roman"/>
                <w:b w:val="false"/>
                <w:i w:val="false"/>
                <w:color w:val="000000"/>
                <w:sz w:val="20"/>
              </w:rPr>
              <w:t>
10.2.8 анализировать средства и приемы создания образов, изобразительные средства и фигуры поэтического синтаксиса, объяснять, с какой целью их использует автор;</w:t>
            </w:r>
          </w:p>
          <w:p>
            <w:pPr>
              <w:spacing w:after="20"/>
              <w:ind w:left="20"/>
              <w:jc w:val="both"/>
            </w:pPr>
            <w:r>
              <w:rPr>
                <w:rFonts w:ascii="Times New Roman"/>
                <w:b w:val="false"/>
                <w:i w:val="false"/>
                <w:color w:val="000000"/>
                <w:sz w:val="20"/>
              </w:rPr>
              <w:t>
10.2.9 писать творческие работы (эссе, сочинения на литературные и свободные темы, аннотации) логично и последовательно, опираясь на литературный материал, литературоведческие термины, используя точный и образный язык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сравнивать художественное произведение с произведениями других видов искусства, характеризуя сходства и различия в способах и приемах, создающих целостное восприятие образов, оценивая степень эмоционального воздействия;</w:t>
            </w:r>
          </w:p>
          <w:p>
            <w:pPr>
              <w:spacing w:after="20"/>
              <w:ind w:left="20"/>
              <w:jc w:val="both"/>
            </w:pPr>
            <w:r>
              <w:rPr>
                <w:rFonts w:ascii="Times New Roman"/>
                <w:b w:val="false"/>
                <w:i w:val="false"/>
                <w:color w:val="000000"/>
                <w:sz w:val="20"/>
              </w:rPr>
              <w:t>
10.3. 3 сопоставлять произведения (или фрагменты) русской, казахской и мировой литературы с точки зрения эстетического воздействия на читателя, объясняя общие и отличительные признаки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Семейные ценности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Л.Н. Толстой. "Война и мир". 2. А. В. Вампилов "Старший сын"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на вопросы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понимать термины: синкретический жанр, золотой век, онегинская строфа, мотив, роман-эпопея, роман в стихах, психологизм, полифония, литературный двойник, фабула;</w:t>
            </w:r>
          </w:p>
          <w:p>
            <w:pPr>
              <w:spacing w:after="20"/>
              <w:ind w:left="20"/>
              <w:jc w:val="both"/>
            </w:pPr>
            <w:r>
              <w:rPr>
                <w:rFonts w:ascii="Times New Roman"/>
                <w:b w:val="false"/>
                <w:i w:val="false"/>
                <w:color w:val="000000"/>
                <w:sz w:val="20"/>
              </w:rPr>
              <w:t>
10.1.3 самостоятельно находить в тексте и выразительно читать наизусть цитаты, фрагменты, связанные с выражением авторской позиции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определять жанр и его признаки (роман-эпопея, роман в стихах, психологический роман), особенности философской лирики;</w:t>
            </w:r>
          </w:p>
          <w:p>
            <w:pPr>
              <w:spacing w:after="20"/>
              <w:ind w:left="20"/>
              <w:jc w:val="both"/>
            </w:pPr>
            <w:r>
              <w:rPr>
                <w:rFonts w:ascii="Times New Roman"/>
                <w:b w:val="false"/>
                <w:i w:val="false"/>
                <w:color w:val="000000"/>
                <w:sz w:val="20"/>
              </w:rPr>
              <w:t>
10.2 4 анализировать эпизоды, определяя их роль и место в композиции определять роль композиции в раскрытии идеи произведения, образов героев, объяснять значение внесюжетных элементов эпизода для раскрытия идейно-тематического замысла;</w:t>
            </w:r>
          </w:p>
          <w:p>
            <w:pPr>
              <w:spacing w:after="20"/>
              <w:ind w:left="20"/>
              <w:jc w:val="both"/>
            </w:pPr>
            <w:r>
              <w:rPr>
                <w:rFonts w:ascii="Times New Roman"/>
                <w:b w:val="false"/>
                <w:i w:val="false"/>
                <w:color w:val="000000"/>
                <w:sz w:val="20"/>
              </w:rPr>
              <w:t>
10.2. 5 характеризовать героев произведения, определяя их роль и значение в системе персонажей;</w:t>
            </w:r>
          </w:p>
          <w:p>
            <w:pPr>
              <w:spacing w:after="20"/>
              <w:ind w:left="20"/>
              <w:jc w:val="both"/>
            </w:pPr>
            <w:r>
              <w:rPr>
                <w:rFonts w:ascii="Times New Roman"/>
                <w:b w:val="false"/>
                <w:i w:val="false"/>
                <w:color w:val="000000"/>
                <w:sz w:val="20"/>
              </w:rPr>
              <w:t>
10.2. 6 анализировать художественный мир произведения, представляя идею в различных формах (инсценировка, буктрейлер);</w:t>
            </w:r>
          </w:p>
          <w:p>
            <w:pPr>
              <w:spacing w:after="20"/>
              <w:ind w:left="20"/>
              <w:jc w:val="both"/>
            </w:pPr>
            <w:r>
              <w:rPr>
                <w:rFonts w:ascii="Times New Roman"/>
                <w:b w:val="false"/>
                <w:i w:val="false"/>
                <w:color w:val="000000"/>
                <w:sz w:val="20"/>
              </w:rPr>
              <w:t>
10.2.8 анализировать средства и приемы создания образов, изобразительные средства и фигуры поэтического синтаксиса, объяснять, с какой целью их использует автор;</w:t>
            </w:r>
          </w:p>
          <w:p>
            <w:pPr>
              <w:spacing w:after="20"/>
              <w:ind w:left="20"/>
              <w:jc w:val="both"/>
            </w:pPr>
            <w:r>
              <w:rPr>
                <w:rFonts w:ascii="Times New Roman"/>
                <w:b w:val="false"/>
                <w:i w:val="false"/>
                <w:color w:val="000000"/>
                <w:sz w:val="20"/>
              </w:rPr>
              <w:t>
10.2. 9 писать творческие работы (эссе, сочинения на литературные и свободные темы, аннотации) логично и последовательно, опираясь на литературный материал, литературоведческие термины, используя точный и образный язык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сравнивать художественное произведение с произведениями других видов искусства, характеризуя сходства и различия в способах и приемах, создающих целостное восприятие образов, оценивая степень эмоционального воздействия;</w:t>
            </w:r>
          </w:p>
          <w:p>
            <w:pPr>
              <w:spacing w:after="20"/>
              <w:ind w:left="20"/>
              <w:jc w:val="both"/>
            </w:pPr>
            <w:r>
              <w:rPr>
                <w:rFonts w:ascii="Times New Roman"/>
                <w:b w:val="false"/>
                <w:i w:val="false"/>
                <w:color w:val="000000"/>
                <w:sz w:val="20"/>
              </w:rPr>
              <w:t>
10.3.4 оценивать устные и письменные высказывания (свои, одноклассников) на литературную тему с точки зрения полноты и глубины раскрытия темы, композиционного и стилевого единства, фактологической точности и эмоционального воздействия на слушателя или читателя</w:t>
            </w:r>
          </w:p>
        </w:tc>
      </w:tr>
    </w:tbl>
    <w:bookmarkStart w:name="z2800" w:id="1455"/>
    <w:p>
      <w:pPr>
        <w:spacing w:after="0"/>
        <w:ind w:left="0"/>
        <w:jc w:val="both"/>
      </w:pPr>
      <w:r>
        <w:rPr>
          <w:rFonts w:ascii="Times New Roman"/>
          <w:b w:val="false"/>
          <w:i w:val="false"/>
          <w:color w:val="000000"/>
          <w:sz w:val="28"/>
        </w:rPr>
        <w:t>
      2) 11 класс:</w:t>
      </w:r>
    </w:p>
    <w:bookmarkEnd w:id="1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Изучаемые произведения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в эпоху перемен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Р. Брэдбери. "Улыбка".</w:t>
            </w:r>
          </w:p>
          <w:p>
            <w:pPr>
              <w:spacing w:after="20"/>
              <w:ind w:left="20"/>
              <w:jc w:val="both"/>
            </w:pPr>
            <w:r>
              <w:rPr>
                <w:rFonts w:ascii="Times New Roman"/>
                <w:b w:val="false"/>
                <w:i w:val="false"/>
                <w:color w:val="000000"/>
                <w:sz w:val="20"/>
              </w:rPr>
              <w:t>
12.2. Б.Л. Пастернак. "Доктор Живаго".</w:t>
            </w:r>
          </w:p>
          <w:p>
            <w:pPr>
              <w:spacing w:after="20"/>
              <w:ind w:left="20"/>
              <w:jc w:val="both"/>
            </w:pPr>
            <w:r>
              <w:rPr>
                <w:rFonts w:ascii="Times New Roman"/>
                <w:b w:val="false"/>
                <w:i w:val="false"/>
                <w:color w:val="000000"/>
                <w:sz w:val="20"/>
              </w:rPr>
              <w:t>
3. С.А. Есенин. Стихотворения (по выбору учителя).</w:t>
            </w:r>
          </w:p>
          <w:p>
            <w:pPr>
              <w:spacing w:after="20"/>
              <w:ind w:left="20"/>
              <w:jc w:val="both"/>
            </w:pPr>
            <w:r>
              <w:rPr>
                <w:rFonts w:ascii="Times New Roman"/>
                <w:b w:val="false"/>
                <w:i w:val="false"/>
                <w:color w:val="000000"/>
                <w:sz w:val="20"/>
              </w:rPr>
              <w:t>
4. А.А. Блок. Стихи из сборника "Страшный мир", цикл "Стихи о Прекрасной даме", поэмы (по выбору учителя)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на вопросы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понимать термины: ретроспекция, серебряный век, имажинизм, символизм, акмеизм, футуризм;</w:t>
            </w:r>
          </w:p>
          <w:p>
            <w:pPr>
              <w:spacing w:after="20"/>
              <w:ind w:left="20"/>
              <w:jc w:val="both"/>
            </w:pPr>
            <w:r>
              <w:rPr>
                <w:rFonts w:ascii="Times New Roman"/>
                <w:b w:val="false"/>
                <w:i w:val="false"/>
                <w:color w:val="000000"/>
                <w:sz w:val="20"/>
              </w:rPr>
              <w:t>
11.1.2 понимать содержание художественного произведения и его роль в литературном процессе, критически осмысливая, выражать свое отношение к услышанному или прочитанному;</w:t>
            </w:r>
          </w:p>
          <w:p>
            <w:pPr>
              <w:spacing w:after="20"/>
              <w:ind w:left="20"/>
              <w:jc w:val="both"/>
            </w:pPr>
            <w:r>
              <w:rPr>
                <w:rFonts w:ascii="Times New Roman"/>
                <w:b w:val="false"/>
                <w:i w:val="false"/>
                <w:color w:val="000000"/>
                <w:sz w:val="20"/>
              </w:rPr>
              <w:t>
11.1.3 самостоятельно находить в тексте и выразительно читать наизусть цитаты, фрагменты, связанные с проблематикой и выражением авторской позиции;</w:t>
            </w:r>
          </w:p>
          <w:p>
            <w:pPr>
              <w:spacing w:after="20"/>
              <w:ind w:left="20"/>
              <w:jc w:val="both"/>
            </w:pPr>
            <w:r>
              <w:rPr>
                <w:rFonts w:ascii="Times New Roman"/>
                <w:b w:val="false"/>
                <w:i w:val="false"/>
                <w:color w:val="000000"/>
                <w:sz w:val="20"/>
              </w:rPr>
              <w:t>
11.1.6 давать развернутый аргументированный ответ на проблемный вопрос, ссылаясь на литературный материал, выражая собственное мнение о теме, проблеме, системе образов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определять жанр и его признаки (синкретический жанр), особенности лирики серебряного века, военной поэзии, бардовской песни;</w:t>
            </w:r>
          </w:p>
          <w:p>
            <w:pPr>
              <w:spacing w:after="20"/>
              <w:ind w:left="20"/>
              <w:jc w:val="both"/>
            </w:pPr>
            <w:r>
              <w:rPr>
                <w:rFonts w:ascii="Times New Roman"/>
                <w:b w:val="false"/>
                <w:i w:val="false"/>
                <w:color w:val="000000"/>
                <w:sz w:val="20"/>
              </w:rPr>
              <w:t>
11.2.4 определять роль эпизода, его взаимосвязь с тематикой и проблематикой произведения на основе анализа художественных средств и приемов;</w:t>
            </w:r>
          </w:p>
          <w:p>
            <w:pPr>
              <w:spacing w:after="20"/>
              <w:ind w:left="20"/>
              <w:jc w:val="both"/>
            </w:pPr>
            <w:r>
              <w:rPr>
                <w:rFonts w:ascii="Times New Roman"/>
                <w:b w:val="false"/>
                <w:i w:val="false"/>
                <w:color w:val="000000"/>
                <w:sz w:val="20"/>
              </w:rPr>
              <w:t>
11.2.5 характеризовать героев произведения, определяя их роль в раскрытии идейно-тематического содержания произведения;</w:t>
            </w:r>
          </w:p>
          <w:p>
            <w:pPr>
              <w:spacing w:after="20"/>
              <w:ind w:left="20"/>
              <w:jc w:val="both"/>
            </w:pPr>
            <w:r>
              <w:rPr>
                <w:rFonts w:ascii="Times New Roman"/>
                <w:b w:val="false"/>
                <w:i w:val="false"/>
                <w:color w:val="000000"/>
                <w:sz w:val="20"/>
              </w:rPr>
              <w:t>
11.2.7 определять способы выражения авторского отношения к героям, проблемам, сопоставляя позицию автора с собственным мнением;</w:t>
            </w:r>
          </w:p>
          <w:p>
            <w:pPr>
              <w:spacing w:after="20"/>
              <w:ind w:left="20"/>
              <w:jc w:val="both"/>
            </w:pPr>
            <w:r>
              <w:rPr>
                <w:rFonts w:ascii="Times New Roman"/>
                <w:b w:val="false"/>
                <w:i w:val="false"/>
                <w:color w:val="000000"/>
                <w:sz w:val="20"/>
              </w:rPr>
              <w:t>
11.2. 8 анализировать средства и приемы создания образов, художественного пространства и времени, изобразительные средства и фигуры поэтического синтаксиса, объяснять, с какой целью их использует автор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давать критическую оценку произведению с точки зрения нравственной и эстетической ценности, авторских приемов, объясняя собственное отношение к проблематике текста в форме устных и письменных высказываний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в эпоху тоталитарного режима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 Н. Рыбаков "Дети Арбата".</w:t>
            </w:r>
          </w:p>
          <w:p>
            <w:pPr>
              <w:spacing w:after="20"/>
              <w:ind w:left="20"/>
              <w:jc w:val="both"/>
            </w:pPr>
            <w:r>
              <w:rPr>
                <w:rFonts w:ascii="Times New Roman"/>
                <w:b w:val="false"/>
                <w:i w:val="false"/>
                <w:color w:val="000000"/>
                <w:sz w:val="20"/>
              </w:rPr>
              <w:t>
2. А.А. Ахматова. Поэзия.</w:t>
            </w:r>
          </w:p>
          <w:p>
            <w:pPr>
              <w:spacing w:after="20"/>
              <w:ind w:left="20"/>
              <w:jc w:val="both"/>
            </w:pPr>
            <w:r>
              <w:rPr>
                <w:rFonts w:ascii="Times New Roman"/>
                <w:b w:val="false"/>
                <w:i w:val="false"/>
                <w:color w:val="000000"/>
                <w:sz w:val="20"/>
              </w:rPr>
              <w:t>
3. Е.И. Замятин "Мы"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на вопросы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понимать содержание художественного произведения и его роль в литературном процессе, критически осмысливая, выражать свое отношение к услышанному или прочитанному;</w:t>
            </w:r>
          </w:p>
          <w:p>
            <w:pPr>
              <w:spacing w:after="20"/>
              <w:ind w:left="20"/>
              <w:jc w:val="both"/>
            </w:pPr>
            <w:r>
              <w:rPr>
                <w:rFonts w:ascii="Times New Roman"/>
                <w:b w:val="false"/>
                <w:i w:val="false"/>
                <w:color w:val="000000"/>
                <w:sz w:val="20"/>
              </w:rPr>
              <w:t>
11.1.3 самостоятельно находить в тексте и выразительно читать наизусть цитаты, фрагменты, связанные с проблематикой и выражением авторской позиции;</w:t>
            </w:r>
          </w:p>
          <w:p>
            <w:pPr>
              <w:spacing w:after="20"/>
              <w:ind w:left="20"/>
              <w:jc w:val="both"/>
            </w:pPr>
            <w:r>
              <w:rPr>
                <w:rFonts w:ascii="Times New Roman"/>
                <w:b w:val="false"/>
                <w:i w:val="false"/>
                <w:color w:val="000000"/>
                <w:sz w:val="20"/>
              </w:rPr>
              <w:t>
11.1. 4 составлять план эссе, критической статьи, сочинения на литературные и свободные темы;</w:t>
            </w:r>
          </w:p>
          <w:p>
            <w:pPr>
              <w:spacing w:after="20"/>
              <w:ind w:left="20"/>
              <w:jc w:val="both"/>
            </w:pPr>
            <w:r>
              <w:rPr>
                <w:rFonts w:ascii="Times New Roman"/>
                <w:b w:val="false"/>
                <w:i w:val="false"/>
                <w:color w:val="000000"/>
                <w:sz w:val="20"/>
              </w:rPr>
              <w:t>
11.1.5 пересказывать текст произведения или эпизод, творчески переосмысливая содержание, сохраняя авторское своеобразие;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 определять жанр и его признаки (синкретический жанр), особенности лирики серебряного века, военной поэзии, бардовской песни;</w:t>
            </w:r>
          </w:p>
          <w:p>
            <w:pPr>
              <w:spacing w:after="20"/>
              <w:ind w:left="20"/>
              <w:jc w:val="both"/>
            </w:pPr>
            <w:r>
              <w:rPr>
                <w:rFonts w:ascii="Times New Roman"/>
                <w:b w:val="false"/>
                <w:i w:val="false"/>
                <w:color w:val="000000"/>
                <w:sz w:val="20"/>
              </w:rPr>
              <w:t>
11.2.3 определять роль композиции в раскрытии авторского замысла (тематики, проблематики, образов героев);</w:t>
            </w:r>
          </w:p>
          <w:p>
            <w:pPr>
              <w:spacing w:after="20"/>
              <w:ind w:left="20"/>
              <w:jc w:val="both"/>
            </w:pPr>
            <w:r>
              <w:rPr>
                <w:rFonts w:ascii="Times New Roman"/>
                <w:b w:val="false"/>
                <w:i w:val="false"/>
                <w:color w:val="000000"/>
                <w:sz w:val="20"/>
              </w:rPr>
              <w:t>
11.2.4 определять роль эпизода, его взаимосвязь с тематикой и проблематикой произведения на основе анализа художественных средств и приемов;</w:t>
            </w:r>
          </w:p>
          <w:p>
            <w:pPr>
              <w:spacing w:after="20"/>
              <w:ind w:left="20"/>
              <w:jc w:val="both"/>
            </w:pPr>
            <w:r>
              <w:rPr>
                <w:rFonts w:ascii="Times New Roman"/>
                <w:b w:val="false"/>
                <w:i w:val="false"/>
                <w:color w:val="000000"/>
                <w:sz w:val="20"/>
              </w:rPr>
              <w:t>
11. 2.5 характеризовать героев произведения, определяя их роль в раскрытии идейно-тематического содержания произведения;</w:t>
            </w:r>
          </w:p>
          <w:p>
            <w:pPr>
              <w:spacing w:after="20"/>
              <w:ind w:left="20"/>
              <w:jc w:val="both"/>
            </w:pPr>
            <w:r>
              <w:rPr>
                <w:rFonts w:ascii="Times New Roman"/>
                <w:b w:val="false"/>
                <w:i w:val="false"/>
                <w:color w:val="000000"/>
                <w:sz w:val="20"/>
              </w:rPr>
              <w:t>
11.2. 7 определять способы выражения авторского отношения к героям, проблемам, сопоставляя позицию автора с собственным мнением;</w:t>
            </w:r>
          </w:p>
          <w:p>
            <w:pPr>
              <w:spacing w:after="20"/>
              <w:ind w:left="20"/>
              <w:jc w:val="both"/>
            </w:pPr>
            <w:r>
              <w:rPr>
                <w:rFonts w:ascii="Times New Roman"/>
                <w:b w:val="false"/>
                <w:i w:val="false"/>
                <w:color w:val="000000"/>
                <w:sz w:val="20"/>
              </w:rPr>
              <w:t>
11.2. 9 писать творческие работы (эссе, сочинения на литературные и свободные темы, критические статьи) логично и последовательно, опираясь на литературный материал и свой жизненный опыт, используя точный и образный язык, выражая свое мнение об актуальности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сравнивать художественное произведение с произведениями других видов искусства, характеризуя сходства и различия в способах и приемах, создающих целостное восприятие образов, тематики, проблематики, оценивая степень эмоционального воздействия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Война в судьбах людей</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В.В.Быков. "Сотников".</w:t>
            </w:r>
          </w:p>
          <w:p>
            <w:pPr>
              <w:spacing w:after="20"/>
              <w:ind w:left="20"/>
              <w:jc w:val="both"/>
            </w:pPr>
            <w:r>
              <w:rPr>
                <w:rFonts w:ascii="Times New Roman"/>
                <w:b w:val="false"/>
                <w:i w:val="false"/>
                <w:color w:val="000000"/>
                <w:sz w:val="20"/>
              </w:rPr>
              <w:t>
2. Б. Васильев. "А зори здесь тихие".</w:t>
            </w:r>
          </w:p>
          <w:p>
            <w:pPr>
              <w:spacing w:after="20"/>
              <w:ind w:left="20"/>
              <w:jc w:val="both"/>
            </w:pPr>
            <w:r>
              <w:rPr>
                <w:rFonts w:ascii="Times New Roman"/>
                <w:b w:val="false"/>
                <w:i w:val="false"/>
                <w:color w:val="000000"/>
                <w:sz w:val="20"/>
              </w:rPr>
              <w:t>
3. В.Л.Кондратьев. "Сашка" (по выбору учителя). 8.</w:t>
            </w:r>
          </w:p>
          <w:p>
            <w:pPr>
              <w:spacing w:after="20"/>
              <w:ind w:left="20"/>
              <w:jc w:val="both"/>
            </w:pPr>
            <w:r>
              <w:rPr>
                <w:rFonts w:ascii="Times New Roman"/>
                <w:b w:val="false"/>
                <w:i w:val="false"/>
                <w:color w:val="000000"/>
                <w:sz w:val="20"/>
              </w:rPr>
              <w:t xml:space="preserve">
4. Э.М. Ремарк. "Три товарища". </w:t>
            </w:r>
          </w:p>
          <w:p>
            <w:pPr>
              <w:spacing w:after="20"/>
              <w:ind w:left="20"/>
              <w:jc w:val="both"/>
            </w:pPr>
            <w:r>
              <w:rPr>
                <w:rFonts w:ascii="Times New Roman"/>
                <w:b w:val="false"/>
                <w:i w:val="false"/>
                <w:color w:val="000000"/>
                <w:sz w:val="20"/>
              </w:rPr>
              <w:t>
5. Военная лирика. Д. С. Самойлов, Б. Ш. Окуджава, Н.А. Заболоцкий, А.Т. Твардовский, Е.А. Евтушенко,</w:t>
            </w:r>
          </w:p>
          <w:p>
            <w:pPr>
              <w:spacing w:after="20"/>
              <w:ind w:left="20"/>
              <w:jc w:val="both"/>
            </w:pPr>
            <w:r>
              <w:rPr>
                <w:rFonts w:ascii="Times New Roman"/>
                <w:b w:val="false"/>
                <w:i w:val="false"/>
                <w:color w:val="000000"/>
                <w:sz w:val="20"/>
              </w:rPr>
              <w:t>
6. В.С. Высоцкий (по выбору учителя)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на вопросы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понимать содержание художественного произведения и его роль в литературном процессе, критически осмысливая, выражать свое отношение к услышанному или прочитанному;</w:t>
            </w:r>
          </w:p>
          <w:p>
            <w:pPr>
              <w:spacing w:after="20"/>
              <w:ind w:left="20"/>
              <w:jc w:val="both"/>
            </w:pPr>
            <w:r>
              <w:rPr>
                <w:rFonts w:ascii="Times New Roman"/>
                <w:b w:val="false"/>
                <w:i w:val="false"/>
                <w:color w:val="000000"/>
                <w:sz w:val="20"/>
              </w:rPr>
              <w:t>
11.1.3 самостоятельно находить в тексте и выразительно читать наизусть цитаты, фрагменты, связанные с проблематикой и выражением авторской позиции;</w:t>
            </w:r>
          </w:p>
          <w:p>
            <w:pPr>
              <w:spacing w:after="20"/>
              <w:ind w:left="20"/>
              <w:jc w:val="both"/>
            </w:pPr>
            <w:r>
              <w:rPr>
                <w:rFonts w:ascii="Times New Roman"/>
                <w:b w:val="false"/>
                <w:i w:val="false"/>
                <w:color w:val="000000"/>
                <w:sz w:val="20"/>
              </w:rPr>
              <w:t>
11.1.6 давать развернутый аргументированный ответ на проблемный вопрос, ссылаясь на литературный материал, выражая собственное мнение о теме, проблеме, системе образов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 определять тематику и проблематику произведения, опираясь на художественные особенности текста;</w:t>
            </w:r>
          </w:p>
          <w:p>
            <w:pPr>
              <w:spacing w:after="20"/>
              <w:ind w:left="20"/>
              <w:jc w:val="both"/>
            </w:pPr>
            <w:r>
              <w:rPr>
                <w:rFonts w:ascii="Times New Roman"/>
                <w:b w:val="false"/>
                <w:i w:val="false"/>
                <w:color w:val="000000"/>
                <w:sz w:val="20"/>
              </w:rPr>
              <w:t>
11.2. 5 характеризовать героев произведения, определяя их роль в раскрытии идейно-тематического содержания произведения;</w:t>
            </w:r>
          </w:p>
          <w:p>
            <w:pPr>
              <w:spacing w:after="20"/>
              <w:ind w:left="20"/>
              <w:jc w:val="both"/>
            </w:pPr>
            <w:r>
              <w:rPr>
                <w:rFonts w:ascii="Times New Roman"/>
                <w:b w:val="false"/>
                <w:i w:val="false"/>
                <w:color w:val="000000"/>
                <w:sz w:val="20"/>
              </w:rPr>
              <w:t>
11.2. 6 анализировать художественный мир произведения, представляя произведения в различных формах (инсценировка, буктрейлер);</w:t>
            </w:r>
          </w:p>
          <w:p>
            <w:pPr>
              <w:spacing w:after="20"/>
              <w:ind w:left="20"/>
              <w:jc w:val="both"/>
            </w:pPr>
            <w:r>
              <w:rPr>
                <w:rFonts w:ascii="Times New Roman"/>
                <w:b w:val="false"/>
                <w:i w:val="false"/>
                <w:color w:val="000000"/>
                <w:sz w:val="20"/>
              </w:rPr>
              <w:t>
11. 2.7 определять способы выражения авторского отношения к героям, проблемам, сопоставляя позицию автора с собственным мнением;</w:t>
            </w:r>
          </w:p>
          <w:p>
            <w:pPr>
              <w:spacing w:after="20"/>
              <w:ind w:left="20"/>
              <w:jc w:val="both"/>
            </w:pPr>
            <w:r>
              <w:rPr>
                <w:rFonts w:ascii="Times New Roman"/>
                <w:b w:val="false"/>
                <w:i w:val="false"/>
                <w:color w:val="000000"/>
                <w:sz w:val="20"/>
              </w:rPr>
              <w:t>
11.2. 8 анализировать средства и приемы создания образов, художественного пространства и времени, изобразительные средства и фигуры поэтического синтаксиса, объяснять, с какой целью их использует автор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давать критическую оценку произведению с точки зрения нравственной и эстетической ценности, авторских приемов, объясняя собственное отношение к проблематике текста в форме устных и письменных высказываний;</w:t>
            </w:r>
          </w:p>
          <w:p>
            <w:pPr>
              <w:spacing w:after="20"/>
              <w:ind w:left="20"/>
              <w:jc w:val="both"/>
            </w:pPr>
            <w:r>
              <w:rPr>
                <w:rFonts w:ascii="Times New Roman"/>
                <w:b w:val="false"/>
                <w:i w:val="false"/>
                <w:color w:val="000000"/>
                <w:sz w:val="20"/>
              </w:rPr>
              <w:t>
11.3.3 сопоставлять произведения (или фрагменты) русской, казахской и мировой литературы с точки зрения нравственной и эстетической ценности, объясняя общие и отличительные признаки, позицию авторов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нравственного выбора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 Вампилов. "Утиная охота".</w:t>
            </w:r>
          </w:p>
          <w:p>
            <w:pPr>
              <w:spacing w:after="20"/>
              <w:ind w:left="20"/>
              <w:jc w:val="both"/>
            </w:pPr>
            <w:r>
              <w:rPr>
                <w:rFonts w:ascii="Times New Roman"/>
                <w:b w:val="false"/>
                <w:i w:val="false"/>
                <w:color w:val="000000"/>
                <w:sz w:val="20"/>
              </w:rPr>
              <w:t>
2. М. Горький. "Старуха Изергиль".</w:t>
            </w:r>
          </w:p>
          <w:p>
            <w:pPr>
              <w:spacing w:after="20"/>
              <w:ind w:left="20"/>
              <w:jc w:val="both"/>
            </w:pPr>
            <w:r>
              <w:rPr>
                <w:rFonts w:ascii="Times New Roman"/>
                <w:b w:val="false"/>
                <w:i w:val="false"/>
                <w:color w:val="000000"/>
                <w:sz w:val="20"/>
              </w:rPr>
              <w:t>
3. Стихотворения современных поэтов на тему нравственного выбора (Р. Рождествен ский, Е. Евтушенко, А. Вознесенский, Л. Мартынов, О. О. Сулейменов, Б. Канапьянов и др.)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на вопросы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понимать термины: ретроспекция, серебряный век, имажинизм, символизм, акмеизм, футуризм;</w:t>
            </w:r>
          </w:p>
          <w:p>
            <w:pPr>
              <w:spacing w:after="20"/>
              <w:ind w:left="20"/>
              <w:jc w:val="both"/>
            </w:pPr>
            <w:r>
              <w:rPr>
                <w:rFonts w:ascii="Times New Roman"/>
                <w:b w:val="false"/>
                <w:i w:val="false"/>
                <w:color w:val="000000"/>
                <w:sz w:val="20"/>
              </w:rPr>
              <w:t>
11.1.4 составлять план эссе, критической статьи, сочинения на литературные и свободные темы;</w:t>
            </w:r>
          </w:p>
          <w:p>
            <w:pPr>
              <w:spacing w:after="20"/>
              <w:ind w:left="20"/>
              <w:jc w:val="both"/>
            </w:pPr>
            <w:r>
              <w:rPr>
                <w:rFonts w:ascii="Times New Roman"/>
                <w:b w:val="false"/>
                <w:i w:val="false"/>
                <w:color w:val="000000"/>
                <w:sz w:val="20"/>
              </w:rPr>
              <w:t>
11.1.5 пересказывать текст произведения или эпизод, творчески переосмысливая содержание, сохраняя авторское своеобразие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определять тематику и проблематику произведения, опираясь на художественные особенности текста;</w:t>
            </w:r>
          </w:p>
          <w:p>
            <w:pPr>
              <w:spacing w:after="20"/>
              <w:ind w:left="20"/>
              <w:jc w:val="both"/>
            </w:pPr>
            <w:r>
              <w:rPr>
                <w:rFonts w:ascii="Times New Roman"/>
                <w:b w:val="false"/>
                <w:i w:val="false"/>
                <w:color w:val="000000"/>
                <w:sz w:val="20"/>
              </w:rPr>
              <w:t>
11. 2.3 определять роль композиции в раскрытии авторского замысла (тематики, проблематики, образов героев);</w:t>
            </w:r>
          </w:p>
          <w:p>
            <w:pPr>
              <w:spacing w:after="20"/>
              <w:ind w:left="20"/>
              <w:jc w:val="both"/>
            </w:pPr>
            <w:r>
              <w:rPr>
                <w:rFonts w:ascii="Times New Roman"/>
                <w:b w:val="false"/>
                <w:i w:val="false"/>
                <w:color w:val="000000"/>
                <w:sz w:val="20"/>
              </w:rPr>
              <w:t>
11. 2.5 характеризовать героев произведения, определяя их роль в раскрытии идейно-тематического содержания произведения;</w:t>
            </w:r>
          </w:p>
          <w:p>
            <w:pPr>
              <w:spacing w:after="20"/>
              <w:ind w:left="20"/>
              <w:jc w:val="both"/>
            </w:pPr>
            <w:r>
              <w:rPr>
                <w:rFonts w:ascii="Times New Roman"/>
                <w:b w:val="false"/>
                <w:i w:val="false"/>
                <w:color w:val="000000"/>
                <w:sz w:val="20"/>
              </w:rPr>
              <w:t>
11.2.6 анализировать художественный мир произведения, представляя произведения в различных формах (инсценировка, буктрейлер);</w:t>
            </w:r>
          </w:p>
          <w:p>
            <w:pPr>
              <w:spacing w:after="20"/>
              <w:ind w:left="20"/>
              <w:jc w:val="both"/>
            </w:pPr>
            <w:r>
              <w:rPr>
                <w:rFonts w:ascii="Times New Roman"/>
                <w:b w:val="false"/>
                <w:i w:val="false"/>
                <w:color w:val="000000"/>
                <w:sz w:val="20"/>
              </w:rPr>
              <w:t>
11.2.7 определять способы выражения авторского отношения к героям, проблемам, сопоставляя позицию автора с собственным мнением;</w:t>
            </w:r>
          </w:p>
          <w:p>
            <w:pPr>
              <w:spacing w:after="20"/>
              <w:ind w:left="20"/>
              <w:jc w:val="both"/>
            </w:pPr>
            <w:r>
              <w:rPr>
                <w:rFonts w:ascii="Times New Roman"/>
                <w:b w:val="false"/>
                <w:i w:val="false"/>
                <w:color w:val="000000"/>
                <w:sz w:val="20"/>
              </w:rPr>
              <w:t>
11.2.9 писать творческие работы (эссе, сочинения на литературные и свободные темы, критические статьи) логично и последовательно, опираясь на литературный материал и свой жизненный опыт, используя точный и образный язык, выражая свое мнение об актуальности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сравнивать художественное произведение с произведениями других видов искусства, характеризуя сходства и различия в способах и приемах, создающих целостное восприятие образов, оценивая степень эмоционального воздействия;</w:t>
            </w:r>
          </w:p>
          <w:p>
            <w:pPr>
              <w:spacing w:after="20"/>
              <w:ind w:left="20"/>
              <w:jc w:val="both"/>
            </w:pPr>
            <w:r>
              <w:rPr>
                <w:rFonts w:ascii="Times New Roman"/>
                <w:b w:val="false"/>
                <w:i w:val="false"/>
                <w:color w:val="000000"/>
                <w:sz w:val="20"/>
              </w:rPr>
              <w:t>
11.3.3 сопоставлять произведения (или фрагменты) русской, казахской и мировой литературы с точки зрения нравственной и эстетической ценности, объясняя общие и отличительные признаки, позицию авторов;</w:t>
            </w:r>
          </w:p>
          <w:p>
            <w:pPr>
              <w:spacing w:after="20"/>
              <w:ind w:left="20"/>
              <w:jc w:val="both"/>
            </w:pPr>
            <w:r>
              <w:rPr>
                <w:rFonts w:ascii="Times New Roman"/>
                <w:b w:val="false"/>
                <w:i w:val="false"/>
                <w:color w:val="000000"/>
                <w:sz w:val="20"/>
              </w:rPr>
              <w:t>
11.3. 4 оценивать устные и письменные высказывания (свои, одноклассников) на литературную тему с точки зрения полноты и глубины раскрытия темы, композиционного и стилевого единства, фактологической точности и средств привлечения внимания слушателя или читателя</w:t>
            </w:r>
          </w:p>
        </w:tc>
      </w:tr>
    </w:tbl>
    <w:bookmarkStart w:name="z2832" w:id="1456"/>
    <w:p>
      <w:pPr>
        <w:spacing w:after="0"/>
        <w:ind w:left="0"/>
        <w:jc w:val="left"/>
      </w:pPr>
      <w:r>
        <w:rPr>
          <w:rFonts w:ascii="Times New Roman"/>
          <w:b/>
          <w:i w:val="false"/>
          <w:color w:val="000000"/>
        </w:rPr>
        <w:t xml:space="preserve"> Глава 3. Организация содержания учебного предмета "Русская литература" (с сокращением учебной нагрузки)</w:t>
      </w:r>
    </w:p>
    <w:bookmarkEnd w:id="1456"/>
    <w:bookmarkStart w:name="z2833" w:id="1457"/>
    <w:p>
      <w:pPr>
        <w:spacing w:after="0"/>
        <w:ind w:left="0"/>
        <w:jc w:val="left"/>
      </w:pPr>
      <w:r>
        <w:rPr>
          <w:rFonts w:ascii="Times New Roman"/>
          <w:b/>
          <w:i w:val="false"/>
          <w:color w:val="000000"/>
        </w:rPr>
        <w:t xml:space="preserve"> Параграф 1. Содержание учебного предмета "Русская литература"</w:t>
      </w:r>
    </w:p>
    <w:bookmarkEnd w:id="1457"/>
    <w:bookmarkStart w:name="z2834" w:id="1458"/>
    <w:p>
      <w:pPr>
        <w:spacing w:after="0"/>
        <w:ind w:left="0"/>
        <w:jc w:val="both"/>
      </w:pPr>
      <w:r>
        <w:rPr>
          <w:rFonts w:ascii="Times New Roman"/>
          <w:b w:val="false"/>
          <w:i w:val="false"/>
          <w:color w:val="000000"/>
          <w:sz w:val="28"/>
        </w:rPr>
        <w:t>
      14. Максимальный объем учебной нагрузки учебного предмета "Русская литература" составляет:</w:t>
      </w:r>
    </w:p>
    <w:bookmarkEnd w:id="1458"/>
    <w:bookmarkStart w:name="z2835" w:id="1459"/>
    <w:p>
      <w:pPr>
        <w:spacing w:after="0"/>
        <w:ind w:left="0"/>
        <w:jc w:val="both"/>
      </w:pPr>
      <w:r>
        <w:rPr>
          <w:rFonts w:ascii="Times New Roman"/>
          <w:b w:val="false"/>
          <w:i w:val="false"/>
          <w:color w:val="000000"/>
          <w:sz w:val="28"/>
        </w:rPr>
        <w:t>
      1) в 10 классе – 2 часа в неделю, 68 часов в учебном году;</w:t>
      </w:r>
    </w:p>
    <w:bookmarkEnd w:id="1459"/>
    <w:bookmarkStart w:name="z2836" w:id="1460"/>
    <w:p>
      <w:pPr>
        <w:spacing w:after="0"/>
        <w:ind w:left="0"/>
        <w:jc w:val="both"/>
      </w:pPr>
      <w:r>
        <w:rPr>
          <w:rFonts w:ascii="Times New Roman"/>
          <w:b w:val="false"/>
          <w:i w:val="false"/>
          <w:color w:val="000000"/>
          <w:sz w:val="28"/>
        </w:rPr>
        <w:t>
      2) в 11 классе – 2 часа в неделю, 68 часов в учебном году.</w:t>
      </w:r>
    </w:p>
    <w:bookmarkEnd w:id="1460"/>
    <w:bookmarkStart w:name="z2837" w:id="1461"/>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1461"/>
    <w:bookmarkStart w:name="z2838" w:id="1462"/>
    <w:p>
      <w:pPr>
        <w:spacing w:after="0"/>
        <w:ind w:left="0"/>
        <w:jc w:val="both"/>
      </w:pPr>
      <w:r>
        <w:rPr>
          <w:rFonts w:ascii="Times New Roman"/>
          <w:b w:val="false"/>
          <w:i w:val="false"/>
          <w:color w:val="000000"/>
          <w:sz w:val="28"/>
        </w:rPr>
        <w:t>
      15. Содержание программы по учебному предмету "Русская литература" организовано по разделам обучения. Разделы состоят из подразделов, которые содержат в себе цели обучения по классам в виде ожидаемых результатов: навыка или умения, знания или понимания.</w:t>
      </w:r>
    </w:p>
    <w:bookmarkEnd w:id="1462"/>
    <w:bookmarkStart w:name="z2839" w:id="1463"/>
    <w:p>
      <w:pPr>
        <w:spacing w:after="0"/>
        <w:ind w:left="0"/>
        <w:jc w:val="both"/>
      </w:pPr>
      <w:r>
        <w:rPr>
          <w:rFonts w:ascii="Times New Roman"/>
          <w:b w:val="false"/>
          <w:i w:val="false"/>
          <w:color w:val="000000"/>
          <w:sz w:val="28"/>
        </w:rPr>
        <w:t>
      16. Цели обучения, организованные последовательно внутри каждого подраздела, позволяют учителям планировать свою работу и оценивать достижения обучающихся, а также информировать их о следующих этапах обучения.</w:t>
      </w:r>
    </w:p>
    <w:bookmarkEnd w:id="1463"/>
    <w:bookmarkStart w:name="z2840" w:id="1464"/>
    <w:p>
      <w:pPr>
        <w:spacing w:after="0"/>
        <w:ind w:left="0"/>
        <w:jc w:val="both"/>
      </w:pPr>
      <w:r>
        <w:rPr>
          <w:rFonts w:ascii="Times New Roman"/>
          <w:b w:val="false"/>
          <w:i w:val="false"/>
          <w:color w:val="000000"/>
          <w:sz w:val="28"/>
        </w:rPr>
        <w:t>
      17. Содержание учебного предмета составляют 3 раздела: "Понимание и ответы по тексту", "Анализ и интерпретация текста", "Оценка и сравнительный анализ".</w:t>
      </w:r>
    </w:p>
    <w:bookmarkEnd w:id="1464"/>
    <w:bookmarkStart w:name="z2841" w:id="1465"/>
    <w:p>
      <w:pPr>
        <w:spacing w:after="0"/>
        <w:ind w:left="0"/>
        <w:jc w:val="both"/>
      </w:pPr>
      <w:r>
        <w:rPr>
          <w:rFonts w:ascii="Times New Roman"/>
          <w:b w:val="false"/>
          <w:i w:val="false"/>
          <w:color w:val="000000"/>
          <w:sz w:val="28"/>
        </w:rPr>
        <w:t>
      18. Раздел "Понимание и ответы по тексту" включает следующие подразделы:</w:t>
      </w:r>
    </w:p>
    <w:bookmarkEnd w:id="1465"/>
    <w:bookmarkStart w:name="z2842" w:id="1466"/>
    <w:p>
      <w:pPr>
        <w:spacing w:after="0"/>
        <w:ind w:left="0"/>
        <w:jc w:val="both"/>
      </w:pPr>
      <w:r>
        <w:rPr>
          <w:rFonts w:ascii="Times New Roman"/>
          <w:b w:val="false"/>
          <w:i w:val="false"/>
          <w:color w:val="000000"/>
          <w:sz w:val="28"/>
        </w:rPr>
        <w:t>
      1) понимание терминов;</w:t>
      </w:r>
    </w:p>
    <w:bookmarkEnd w:id="1466"/>
    <w:bookmarkStart w:name="z2843" w:id="1467"/>
    <w:p>
      <w:pPr>
        <w:spacing w:after="0"/>
        <w:ind w:left="0"/>
        <w:jc w:val="both"/>
      </w:pPr>
      <w:r>
        <w:rPr>
          <w:rFonts w:ascii="Times New Roman"/>
          <w:b w:val="false"/>
          <w:i w:val="false"/>
          <w:color w:val="000000"/>
          <w:sz w:val="28"/>
        </w:rPr>
        <w:t>
      2) понимание художественного произведения;</w:t>
      </w:r>
    </w:p>
    <w:bookmarkEnd w:id="1467"/>
    <w:bookmarkStart w:name="z2844" w:id="1468"/>
    <w:p>
      <w:pPr>
        <w:spacing w:after="0"/>
        <w:ind w:left="0"/>
        <w:jc w:val="both"/>
      </w:pPr>
      <w:r>
        <w:rPr>
          <w:rFonts w:ascii="Times New Roman"/>
          <w:b w:val="false"/>
          <w:i w:val="false"/>
          <w:color w:val="000000"/>
          <w:sz w:val="28"/>
        </w:rPr>
        <w:t>
      3) чтение наизусть и цитирование;</w:t>
      </w:r>
    </w:p>
    <w:bookmarkEnd w:id="1468"/>
    <w:bookmarkStart w:name="z2845" w:id="1469"/>
    <w:p>
      <w:pPr>
        <w:spacing w:after="0"/>
        <w:ind w:left="0"/>
        <w:jc w:val="both"/>
      </w:pPr>
      <w:r>
        <w:rPr>
          <w:rFonts w:ascii="Times New Roman"/>
          <w:b w:val="false"/>
          <w:i w:val="false"/>
          <w:color w:val="000000"/>
          <w:sz w:val="28"/>
        </w:rPr>
        <w:t>
      4) составление плана;</w:t>
      </w:r>
    </w:p>
    <w:bookmarkEnd w:id="1469"/>
    <w:bookmarkStart w:name="z2846" w:id="1470"/>
    <w:p>
      <w:pPr>
        <w:spacing w:after="0"/>
        <w:ind w:left="0"/>
        <w:jc w:val="both"/>
      </w:pPr>
      <w:r>
        <w:rPr>
          <w:rFonts w:ascii="Times New Roman"/>
          <w:b w:val="false"/>
          <w:i w:val="false"/>
          <w:color w:val="000000"/>
          <w:sz w:val="28"/>
        </w:rPr>
        <w:t>
      5) пересказ;</w:t>
      </w:r>
    </w:p>
    <w:bookmarkEnd w:id="1470"/>
    <w:bookmarkStart w:name="z2847" w:id="1471"/>
    <w:p>
      <w:pPr>
        <w:spacing w:after="0"/>
        <w:ind w:left="0"/>
        <w:jc w:val="both"/>
      </w:pPr>
      <w:r>
        <w:rPr>
          <w:rFonts w:ascii="Times New Roman"/>
          <w:b w:val="false"/>
          <w:i w:val="false"/>
          <w:color w:val="000000"/>
          <w:sz w:val="28"/>
        </w:rPr>
        <w:t>
      6) ответы на вопросы.</w:t>
      </w:r>
    </w:p>
    <w:bookmarkEnd w:id="1471"/>
    <w:bookmarkStart w:name="z2848" w:id="1472"/>
    <w:p>
      <w:pPr>
        <w:spacing w:after="0"/>
        <w:ind w:left="0"/>
        <w:jc w:val="both"/>
      </w:pPr>
      <w:r>
        <w:rPr>
          <w:rFonts w:ascii="Times New Roman"/>
          <w:b w:val="false"/>
          <w:i w:val="false"/>
          <w:color w:val="000000"/>
          <w:sz w:val="28"/>
        </w:rPr>
        <w:t>
      19. Раздел "Анализ и интерпретация текста" включает следующие подразделы:</w:t>
      </w:r>
    </w:p>
    <w:bookmarkEnd w:id="1472"/>
    <w:bookmarkStart w:name="z2849" w:id="1473"/>
    <w:p>
      <w:pPr>
        <w:spacing w:after="0"/>
        <w:ind w:left="0"/>
        <w:jc w:val="both"/>
      </w:pPr>
      <w:r>
        <w:rPr>
          <w:rFonts w:ascii="Times New Roman"/>
          <w:b w:val="false"/>
          <w:i w:val="false"/>
          <w:color w:val="000000"/>
          <w:sz w:val="28"/>
        </w:rPr>
        <w:t>
      1) жанр;</w:t>
      </w:r>
    </w:p>
    <w:bookmarkEnd w:id="1473"/>
    <w:bookmarkStart w:name="z2850" w:id="1474"/>
    <w:p>
      <w:pPr>
        <w:spacing w:after="0"/>
        <w:ind w:left="0"/>
        <w:jc w:val="both"/>
      </w:pPr>
      <w:r>
        <w:rPr>
          <w:rFonts w:ascii="Times New Roman"/>
          <w:b w:val="false"/>
          <w:i w:val="false"/>
          <w:color w:val="000000"/>
          <w:sz w:val="28"/>
        </w:rPr>
        <w:t>
      2) тема и идея;</w:t>
      </w:r>
    </w:p>
    <w:bookmarkEnd w:id="1474"/>
    <w:bookmarkStart w:name="z2851" w:id="1475"/>
    <w:p>
      <w:pPr>
        <w:spacing w:after="0"/>
        <w:ind w:left="0"/>
        <w:jc w:val="both"/>
      </w:pPr>
      <w:r>
        <w:rPr>
          <w:rFonts w:ascii="Times New Roman"/>
          <w:b w:val="false"/>
          <w:i w:val="false"/>
          <w:color w:val="000000"/>
          <w:sz w:val="28"/>
        </w:rPr>
        <w:t>
      3) композиция;</w:t>
      </w:r>
    </w:p>
    <w:bookmarkEnd w:id="1475"/>
    <w:bookmarkStart w:name="z2852" w:id="1476"/>
    <w:p>
      <w:pPr>
        <w:spacing w:after="0"/>
        <w:ind w:left="0"/>
        <w:jc w:val="both"/>
      </w:pPr>
      <w:r>
        <w:rPr>
          <w:rFonts w:ascii="Times New Roman"/>
          <w:b w:val="false"/>
          <w:i w:val="false"/>
          <w:color w:val="000000"/>
          <w:sz w:val="28"/>
        </w:rPr>
        <w:t>
      4) анализ эпизодов;</w:t>
      </w:r>
    </w:p>
    <w:bookmarkEnd w:id="1476"/>
    <w:bookmarkStart w:name="z2853" w:id="1477"/>
    <w:p>
      <w:pPr>
        <w:spacing w:after="0"/>
        <w:ind w:left="0"/>
        <w:jc w:val="both"/>
      </w:pPr>
      <w:r>
        <w:rPr>
          <w:rFonts w:ascii="Times New Roman"/>
          <w:b w:val="false"/>
          <w:i w:val="false"/>
          <w:color w:val="000000"/>
          <w:sz w:val="28"/>
        </w:rPr>
        <w:t>
      5) характеристика героев;</w:t>
      </w:r>
    </w:p>
    <w:bookmarkEnd w:id="1477"/>
    <w:bookmarkStart w:name="z2854" w:id="1478"/>
    <w:p>
      <w:pPr>
        <w:spacing w:after="0"/>
        <w:ind w:left="0"/>
        <w:jc w:val="both"/>
      </w:pPr>
      <w:r>
        <w:rPr>
          <w:rFonts w:ascii="Times New Roman"/>
          <w:b w:val="false"/>
          <w:i w:val="false"/>
          <w:color w:val="000000"/>
          <w:sz w:val="28"/>
        </w:rPr>
        <w:t>
      6) художественный мир произведения в разных формах представления;</w:t>
      </w:r>
    </w:p>
    <w:bookmarkEnd w:id="1478"/>
    <w:bookmarkStart w:name="z2855" w:id="1479"/>
    <w:p>
      <w:pPr>
        <w:spacing w:after="0"/>
        <w:ind w:left="0"/>
        <w:jc w:val="both"/>
      </w:pPr>
      <w:r>
        <w:rPr>
          <w:rFonts w:ascii="Times New Roman"/>
          <w:b w:val="false"/>
          <w:i w:val="false"/>
          <w:color w:val="000000"/>
          <w:sz w:val="28"/>
        </w:rPr>
        <w:t>
      7) отношение автора;</w:t>
      </w:r>
    </w:p>
    <w:bookmarkEnd w:id="1479"/>
    <w:bookmarkStart w:name="z2856" w:id="1480"/>
    <w:p>
      <w:pPr>
        <w:spacing w:after="0"/>
        <w:ind w:left="0"/>
        <w:jc w:val="both"/>
      </w:pPr>
      <w:r>
        <w:rPr>
          <w:rFonts w:ascii="Times New Roman"/>
          <w:b w:val="false"/>
          <w:i w:val="false"/>
          <w:color w:val="000000"/>
          <w:sz w:val="28"/>
        </w:rPr>
        <w:t>
      8) литературные приемы и изобразительные средства;</w:t>
      </w:r>
    </w:p>
    <w:bookmarkEnd w:id="1480"/>
    <w:bookmarkStart w:name="z2857" w:id="1481"/>
    <w:p>
      <w:pPr>
        <w:spacing w:after="0"/>
        <w:ind w:left="0"/>
        <w:jc w:val="both"/>
      </w:pPr>
      <w:r>
        <w:rPr>
          <w:rFonts w:ascii="Times New Roman"/>
          <w:b w:val="false"/>
          <w:i w:val="false"/>
          <w:color w:val="000000"/>
          <w:sz w:val="28"/>
        </w:rPr>
        <w:t>
      9) творческое письмо.</w:t>
      </w:r>
    </w:p>
    <w:bookmarkEnd w:id="1481"/>
    <w:bookmarkStart w:name="z2858" w:id="1482"/>
    <w:p>
      <w:pPr>
        <w:spacing w:after="0"/>
        <w:ind w:left="0"/>
        <w:jc w:val="both"/>
      </w:pPr>
      <w:r>
        <w:rPr>
          <w:rFonts w:ascii="Times New Roman"/>
          <w:b w:val="false"/>
          <w:i w:val="false"/>
          <w:color w:val="000000"/>
          <w:sz w:val="28"/>
        </w:rPr>
        <w:t>
      20. Раздел "Оценка и сравнительный анализ" состоит из следующих разделов:</w:t>
      </w:r>
    </w:p>
    <w:bookmarkEnd w:id="1482"/>
    <w:bookmarkStart w:name="z2859" w:id="1483"/>
    <w:p>
      <w:pPr>
        <w:spacing w:after="0"/>
        <w:ind w:left="0"/>
        <w:jc w:val="both"/>
      </w:pPr>
      <w:r>
        <w:rPr>
          <w:rFonts w:ascii="Times New Roman"/>
          <w:b w:val="false"/>
          <w:i w:val="false"/>
          <w:color w:val="000000"/>
          <w:sz w:val="28"/>
        </w:rPr>
        <w:t>
      1) оценивание художественного произведения;</w:t>
      </w:r>
    </w:p>
    <w:bookmarkEnd w:id="1483"/>
    <w:bookmarkStart w:name="z2860" w:id="1484"/>
    <w:p>
      <w:pPr>
        <w:spacing w:after="0"/>
        <w:ind w:left="0"/>
        <w:jc w:val="both"/>
      </w:pPr>
      <w:r>
        <w:rPr>
          <w:rFonts w:ascii="Times New Roman"/>
          <w:b w:val="false"/>
          <w:i w:val="false"/>
          <w:color w:val="000000"/>
          <w:sz w:val="28"/>
        </w:rPr>
        <w:t>
      2) сравнение художественного произведения с произведениями других видов искусства;</w:t>
      </w:r>
    </w:p>
    <w:bookmarkEnd w:id="1484"/>
    <w:bookmarkStart w:name="z2861" w:id="1485"/>
    <w:p>
      <w:pPr>
        <w:spacing w:after="0"/>
        <w:ind w:left="0"/>
        <w:jc w:val="both"/>
      </w:pPr>
      <w:r>
        <w:rPr>
          <w:rFonts w:ascii="Times New Roman"/>
          <w:b w:val="false"/>
          <w:i w:val="false"/>
          <w:color w:val="000000"/>
          <w:sz w:val="28"/>
        </w:rPr>
        <w:t>
      3) сопоставление произведений литературы;</w:t>
      </w:r>
    </w:p>
    <w:bookmarkEnd w:id="1485"/>
    <w:bookmarkStart w:name="z2862" w:id="1486"/>
    <w:p>
      <w:pPr>
        <w:spacing w:after="0"/>
        <w:ind w:left="0"/>
        <w:jc w:val="both"/>
      </w:pPr>
      <w:r>
        <w:rPr>
          <w:rFonts w:ascii="Times New Roman"/>
          <w:b w:val="false"/>
          <w:i w:val="false"/>
          <w:color w:val="000000"/>
          <w:sz w:val="28"/>
        </w:rPr>
        <w:t>
      4) оценивание высказываний.</w:t>
      </w:r>
    </w:p>
    <w:bookmarkEnd w:id="1486"/>
    <w:bookmarkStart w:name="z2863" w:id="1487"/>
    <w:p>
      <w:pPr>
        <w:spacing w:after="0"/>
        <w:ind w:left="0"/>
        <w:jc w:val="left"/>
      </w:pPr>
      <w:r>
        <w:rPr>
          <w:rFonts w:ascii="Times New Roman"/>
          <w:b/>
          <w:i w:val="false"/>
          <w:color w:val="000000"/>
        </w:rPr>
        <w:t xml:space="preserve"> Параграф 2. Система целей обучения</w:t>
      </w:r>
    </w:p>
    <w:bookmarkEnd w:id="1487"/>
    <w:bookmarkStart w:name="z2864" w:id="1488"/>
    <w:p>
      <w:pPr>
        <w:spacing w:after="0"/>
        <w:ind w:left="0"/>
        <w:jc w:val="both"/>
      </w:pPr>
      <w:r>
        <w:rPr>
          <w:rFonts w:ascii="Times New Roman"/>
          <w:b w:val="false"/>
          <w:i w:val="false"/>
          <w:color w:val="000000"/>
          <w:sz w:val="28"/>
        </w:rPr>
        <w:t>
      21. Цели обучения в программе представлены кодировкой. В коде первое число обозначает класс, второе и третье числа – подраздел программы, четвертое число показывает нумерацию учебной цели. Например, в кодировке 10.2.1: "10" – класс, "2" – подраздел, "1" – нумерация учебной цели.</w:t>
      </w:r>
    </w:p>
    <w:bookmarkEnd w:id="1488"/>
    <w:bookmarkStart w:name="z2865" w:id="1489"/>
    <w:p>
      <w:pPr>
        <w:spacing w:after="0"/>
        <w:ind w:left="0"/>
        <w:jc w:val="both"/>
      </w:pPr>
      <w:r>
        <w:rPr>
          <w:rFonts w:ascii="Times New Roman"/>
          <w:b w:val="false"/>
          <w:i w:val="false"/>
          <w:color w:val="000000"/>
          <w:sz w:val="28"/>
        </w:rPr>
        <w:t>
      22. Система целей обучения дана по разделу на каждый класс:</w:t>
      </w:r>
    </w:p>
    <w:bookmarkEnd w:id="1489"/>
    <w:bookmarkStart w:name="z2866" w:id="1490"/>
    <w:p>
      <w:pPr>
        <w:spacing w:after="0"/>
        <w:ind w:left="0"/>
        <w:jc w:val="both"/>
      </w:pPr>
      <w:r>
        <w:rPr>
          <w:rFonts w:ascii="Times New Roman"/>
          <w:b w:val="false"/>
          <w:i w:val="false"/>
          <w:color w:val="000000"/>
          <w:sz w:val="28"/>
        </w:rPr>
        <w:t>
      1) понимание и ответы по тексту:</w:t>
      </w:r>
    </w:p>
    <w:bookmarkEnd w:id="14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должны: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Понимание терминов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понимать термины: синкретический жанр, золотой век, онегинская строфа, мотив, роман-эпопея, роман в стихах, психологизм, полифония, литературный двойник, фабула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понимать термины: ретроспекция, серебряный век, имажинизм, символизм, акмеизм, футуризм.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Понимание художественного произведения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понимать содержание художественного произведения, его проблематику, критически осмысливая, выражать свое отношение к услышанному или прочитанному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понимать содержание художественного произведения и его роль в литературном процессе, критически осмысливая, выражать свое отношение к услышанному или прочитанному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Чтение наизусть и цитирование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самостоятельно находить в тексте и выразительно читать наизусть цитаты, фрагменты, связанные с выражением авторской позиции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самостоятельно находить в тексте и выразительно читать наизусть цитаты, фрагменты, связанные с проблематикой и выражением авторской позиции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Составление плана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составлять план эссе, сочинения на литературные и свободные 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составлять план эссе, критической статьи, сочинения на литературные и свободные 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Пересказ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пересказывать текст произведения или эпизод, творчески переосмысливая содержание, используя образные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пересказывать текст произведения или эпизод, творчески переосмысливая содержание, сохраняя авторское своеобразие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Ответы на вопросы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 давать развернутый аргументированный ответ на проблемный вопрос, ссылаясь на текст произведения, выражая собственное мнение о теме, сюжете и образах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 давать развернутый аргументированный ответ на проблемный вопрос, ссылаясь на литературный материал, выражая собственное мнение о теме, проблеме, системе образов</w:t>
            </w:r>
          </w:p>
        </w:tc>
      </w:tr>
    </w:tbl>
    <w:bookmarkStart w:name="z2867" w:id="1491"/>
    <w:p>
      <w:pPr>
        <w:spacing w:after="0"/>
        <w:ind w:left="0"/>
        <w:jc w:val="both"/>
      </w:pPr>
      <w:r>
        <w:rPr>
          <w:rFonts w:ascii="Times New Roman"/>
          <w:b w:val="false"/>
          <w:i w:val="false"/>
          <w:color w:val="000000"/>
          <w:sz w:val="28"/>
        </w:rPr>
        <w:t>
      2) анализ и интерпретация:</w:t>
      </w:r>
    </w:p>
    <w:bookmarkEnd w:id="14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должны: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Жанр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определять жанр и его признаки (роман-эпопея, роман в стихах, психологический роман), особенности философской лирики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определять жанр и его признаки (синкретический жанр), особенности лирики серебряного века, военной поэзии, бардовской песни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Тема и идея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 определять тематику и проблематику произведения, выражая мнение об их актуальности и аргументируя свою позицию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определять тематику и проблематику произведения, опираясь на художественные особенности текста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Композиция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определять роль композиции в раскрытии идеи произведения, образов героев, объяснять значение внесюжетных элементов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определять роль композиции в раскрытии авторского замысла (тематики, проблематики, образов героев)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Анализ эпизодов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 анализировать эпизоды, определяя их роль и место в композиции произведения, объяснять значение эпизода для раскрытия идейно-тематического замысла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определять роль эпизода, его взаимосвязь с тематикой и проблематикой произведения на основе анализа художественных средств и приемов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Характеристика героев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 характеризовать героев произведения, определяя их роль и значение в системе персонажей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характеризовать героев произведения, определяя их роль в раскрытии идейно-тематического содержания произведения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Художественный мир произведения в разных формах представления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 анализировать художественный мир произведения, представляя идею в различных формах (инсценировка, буктрейлер)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анализировать художественный мир произведения, представляя произведения в различных формах (инсценировка, буктрейлер)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Отношение автора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 определять способы выражения авторского отношения к героям, проблемам, поясняя позицию автора примерами из текста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 определять способы выражения авторского отношения к героям, проблемам, сопоставляя позицию автора с собственным мнением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Литературные приемы и изобразительные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 анализировать средства и приемы создания образов, изобразительные средства и фигуры поэтического синтаксиса, объяснять, с какой целью их использует автор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 анализировать средства и приемы создания образов, художественного пространства и времени, изобразительные средства и фигуры поэтического синтаксиса, объяснять, с какой целью их использует автор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Творческое письмо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 писать творческие работы (эссе, сочинения на литературные и свободные темы, аннотации) логично и последовательно, опираясь на литературный материал, литературоведческие термины, используя точный и образный язык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 писать творческие работы (эссе, сочинения на литературные и свободные темы, критические статьи) логично и последовательно, опираясь на литературный материал и свой жизненный опыт, используя точный и образный язык, выражая свое мнение об актуальности</w:t>
            </w:r>
          </w:p>
        </w:tc>
      </w:tr>
    </w:tbl>
    <w:bookmarkStart w:name="z2868" w:id="1492"/>
    <w:p>
      <w:pPr>
        <w:spacing w:after="0"/>
        <w:ind w:left="0"/>
        <w:jc w:val="both"/>
      </w:pPr>
      <w:r>
        <w:rPr>
          <w:rFonts w:ascii="Times New Roman"/>
          <w:b w:val="false"/>
          <w:i w:val="false"/>
          <w:color w:val="000000"/>
          <w:sz w:val="28"/>
        </w:rPr>
        <w:t>
      3) оценка и сравнительный анализ:</w:t>
      </w:r>
    </w:p>
    <w:bookmarkEnd w:id="1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должны: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Оценивание художественного произведения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давать оценку произведению с точки зрения эстетического воздействия на читателя, объясняя собственное отношение к идее, героям в форме устных и письменных высказываний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давать критическую оценку произведению с точки зрения нравственной и эстетической ценности, авторских приемов, объясняя собственное отношение к проблематике текста в форме устных и письменных высказываний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Сравнение художественного произведения с произведениями других видов искусства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сравнивать художественное произведение с произведениями других видов искусства, характеризуя сходства и различия в способах и приемах, создающих целостное восприятие образов, оценивая степень эмоционального воздействия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сравнивать художественное произведение с произведениями других видов искусства, характеризуя сходства и различия в способах и приемах, создающих целостное восприятие образов, тематики, проблематики, оценивая степень эмоционального воздействия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Сопоставление произведений литературы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 сопоставлять произведения (или фрагменты) русской, казахской и мировой литературы с точки зрения эстетического воздействия на читателя, объясняя общие и отличительные признаки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сопоставлять произведения (или фрагменты) русской, казахской и мировой литературы с точки зрения нравственной и эстетической ценности, объясняя общие и отличительные признаки, позицию авторов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Оценивание высказываний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 оценивать устные и письменные высказывания (свои, одноклассников) на литературную тему с точки зрения полноты и глубины раскрытия темы, композиционного и стилевого единства, фактологической точности и эмоционального воздействия на слушателя или читателя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оценивать устные и письменные высказывания (свои, одноклассников) на литературную тему с точки зрения полноты и глубины раскрытия темы, композиционного и стилевого единства, фактологической точности и средств привлечения внимания слушателя или читателя</w:t>
            </w:r>
          </w:p>
          <w:p>
            <w:pPr>
              <w:spacing w:after="20"/>
              <w:ind w:left="20"/>
              <w:jc w:val="both"/>
            </w:pPr>
            <w:r>
              <w:rPr>
                <w:rFonts w:ascii="Times New Roman"/>
                <w:b w:val="false"/>
                <w:i w:val="false"/>
                <w:color w:val="000000"/>
                <w:sz w:val="20"/>
              </w:rPr>
              <w:t>
Скачать</w:t>
            </w:r>
          </w:p>
        </w:tc>
      </w:tr>
    </w:tbl>
    <w:bookmarkStart w:name="z2870" w:id="1493"/>
    <w:p>
      <w:pPr>
        <w:spacing w:after="0"/>
        <w:ind w:left="0"/>
        <w:jc w:val="both"/>
      </w:pPr>
      <w:r>
        <w:rPr>
          <w:rFonts w:ascii="Times New Roman"/>
          <w:b w:val="false"/>
          <w:i w:val="false"/>
          <w:color w:val="000000"/>
          <w:sz w:val="28"/>
        </w:rPr>
        <w:t>
      23. Распределение часов в четверти по разделам и внутри разделов варьируется по усмотрению учителя.</w:t>
      </w:r>
    </w:p>
    <w:bookmarkEnd w:id="1493"/>
    <w:bookmarkStart w:name="z2871" w:id="1494"/>
    <w:p>
      <w:pPr>
        <w:spacing w:after="0"/>
        <w:ind w:left="0"/>
        <w:jc w:val="both"/>
      </w:pPr>
      <w:r>
        <w:rPr>
          <w:rFonts w:ascii="Times New Roman"/>
          <w:b w:val="false"/>
          <w:i w:val="false"/>
          <w:color w:val="000000"/>
          <w:sz w:val="28"/>
        </w:rPr>
        <w:t>
      24. Настоящая учебная программа реализуется в соответствии с Долгосрочным планом по реализации Типовой учебной программы по учебному предмету "Русская литература" для 10-11 классов общественно-гуманитарного направления уровня общего среднего образования (с русским языком обучения).</w:t>
      </w:r>
    </w:p>
    <w:bookmarkEnd w:id="1494"/>
    <w:bookmarkStart w:name="z2872" w:id="1495"/>
    <w:p>
      <w:pPr>
        <w:spacing w:after="0"/>
        <w:ind w:left="0"/>
        <w:jc w:val="left"/>
      </w:pPr>
      <w:r>
        <w:rPr>
          <w:rFonts w:ascii="Times New Roman"/>
          <w:b/>
          <w:i w:val="false"/>
          <w:color w:val="000000"/>
        </w:rPr>
        <w:t xml:space="preserve"> Параграф 3. Долгосрочный план по реализации Типовой учебной программы по предмету "Русская литература" для 10-11 классов общественно-гуманитарного направления уровня общего среднего образования с русским языком обучения (с сокращением учебной нагрузки)</w:t>
      </w:r>
    </w:p>
    <w:bookmarkEnd w:id="1495"/>
    <w:bookmarkStart w:name="z2873" w:id="1496"/>
    <w:p>
      <w:pPr>
        <w:spacing w:after="0"/>
        <w:ind w:left="0"/>
        <w:jc w:val="both"/>
      </w:pPr>
      <w:r>
        <w:rPr>
          <w:rFonts w:ascii="Times New Roman"/>
          <w:b w:val="false"/>
          <w:i w:val="false"/>
          <w:color w:val="000000"/>
          <w:sz w:val="28"/>
        </w:rPr>
        <w:t>
      1) 10 класс:</w:t>
      </w:r>
    </w:p>
    <w:bookmarkEnd w:id="1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Изучаемые произведения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Лишние люди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 Пушкин. "Евгений Онегин".</w:t>
            </w:r>
          </w:p>
          <w:p>
            <w:pPr>
              <w:spacing w:after="20"/>
              <w:ind w:left="20"/>
              <w:jc w:val="both"/>
            </w:pPr>
            <w:r>
              <w:rPr>
                <w:rFonts w:ascii="Times New Roman"/>
                <w:b w:val="false"/>
                <w:i w:val="false"/>
                <w:color w:val="000000"/>
                <w:sz w:val="20"/>
              </w:rPr>
              <w:t>
2. И.А. Гончаров "Обломов" (фрагменты)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на вопросы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 понимать термины: синкретический жанр, золотой век, онегинская строфа, мотив, роман-эпопея, роман в стихах, психологизм, полифония, литературный двойник, фабула;</w:t>
            </w:r>
          </w:p>
          <w:p>
            <w:pPr>
              <w:spacing w:after="20"/>
              <w:ind w:left="20"/>
              <w:jc w:val="both"/>
            </w:pPr>
            <w:r>
              <w:rPr>
                <w:rFonts w:ascii="Times New Roman"/>
                <w:b w:val="false"/>
                <w:i w:val="false"/>
                <w:color w:val="000000"/>
                <w:sz w:val="20"/>
              </w:rPr>
              <w:t>
10.1.2 - понимать содержание художественного произведения, его проблематику, критически осмысливая, выражать свое отношение к услышанному или прочитанному;</w:t>
            </w:r>
          </w:p>
          <w:p>
            <w:pPr>
              <w:spacing w:after="20"/>
              <w:ind w:left="20"/>
              <w:jc w:val="both"/>
            </w:pPr>
            <w:r>
              <w:rPr>
                <w:rFonts w:ascii="Times New Roman"/>
                <w:b w:val="false"/>
                <w:i w:val="false"/>
                <w:color w:val="000000"/>
                <w:sz w:val="20"/>
              </w:rPr>
              <w:t>
10.1.3 - самостоятельно находить в тексте и выразительно читать наизусть цитаты, фрагменты, связанные с выражением авторской позиции;</w:t>
            </w:r>
          </w:p>
          <w:p>
            <w:pPr>
              <w:spacing w:after="20"/>
              <w:ind w:left="20"/>
              <w:jc w:val="both"/>
            </w:pPr>
            <w:r>
              <w:rPr>
                <w:rFonts w:ascii="Times New Roman"/>
                <w:b w:val="false"/>
                <w:i w:val="false"/>
                <w:color w:val="000000"/>
                <w:sz w:val="20"/>
              </w:rPr>
              <w:t>
10.1.5 - пересказывать текст произведения или эпизод, творчески переосмысливая содержание, используя образные средства;</w:t>
            </w:r>
          </w:p>
          <w:p>
            <w:pPr>
              <w:spacing w:after="20"/>
              <w:ind w:left="20"/>
              <w:jc w:val="both"/>
            </w:pPr>
            <w:r>
              <w:rPr>
                <w:rFonts w:ascii="Times New Roman"/>
                <w:b w:val="false"/>
                <w:i w:val="false"/>
                <w:color w:val="000000"/>
                <w:sz w:val="20"/>
              </w:rPr>
              <w:t>
10.1.6 - давать развернутый аргументированный ответ на проблемный вопрос, ссылаясь на текст произведения, выражая собственное мнение о теме, сюжете и образах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 определять род, жанр и его признаки;</w:t>
            </w:r>
          </w:p>
          <w:p>
            <w:pPr>
              <w:spacing w:after="20"/>
              <w:ind w:left="20"/>
              <w:jc w:val="both"/>
            </w:pPr>
            <w:r>
              <w:rPr>
                <w:rFonts w:ascii="Times New Roman"/>
                <w:b w:val="false"/>
                <w:i w:val="false"/>
                <w:color w:val="000000"/>
                <w:sz w:val="20"/>
              </w:rPr>
              <w:t>
10.2.2 - определять тематику произведения, выражая мнение об их актуальности и аргументируя свою позицию;</w:t>
            </w:r>
          </w:p>
          <w:p>
            <w:pPr>
              <w:spacing w:after="20"/>
              <w:ind w:left="20"/>
              <w:jc w:val="both"/>
            </w:pPr>
            <w:r>
              <w:rPr>
                <w:rFonts w:ascii="Times New Roman"/>
                <w:b w:val="false"/>
                <w:i w:val="false"/>
                <w:color w:val="000000"/>
                <w:sz w:val="20"/>
              </w:rPr>
              <w:t>
10.2.5 - характеризовать героев произведения, определяя их роль и значение в системе персонажей;</w:t>
            </w:r>
          </w:p>
          <w:p>
            <w:pPr>
              <w:spacing w:after="20"/>
              <w:ind w:left="20"/>
              <w:jc w:val="both"/>
            </w:pPr>
            <w:r>
              <w:rPr>
                <w:rFonts w:ascii="Times New Roman"/>
                <w:b w:val="false"/>
                <w:i w:val="false"/>
                <w:color w:val="000000"/>
                <w:sz w:val="20"/>
              </w:rPr>
              <w:t>
10.2.7 - определять способы выражения авторского отношения к героям, проблемам, поясняя позицию автора примерами из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 давать оценку произведению с точки зрения эстетического воздействия на читателя, объясняя собственное отношение к идее, героям в форме устных и письменных высказываний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Герой нашего времени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М.Ю. Лермонтов. "Герой нашего времени".</w:t>
            </w:r>
          </w:p>
          <w:p>
            <w:pPr>
              <w:spacing w:after="20"/>
              <w:ind w:left="20"/>
              <w:jc w:val="both"/>
            </w:pPr>
            <w:r>
              <w:rPr>
                <w:rFonts w:ascii="Times New Roman"/>
                <w:b w:val="false"/>
                <w:i w:val="false"/>
                <w:color w:val="000000"/>
                <w:sz w:val="20"/>
              </w:rPr>
              <w:t>
2. Ч.Т. Айтматов. "Плаха".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на вопросы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 понимать содержание художественного произведения, его проблематику, критически осмысливая, выражать свое отношение к услышанному или прочитанному;</w:t>
            </w:r>
          </w:p>
          <w:p>
            <w:pPr>
              <w:spacing w:after="20"/>
              <w:ind w:left="20"/>
              <w:jc w:val="both"/>
            </w:pPr>
            <w:r>
              <w:rPr>
                <w:rFonts w:ascii="Times New Roman"/>
                <w:b w:val="false"/>
                <w:i w:val="false"/>
                <w:color w:val="000000"/>
                <w:sz w:val="20"/>
              </w:rPr>
              <w:t>
10.1.4 - составлять план эссе, сочинения на литературные и свободные темы;</w:t>
            </w:r>
          </w:p>
          <w:p>
            <w:pPr>
              <w:spacing w:after="20"/>
              <w:ind w:left="20"/>
              <w:jc w:val="both"/>
            </w:pPr>
            <w:r>
              <w:rPr>
                <w:rFonts w:ascii="Times New Roman"/>
                <w:b w:val="false"/>
                <w:i w:val="false"/>
                <w:color w:val="000000"/>
                <w:sz w:val="20"/>
              </w:rPr>
              <w:t>
10.1.6 - давать развернутый аргументированный ответ на проблемный вопрос, ссылаясь на текст произведения, выражая собственное мнение о теме, сюжете и образах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 определять тематику произведения, выражая мнение об их актуальности и аргументируя свою позицию;</w:t>
            </w:r>
          </w:p>
          <w:p>
            <w:pPr>
              <w:spacing w:after="20"/>
              <w:ind w:left="20"/>
              <w:jc w:val="both"/>
            </w:pPr>
            <w:r>
              <w:rPr>
                <w:rFonts w:ascii="Times New Roman"/>
                <w:b w:val="false"/>
                <w:i w:val="false"/>
                <w:color w:val="000000"/>
                <w:sz w:val="20"/>
              </w:rPr>
              <w:t>
10.2.3 - определять роль композиции в раскрытии идеи произведения, образов героев, объяснять значение внесюжетных элементов;</w:t>
            </w:r>
          </w:p>
          <w:p>
            <w:pPr>
              <w:spacing w:after="20"/>
              <w:ind w:left="20"/>
              <w:jc w:val="both"/>
            </w:pPr>
            <w:r>
              <w:rPr>
                <w:rFonts w:ascii="Times New Roman"/>
                <w:b w:val="false"/>
                <w:i w:val="false"/>
                <w:color w:val="000000"/>
                <w:sz w:val="20"/>
              </w:rPr>
              <w:t>
10.2.4 - анализировать эпизоды, определяя их роль и место в композиции произведения, объяснять значение эпизода для раскрытия идейно-тематического замысла;</w:t>
            </w:r>
          </w:p>
          <w:p>
            <w:pPr>
              <w:spacing w:after="20"/>
              <w:ind w:left="20"/>
              <w:jc w:val="both"/>
            </w:pPr>
            <w:r>
              <w:rPr>
                <w:rFonts w:ascii="Times New Roman"/>
                <w:b w:val="false"/>
                <w:i w:val="false"/>
                <w:color w:val="000000"/>
                <w:sz w:val="20"/>
              </w:rPr>
              <w:t>
10.2.5 - характеризовать героев произведения, определяя их роль и значение в системе персонажей;</w:t>
            </w:r>
          </w:p>
          <w:p>
            <w:pPr>
              <w:spacing w:after="20"/>
              <w:ind w:left="20"/>
              <w:jc w:val="both"/>
            </w:pPr>
            <w:r>
              <w:rPr>
                <w:rFonts w:ascii="Times New Roman"/>
                <w:b w:val="false"/>
                <w:i w:val="false"/>
                <w:color w:val="000000"/>
                <w:sz w:val="20"/>
              </w:rPr>
              <w:t>
10.2.7 - определять способы выражения авторского отношения к героям, проблемам, поясняя позицию автора примерами из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 давать оценку произведению с точки зрения эстетического воздействия на читателя, объясняя собственное отношение к идее, героям в форме устных и письменных высказываний;</w:t>
            </w:r>
          </w:p>
          <w:p>
            <w:pPr>
              <w:spacing w:after="20"/>
              <w:ind w:left="20"/>
              <w:jc w:val="both"/>
            </w:pPr>
            <w:r>
              <w:rPr>
                <w:rFonts w:ascii="Times New Roman"/>
                <w:b w:val="false"/>
                <w:i w:val="false"/>
                <w:color w:val="000000"/>
                <w:sz w:val="20"/>
              </w:rPr>
              <w:t>
10.3.3 - сопоставлять произведения (или фрагменты) русской, казахской и мировой литературы с точки зрения эстетического воздействия на читателя, объясняя общие и отличительные признаки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и право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Ф.М. Достоевский. "Преступление и наказание".</w:t>
            </w:r>
          </w:p>
          <w:p>
            <w:pPr>
              <w:spacing w:after="20"/>
              <w:ind w:left="20"/>
              <w:jc w:val="both"/>
            </w:pPr>
            <w:r>
              <w:rPr>
                <w:rFonts w:ascii="Times New Roman"/>
                <w:b w:val="false"/>
                <w:i w:val="false"/>
                <w:color w:val="000000"/>
                <w:sz w:val="20"/>
              </w:rPr>
              <w:t>
2. Н.АОстровский "Бесприданница".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на вопросы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 понимать термины: синкретический жанр, золотой век, онегинская строфа, мотив, роман-эпопея, роман в стихах, психологизм, полифония, литературный двойник, фабула;</w:t>
            </w:r>
          </w:p>
          <w:p>
            <w:pPr>
              <w:spacing w:after="20"/>
              <w:ind w:left="20"/>
              <w:jc w:val="both"/>
            </w:pPr>
            <w:r>
              <w:rPr>
                <w:rFonts w:ascii="Times New Roman"/>
                <w:b w:val="false"/>
                <w:i w:val="false"/>
                <w:color w:val="000000"/>
                <w:sz w:val="20"/>
              </w:rPr>
              <w:t>
10.1.4 - составлять план эссе, сочинения на литературные и свободные темы;</w:t>
            </w:r>
          </w:p>
          <w:p>
            <w:pPr>
              <w:spacing w:after="20"/>
              <w:ind w:left="20"/>
              <w:jc w:val="both"/>
            </w:pPr>
            <w:r>
              <w:rPr>
                <w:rFonts w:ascii="Times New Roman"/>
                <w:b w:val="false"/>
                <w:i w:val="false"/>
                <w:color w:val="000000"/>
                <w:sz w:val="20"/>
              </w:rPr>
              <w:t>
10.1.5 - пересказывать текст произведения или эпизод, творчески переосмысливая содержание, используя образные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 определять роль композиции в раскрытии идеи произведения, образов героев, объяснять значение внесюжетных элементов;</w:t>
            </w:r>
          </w:p>
          <w:p>
            <w:pPr>
              <w:spacing w:after="20"/>
              <w:ind w:left="20"/>
              <w:jc w:val="both"/>
            </w:pPr>
            <w:r>
              <w:rPr>
                <w:rFonts w:ascii="Times New Roman"/>
                <w:b w:val="false"/>
                <w:i w:val="false"/>
                <w:color w:val="000000"/>
                <w:sz w:val="20"/>
              </w:rPr>
              <w:t>
10.2.4 - анализировать эпизоды, определяя их роль и место в композиции произведения, объяснять значение эпизода для раскрытия идейно-тематического замысла;</w:t>
            </w:r>
          </w:p>
          <w:p>
            <w:pPr>
              <w:spacing w:after="20"/>
              <w:ind w:left="20"/>
              <w:jc w:val="both"/>
            </w:pPr>
            <w:r>
              <w:rPr>
                <w:rFonts w:ascii="Times New Roman"/>
                <w:b w:val="false"/>
                <w:i w:val="false"/>
                <w:color w:val="000000"/>
                <w:sz w:val="20"/>
              </w:rPr>
              <w:t>
10.2.5 - характеризовать героев произведения, определяя их роль и значение в системе персонажей;</w:t>
            </w:r>
          </w:p>
          <w:p>
            <w:pPr>
              <w:spacing w:after="20"/>
              <w:ind w:left="20"/>
              <w:jc w:val="both"/>
            </w:pPr>
            <w:r>
              <w:rPr>
                <w:rFonts w:ascii="Times New Roman"/>
                <w:b w:val="false"/>
                <w:i w:val="false"/>
                <w:color w:val="000000"/>
                <w:sz w:val="20"/>
              </w:rPr>
              <w:t>
10.2.6 - анализировать художественный мир произведения, представляя идею в различных формах (инсценировка, буктрейлер и др.);</w:t>
            </w:r>
          </w:p>
          <w:p>
            <w:pPr>
              <w:spacing w:after="20"/>
              <w:ind w:left="20"/>
              <w:jc w:val="both"/>
            </w:pPr>
            <w:r>
              <w:rPr>
                <w:rFonts w:ascii="Times New Roman"/>
                <w:b w:val="false"/>
                <w:i w:val="false"/>
                <w:color w:val="000000"/>
                <w:sz w:val="20"/>
              </w:rPr>
              <w:t>
10.2.8 - анализировать средства и приемы создания образов, изобразительные средства и фигуры поэтического синтаксиса, объяснять, с какой целью их использует автор;</w:t>
            </w:r>
          </w:p>
          <w:p>
            <w:pPr>
              <w:spacing w:after="20"/>
              <w:ind w:left="20"/>
              <w:jc w:val="both"/>
            </w:pPr>
            <w:r>
              <w:rPr>
                <w:rFonts w:ascii="Times New Roman"/>
                <w:b w:val="false"/>
                <w:i w:val="false"/>
                <w:color w:val="000000"/>
                <w:sz w:val="20"/>
              </w:rPr>
              <w:t>
10.2.9 - писать творческие работы (эссе, сочинения на литературные и свободные темы) логично и последовательно, опираясь на литературный материал, литературоведческие термины, используя точный и образный язык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 сравнивать художественное произведение с произведениями других видов искусства, характеризуя сходства и различия в способах и приемах, создающих целостное восприятие образов, оценивая степень эмоционального воздействия;</w:t>
            </w:r>
          </w:p>
          <w:p>
            <w:pPr>
              <w:spacing w:after="20"/>
              <w:ind w:left="20"/>
              <w:jc w:val="both"/>
            </w:pPr>
            <w:r>
              <w:rPr>
                <w:rFonts w:ascii="Times New Roman"/>
                <w:b w:val="false"/>
                <w:i w:val="false"/>
                <w:color w:val="000000"/>
                <w:sz w:val="20"/>
              </w:rPr>
              <w:t>
10.3.3 – сопоставлять произведения (или фрагменты) русской, казахской и мировой литературы с точки зрения эстетического воздействия на читателя, объясняя общие и отличительные признаки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Семейные ценности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Толстой. "Война и мир". А.В. Вампилов "Старший сын"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на вопросы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 понимать термины: синкретический жанр, золотой век, онегинская строфа, мотив, роман-эпопея, роман в стихах, психологизм, полифония, литературный двойник, фабула;</w:t>
            </w:r>
          </w:p>
          <w:p>
            <w:pPr>
              <w:spacing w:after="20"/>
              <w:ind w:left="20"/>
              <w:jc w:val="both"/>
            </w:pPr>
            <w:r>
              <w:rPr>
                <w:rFonts w:ascii="Times New Roman"/>
                <w:b w:val="false"/>
                <w:i w:val="false"/>
                <w:color w:val="000000"/>
                <w:sz w:val="20"/>
              </w:rPr>
              <w:t>
10.1.3 - самостоятельно находить в тексте и выразительно читать наизусть цитаты, фрагменты, связанные с выражением авторской позиции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 определять род, жанр и его признаки;</w:t>
            </w:r>
          </w:p>
          <w:p>
            <w:pPr>
              <w:spacing w:after="20"/>
              <w:ind w:left="20"/>
              <w:jc w:val="both"/>
            </w:pPr>
            <w:r>
              <w:rPr>
                <w:rFonts w:ascii="Times New Roman"/>
                <w:b w:val="false"/>
                <w:i w:val="false"/>
                <w:color w:val="000000"/>
                <w:sz w:val="20"/>
              </w:rPr>
              <w:t>
10.2.4 - анализировать эпизоды, определяя их роль и место в композиции произведения, объяснять значение эпизода для раскрытия идейно-тематического замысла;</w:t>
            </w:r>
          </w:p>
          <w:p>
            <w:pPr>
              <w:spacing w:after="20"/>
              <w:ind w:left="20"/>
              <w:jc w:val="both"/>
            </w:pPr>
            <w:r>
              <w:rPr>
                <w:rFonts w:ascii="Times New Roman"/>
                <w:b w:val="false"/>
                <w:i w:val="false"/>
                <w:color w:val="000000"/>
                <w:sz w:val="20"/>
              </w:rPr>
              <w:t>
10.2.5 - характеризовать героев произведения, определяя их роль и значение в системе персонажей;</w:t>
            </w:r>
          </w:p>
          <w:p>
            <w:pPr>
              <w:spacing w:after="20"/>
              <w:ind w:left="20"/>
              <w:jc w:val="both"/>
            </w:pPr>
            <w:r>
              <w:rPr>
                <w:rFonts w:ascii="Times New Roman"/>
                <w:b w:val="false"/>
                <w:i w:val="false"/>
                <w:color w:val="000000"/>
                <w:sz w:val="20"/>
              </w:rPr>
              <w:t>
10.2.6 - анализировать художественный мир произведения, представляя идею в различных формах (инсценировка, буктрейлер и др.);</w:t>
            </w:r>
          </w:p>
          <w:p>
            <w:pPr>
              <w:spacing w:after="20"/>
              <w:ind w:left="20"/>
              <w:jc w:val="both"/>
            </w:pPr>
            <w:r>
              <w:rPr>
                <w:rFonts w:ascii="Times New Roman"/>
                <w:b w:val="false"/>
                <w:i w:val="false"/>
                <w:color w:val="000000"/>
                <w:sz w:val="20"/>
              </w:rPr>
              <w:t>
10.2.8 - анализировать средства и приемы создания образов, изобразительные средства и фигуры поэтического синтаксиса, объяснять, с какой целью их использует автор;</w:t>
            </w:r>
          </w:p>
          <w:p>
            <w:pPr>
              <w:spacing w:after="20"/>
              <w:ind w:left="20"/>
              <w:jc w:val="both"/>
            </w:pPr>
            <w:r>
              <w:rPr>
                <w:rFonts w:ascii="Times New Roman"/>
                <w:b w:val="false"/>
                <w:i w:val="false"/>
                <w:color w:val="000000"/>
                <w:sz w:val="20"/>
              </w:rPr>
              <w:t>
10.2.9 - писать творческие работы (эссе, сочинения на литературные и свободные темы) логично и последовательно, опираясь на литературный материал, литературоведческие термины, используя точный и образный язык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 сравнивать художественное произведение с произведениями других видов искусства, характеризуя сходства и различия в способах и приемах, создающих целостное восприятие образов, оценивая степень эмоционального воздействия;</w:t>
            </w:r>
          </w:p>
          <w:p>
            <w:pPr>
              <w:spacing w:after="20"/>
              <w:ind w:left="20"/>
              <w:jc w:val="both"/>
            </w:pPr>
            <w:r>
              <w:rPr>
                <w:rFonts w:ascii="Times New Roman"/>
                <w:b w:val="false"/>
                <w:i w:val="false"/>
                <w:color w:val="000000"/>
                <w:sz w:val="20"/>
              </w:rPr>
              <w:t>
10.3.4 - оценивать устные и письменные высказывания (свои, одноклассников) на литературную тему с точки зрения полноты и глубины раскрытия темы, композиционного и стилевого единства</w:t>
            </w:r>
          </w:p>
        </w:tc>
      </w:tr>
    </w:tbl>
    <w:bookmarkStart w:name="z2903" w:id="1497"/>
    <w:p>
      <w:pPr>
        <w:spacing w:after="0"/>
        <w:ind w:left="0"/>
        <w:jc w:val="both"/>
      </w:pPr>
      <w:r>
        <w:rPr>
          <w:rFonts w:ascii="Times New Roman"/>
          <w:b w:val="false"/>
          <w:i w:val="false"/>
          <w:color w:val="000000"/>
          <w:sz w:val="28"/>
        </w:rPr>
        <w:t>
      2) 11 класс:</w:t>
      </w:r>
    </w:p>
    <w:bookmarkEnd w:id="14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Изучаемые произведения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в эпоху перемен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 Бредбери. "Улыбка".</w:t>
            </w:r>
          </w:p>
          <w:p>
            <w:pPr>
              <w:spacing w:after="20"/>
              <w:ind w:left="20"/>
              <w:jc w:val="both"/>
            </w:pPr>
            <w:r>
              <w:rPr>
                <w:rFonts w:ascii="Times New Roman"/>
                <w:b w:val="false"/>
                <w:i w:val="false"/>
                <w:color w:val="000000"/>
                <w:sz w:val="20"/>
              </w:rPr>
              <w:t>
2. Б.Л. Пастернак. "Доктор Живаго".</w:t>
            </w:r>
          </w:p>
          <w:p>
            <w:pPr>
              <w:spacing w:after="20"/>
              <w:ind w:left="20"/>
              <w:jc w:val="both"/>
            </w:pPr>
            <w:r>
              <w:rPr>
                <w:rFonts w:ascii="Times New Roman"/>
                <w:b w:val="false"/>
                <w:i w:val="false"/>
                <w:color w:val="000000"/>
                <w:sz w:val="20"/>
              </w:rPr>
              <w:t>
3. С.А. Есенин. Стихотворения (по выбору учителя).</w:t>
            </w:r>
          </w:p>
          <w:p>
            <w:pPr>
              <w:spacing w:after="20"/>
              <w:ind w:left="20"/>
              <w:jc w:val="both"/>
            </w:pPr>
            <w:r>
              <w:rPr>
                <w:rFonts w:ascii="Times New Roman"/>
                <w:b w:val="false"/>
                <w:i w:val="false"/>
                <w:color w:val="000000"/>
                <w:sz w:val="20"/>
              </w:rPr>
              <w:t>
4. А.А. Блок. Стихи из сборника "Страшный мир", цикл "Стихи о Прекрасной даме", поэмы (по выбору учителя).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на вопросы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 понимать термины: ретроспекция, серебряный век, имажинизм, символизм, акмеизм, футуризм;</w:t>
            </w:r>
          </w:p>
          <w:p>
            <w:pPr>
              <w:spacing w:after="20"/>
              <w:ind w:left="20"/>
              <w:jc w:val="both"/>
            </w:pPr>
            <w:r>
              <w:rPr>
                <w:rFonts w:ascii="Times New Roman"/>
                <w:b w:val="false"/>
                <w:i w:val="false"/>
                <w:color w:val="000000"/>
                <w:sz w:val="20"/>
              </w:rPr>
              <w:t>
11.1.2 - понимать содержание художественного произведения и его роль в литературном процессе, критически осмысливая, выражать свое отношение к услышанному или прочитанному;</w:t>
            </w:r>
          </w:p>
          <w:p>
            <w:pPr>
              <w:spacing w:after="20"/>
              <w:ind w:left="20"/>
              <w:jc w:val="both"/>
            </w:pPr>
            <w:r>
              <w:rPr>
                <w:rFonts w:ascii="Times New Roman"/>
                <w:b w:val="false"/>
                <w:i w:val="false"/>
                <w:color w:val="000000"/>
                <w:sz w:val="20"/>
              </w:rPr>
              <w:t>
11.1.3 - самостоятельно находить в тексте и выразительно читать наизусть цитаты, фрагменты, связанные с проблематикой и выражением авторской позиции;</w:t>
            </w:r>
          </w:p>
          <w:p>
            <w:pPr>
              <w:spacing w:after="20"/>
              <w:ind w:left="20"/>
              <w:jc w:val="both"/>
            </w:pPr>
            <w:r>
              <w:rPr>
                <w:rFonts w:ascii="Times New Roman"/>
                <w:b w:val="false"/>
                <w:i w:val="false"/>
                <w:color w:val="000000"/>
                <w:sz w:val="20"/>
              </w:rPr>
              <w:t>
11.1.6 - давать развернутый аргументированный ответ на проблемный вопрос, ссылаясь на литературный материал, выражая собственное мнение о теме, проблеме, системе образов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 определять жанр и его признаки (синкретический жанр), особенности лирики серебряного века, военной поэзии, бардовской песни;</w:t>
            </w:r>
          </w:p>
          <w:p>
            <w:pPr>
              <w:spacing w:after="20"/>
              <w:ind w:left="20"/>
              <w:jc w:val="both"/>
            </w:pPr>
            <w:r>
              <w:rPr>
                <w:rFonts w:ascii="Times New Roman"/>
                <w:b w:val="false"/>
                <w:i w:val="false"/>
                <w:color w:val="000000"/>
                <w:sz w:val="20"/>
              </w:rPr>
              <w:t>
11.2.4 - определять роль эпизода, его взаимосвязь с тематикой и проблематикой произведения на основе анализа художественных средств и приемов;</w:t>
            </w:r>
          </w:p>
          <w:p>
            <w:pPr>
              <w:spacing w:after="20"/>
              <w:ind w:left="20"/>
              <w:jc w:val="both"/>
            </w:pPr>
            <w:r>
              <w:rPr>
                <w:rFonts w:ascii="Times New Roman"/>
                <w:b w:val="false"/>
                <w:i w:val="false"/>
                <w:color w:val="000000"/>
                <w:sz w:val="20"/>
              </w:rPr>
              <w:t>
11.2.5 - характеризовать героев произведения, определяя их роль в раскрытии идейно-тематического содержания произведения;</w:t>
            </w:r>
          </w:p>
          <w:p>
            <w:pPr>
              <w:spacing w:after="20"/>
              <w:ind w:left="20"/>
              <w:jc w:val="both"/>
            </w:pPr>
            <w:r>
              <w:rPr>
                <w:rFonts w:ascii="Times New Roman"/>
                <w:b w:val="false"/>
                <w:i w:val="false"/>
                <w:color w:val="000000"/>
                <w:sz w:val="20"/>
              </w:rPr>
              <w:t>
11.2.7 - определять способы выражения авторского отношения к героям, проблемам, сопоставляя позицию автора с собственным мнением;</w:t>
            </w:r>
          </w:p>
          <w:p>
            <w:pPr>
              <w:spacing w:after="20"/>
              <w:ind w:left="20"/>
              <w:jc w:val="both"/>
            </w:pPr>
            <w:r>
              <w:rPr>
                <w:rFonts w:ascii="Times New Roman"/>
                <w:b w:val="false"/>
                <w:i w:val="false"/>
                <w:color w:val="000000"/>
                <w:sz w:val="20"/>
              </w:rPr>
              <w:t>
11.2.8 - анализировать средства и приемы создания образов, художественного пространства и времени, изобразительные средства и фигуры поэтического синтаксиса, объяснять, с какой целью их использует автор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 давать критическую оценку произведению с точки зрения нравственной и эстетической ценности, авторских приемов, объясняя собственное отношение к проблематике текста в форме устных высказываний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в эпоху тоталитарного режима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А.Н.Рыбаков "Дети Арбата".</w:t>
            </w:r>
          </w:p>
          <w:p>
            <w:pPr>
              <w:spacing w:after="20"/>
              <w:ind w:left="20"/>
              <w:jc w:val="both"/>
            </w:pPr>
            <w:r>
              <w:rPr>
                <w:rFonts w:ascii="Times New Roman"/>
                <w:b w:val="false"/>
                <w:i w:val="false"/>
                <w:color w:val="000000"/>
                <w:sz w:val="20"/>
              </w:rPr>
              <w:t>
2.А.А. Ахматова. Поэзия.</w:t>
            </w:r>
          </w:p>
          <w:p>
            <w:pPr>
              <w:spacing w:after="20"/>
              <w:ind w:left="20"/>
              <w:jc w:val="both"/>
            </w:pPr>
            <w:r>
              <w:rPr>
                <w:rFonts w:ascii="Times New Roman"/>
                <w:b w:val="false"/>
                <w:i w:val="false"/>
                <w:color w:val="000000"/>
                <w:sz w:val="20"/>
              </w:rPr>
              <w:t>
3.Е.И. Замятин. "Мы"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на вопросы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 понимать содержание художественного произведения и его роль в литературном процессе, критически осмысливая, выражать свое отношение к услышанному или прочитанному;</w:t>
            </w:r>
          </w:p>
          <w:p>
            <w:pPr>
              <w:spacing w:after="20"/>
              <w:ind w:left="20"/>
              <w:jc w:val="both"/>
            </w:pPr>
            <w:r>
              <w:rPr>
                <w:rFonts w:ascii="Times New Roman"/>
                <w:b w:val="false"/>
                <w:i w:val="false"/>
                <w:color w:val="000000"/>
                <w:sz w:val="20"/>
              </w:rPr>
              <w:t>
11.1.3 - самостоятельно находить в тексте и выразительно читать наизусть цитаты, фрагменты, связанные с проблематикой и выражением авторской позиции;</w:t>
            </w:r>
          </w:p>
          <w:p>
            <w:pPr>
              <w:spacing w:after="20"/>
              <w:ind w:left="20"/>
              <w:jc w:val="both"/>
            </w:pPr>
            <w:r>
              <w:rPr>
                <w:rFonts w:ascii="Times New Roman"/>
                <w:b w:val="false"/>
                <w:i w:val="false"/>
                <w:color w:val="000000"/>
                <w:sz w:val="20"/>
              </w:rPr>
              <w:t>
11.1.4 – составлять план эссе, критической статьи, сочинения на литературные и свободные темы;</w:t>
            </w:r>
          </w:p>
          <w:p>
            <w:pPr>
              <w:spacing w:after="20"/>
              <w:ind w:left="20"/>
              <w:jc w:val="both"/>
            </w:pPr>
            <w:r>
              <w:rPr>
                <w:rFonts w:ascii="Times New Roman"/>
                <w:b w:val="false"/>
                <w:i w:val="false"/>
                <w:color w:val="000000"/>
                <w:sz w:val="20"/>
              </w:rPr>
              <w:t>
11.1.5 - пересказывать текст произведения или эпизод, творчески переосмысливая содержание, сохраняя авторское своеобразие;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 определять жанр и его признаки (синкретический жанр), особенности лирики серебряного века, военной поэзии, бардовской песни;</w:t>
            </w:r>
          </w:p>
          <w:p>
            <w:pPr>
              <w:spacing w:after="20"/>
              <w:ind w:left="20"/>
              <w:jc w:val="both"/>
            </w:pPr>
            <w:r>
              <w:rPr>
                <w:rFonts w:ascii="Times New Roman"/>
                <w:b w:val="false"/>
                <w:i w:val="false"/>
                <w:color w:val="000000"/>
                <w:sz w:val="20"/>
              </w:rPr>
              <w:t>
11.2.3 - определять роль композиции в раскрытии авторского замысла (тематики, проблематики, образов героев);</w:t>
            </w:r>
          </w:p>
          <w:p>
            <w:pPr>
              <w:spacing w:after="20"/>
              <w:ind w:left="20"/>
              <w:jc w:val="both"/>
            </w:pPr>
            <w:r>
              <w:rPr>
                <w:rFonts w:ascii="Times New Roman"/>
                <w:b w:val="false"/>
                <w:i w:val="false"/>
                <w:color w:val="000000"/>
                <w:sz w:val="20"/>
              </w:rPr>
              <w:t>
11.2.4 - определять роль эпизода, его взаимосвязь с тематикой и проблематикой произведения на основе анализа художественных средств и приемов;</w:t>
            </w:r>
          </w:p>
          <w:p>
            <w:pPr>
              <w:spacing w:after="20"/>
              <w:ind w:left="20"/>
              <w:jc w:val="both"/>
            </w:pPr>
            <w:r>
              <w:rPr>
                <w:rFonts w:ascii="Times New Roman"/>
                <w:b w:val="false"/>
                <w:i w:val="false"/>
                <w:color w:val="000000"/>
                <w:sz w:val="20"/>
              </w:rPr>
              <w:t>
11.2.5 - характеризовать героев произведения, определяя их роль в раскрытии идейно-тематического содержания произведения;</w:t>
            </w:r>
          </w:p>
          <w:p>
            <w:pPr>
              <w:spacing w:after="20"/>
              <w:ind w:left="20"/>
              <w:jc w:val="both"/>
            </w:pPr>
            <w:r>
              <w:rPr>
                <w:rFonts w:ascii="Times New Roman"/>
                <w:b w:val="false"/>
                <w:i w:val="false"/>
                <w:color w:val="000000"/>
                <w:sz w:val="20"/>
              </w:rPr>
              <w:t>
11.2.7 - определять способы выражения авторского отношения к героям, проблемам, сопоставляя позицию автора с собственным мнением;</w:t>
            </w:r>
          </w:p>
          <w:p>
            <w:pPr>
              <w:spacing w:after="20"/>
              <w:ind w:left="20"/>
              <w:jc w:val="both"/>
            </w:pPr>
            <w:r>
              <w:rPr>
                <w:rFonts w:ascii="Times New Roman"/>
                <w:b w:val="false"/>
                <w:i w:val="false"/>
                <w:color w:val="000000"/>
                <w:sz w:val="20"/>
              </w:rPr>
              <w:t>
11.2.9 - писать творческие работы (эссе на литературные и свободные темы, критические статьи) логично и последовательно, опираясь на литературный материал и свой жизненный опыт, используя точный и образный язык, выражая свое мнение об актуальности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 сравнивать художественное произведение с произведениями других видов искусства, характеризуя сходства и различия в способах и приемах, создающих целостное восприятие образов, тематики, оценивая степень эмоционального воздействия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Война в судьбах людей</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В.В.Быков "Сотников",</w:t>
            </w:r>
          </w:p>
          <w:p>
            <w:pPr>
              <w:spacing w:after="20"/>
              <w:ind w:left="20"/>
              <w:jc w:val="both"/>
            </w:pPr>
            <w:r>
              <w:rPr>
                <w:rFonts w:ascii="Times New Roman"/>
                <w:b w:val="false"/>
                <w:i w:val="false"/>
                <w:color w:val="000000"/>
                <w:sz w:val="20"/>
              </w:rPr>
              <w:t>
2. Б.Васильев "А зори здесь тихие",</w:t>
            </w:r>
          </w:p>
          <w:p>
            <w:pPr>
              <w:spacing w:after="20"/>
              <w:ind w:left="20"/>
              <w:jc w:val="both"/>
            </w:pPr>
            <w:r>
              <w:rPr>
                <w:rFonts w:ascii="Times New Roman"/>
                <w:b w:val="false"/>
                <w:i w:val="false"/>
                <w:color w:val="000000"/>
                <w:sz w:val="20"/>
              </w:rPr>
              <w:t>
3. В.Л.Кондратьев. "Сашка" (по выбору учителя),</w:t>
            </w:r>
          </w:p>
          <w:p>
            <w:pPr>
              <w:spacing w:after="20"/>
              <w:ind w:left="20"/>
              <w:jc w:val="both"/>
            </w:pPr>
            <w:r>
              <w:rPr>
                <w:rFonts w:ascii="Times New Roman"/>
                <w:b w:val="false"/>
                <w:i w:val="false"/>
                <w:color w:val="000000"/>
                <w:sz w:val="20"/>
              </w:rPr>
              <w:t>
4.Э.М. Ремарк"Три товарища",</w:t>
            </w:r>
          </w:p>
          <w:p>
            <w:pPr>
              <w:spacing w:after="20"/>
              <w:ind w:left="20"/>
              <w:jc w:val="both"/>
            </w:pPr>
            <w:r>
              <w:rPr>
                <w:rFonts w:ascii="Times New Roman"/>
                <w:b w:val="false"/>
                <w:i w:val="false"/>
                <w:color w:val="000000"/>
                <w:sz w:val="20"/>
              </w:rPr>
              <w:t>
5. Военная лирика. Д. С. Самойлов, Б. Ш. Окуджава, Н.А. Заболоцкий, А.Т. Твардовский, Е.А. Евтушенко, В.С. Высоцкий (по выбору учителя).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на вопросы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 понимать содержание художественного произведения и его роль в литературном процессе, критически осмысливая, выражать свое отношение к услышанному или прочитанному;</w:t>
            </w:r>
          </w:p>
          <w:p>
            <w:pPr>
              <w:spacing w:after="20"/>
              <w:ind w:left="20"/>
              <w:jc w:val="both"/>
            </w:pPr>
            <w:r>
              <w:rPr>
                <w:rFonts w:ascii="Times New Roman"/>
                <w:b w:val="false"/>
                <w:i w:val="false"/>
                <w:color w:val="000000"/>
                <w:sz w:val="20"/>
              </w:rPr>
              <w:t>
11.1.3 - самостоятельно находить в тексте и выразительно читать наизусть цитаты, фрагменты, связанные с проблематикой и выражением авторской позиции;</w:t>
            </w:r>
          </w:p>
          <w:p>
            <w:pPr>
              <w:spacing w:after="20"/>
              <w:ind w:left="20"/>
              <w:jc w:val="both"/>
            </w:pPr>
            <w:r>
              <w:rPr>
                <w:rFonts w:ascii="Times New Roman"/>
                <w:b w:val="false"/>
                <w:i w:val="false"/>
                <w:color w:val="000000"/>
                <w:sz w:val="20"/>
              </w:rPr>
              <w:t>
11.1.6 - давать развернутый аргументированный ответ на проблемный вопрос, ссылаясь на литературный материал, выражая собственное мнение о теме, проблеме, системе образов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 определять тематику и проблематику произведения, опираясь на художественные особенности текста;</w:t>
            </w:r>
          </w:p>
          <w:p>
            <w:pPr>
              <w:spacing w:after="20"/>
              <w:ind w:left="20"/>
              <w:jc w:val="both"/>
            </w:pPr>
            <w:r>
              <w:rPr>
                <w:rFonts w:ascii="Times New Roman"/>
                <w:b w:val="false"/>
                <w:i w:val="false"/>
                <w:color w:val="000000"/>
                <w:sz w:val="20"/>
              </w:rPr>
              <w:t>
11.2.5. - характеризовать героев произведения, определяя их роль в раскрытии идейно-тематического содержания произведения;</w:t>
            </w:r>
          </w:p>
          <w:p>
            <w:pPr>
              <w:spacing w:after="20"/>
              <w:ind w:left="20"/>
              <w:jc w:val="both"/>
            </w:pPr>
            <w:r>
              <w:rPr>
                <w:rFonts w:ascii="Times New Roman"/>
                <w:b w:val="false"/>
                <w:i w:val="false"/>
                <w:color w:val="000000"/>
                <w:sz w:val="20"/>
              </w:rPr>
              <w:t>
11.2.6 - анализировать художественный мир произведения, представляя произведения в различных формах (инсценировка, буктрейлер и др.);</w:t>
            </w:r>
          </w:p>
          <w:p>
            <w:pPr>
              <w:spacing w:after="20"/>
              <w:ind w:left="20"/>
              <w:jc w:val="both"/>
            </w:pPr>
            <w:r>
              <w:rPr>
                <w:rFonts w:ascii="Times New Roman"/>
                <w:b w:val="false"/>
                <w:i w:val="false"/>
                <w:color w:val="000000"/>
                <w:sz w:val="20"/>
              </w:rPr>
              <w:t>
11.2.7 - определять способы выражения авторского отношения к героям, проблемам, сопоставляя позицию автора с собственным мнением;</w:t>
            </w:r>
          </w:p>
          <w:p>
            <w:pPr>
              <w:spacing w:after="20"/>
              <w:ind w:left="20"/>
              <w:jc w:val="both"/>
            </w:pPr>
            <w:r>
              <w:rPr>
                <w:rFonts w:ascii="Times New Roman"/>
                <w:b w:val="false"/>
                <w:i w:val="false"/>
                <w:color w:val="000000"/>
                <w:sz w:val="20"/>
              </w:rPr>
              <w:t>
11.2.8 - анализировать средства и приемы создания образов, художественного пространства и времени, изобразительные средства и фигуры поэтического синтаксиса, объяснять, с какой целью их использует автор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 давать критическую оценку произведению с точки зрения нравственной и эстетической ценности, авторских приемов, объясняя собственное отношение к проблематике текста в форме устных высказываний;</w:t>
            </w:r>
          </w:p>
          <w:p>
            <w:pPr>
              <w:spacing w:after="20"/>
              <w:ind w:left="20"/>
              <w:jc w:val="both"/>
            </w:pPr>
            <w:r>
              <w:rPr>
                <w:rFonts w:ascii="Times New Roman"/>
                <w:b w:val="false"/>
                <w:i w:val="false"/>
                <w:color w:val="000000"/>
                <w:sz w:val="20"/>
              </w:rPr>
              <w:t>
11.3.3 - сопоставлять произведения (или фрагменты) русской, казахской и мировой литературы с точки зрения нравственной и эстетической ценности, объясняя общие и отличительные признаки, позицию авторов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нравственного выбора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 Вампилов. "Утиная охота".</w:t>
            </w:r>
          </w:p>
          <w:p>
            <w:pPr>
              <w:spacing w:after="20"/>
              <w:ind w:left="20"/>
              <w:jc w:val="both"/>
            </w:pPr>
            <w:r>
              <w:rPr>
                <w:rFonts w:ascii="Times New Roman"/>
                <w:b w:val="false"/>
                <w:i w:val="false"/>
                <w:color w:val="000000"/>
                <w:sz w:val="20"/>
              </w:rPr>
              <w:t>
2. М. Горький. "Старуха Изергиль".</w:t>
            </w:r>
          </w:p>
          <w:p>
            <w:pPr>
              <w:spacing w:after="20"/>
              <w:ind w:left="20"/>
              <w:jc w:val="both"/>
            </w:pPr>
            <w:r>
              <w:rPr>
                <w:rFonts w:ascii="Times New Roman"/>
                <w:b w:val="false"/>
                <w:i w:val="false"/>
                <w:color w:val="000000"/>
                <w:sz w:val="20"/>
              </w:rPr>
              <w:t>
3. Стихотворения поэтов 60-80-х гг. ХХ века на тему нравственного выбора (Р. Рождественский, Е. Евтушенко, А. Вознесенский, Л. Мартынов, О.Сулейменов, Б. Канапьянов и др.).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ответы на вопросы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 понимать термины: ретроспекция, серебряный век, имажинизм, символизм, акмеизм, футуризм;</w:t>
            </w:r>
          </w:p>
          <w:p>
            <w:pPr>
              <w:spacing w:after="20"/>
              <w:ind w:left="20"/>
              <w:jc w:val="both"/>
            </w:pPr>
            <w:r>
              <w:rPr>
                <w:rFonts w:ascii="Times New Roman"/>
                <w:b w:val="false"/>
                <w:i w:val="false"/>
                <w:color w:val="000000"/>
                <w:sz w:val="20"/>
              </w:rPr>
              <w:t>
11.1.4 - составлять план эссе, критической статьи, сочинения на литературные и свободные темы;</w:t>
            </w:r>
          </w:p>
          <w:p>
            <w:pPr>
              <w:spacing w:after="20"/>
              <w:ind w:left="20"/>
              <w:jc w:val="both"/>
            </w:pPr>
            <w:r>
              <w:rPr>
                <w:rFonts w:ascii="Times New Roman"/>
                <w:b w:val="false"/>
                <w:i w:val="false"/>
                <w:color w:val="000000"/>
                <w:sz w:val="20"/>
              </w:rPr>
              <w:t>
11.1.5 - пересказывать текст произведения или эпизод, творчески переосмысливая содержание, сохраняя авторское своеобразие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 определять тематику и проблематику произведения, опираясь на художественные особенности текста;</w:t>
            </w:r>
          </w:p>
          <w:p>
            <w:pPr>
              <w:spacing w:after="20"/>
              <w:ind w:left="20"/>
              <w:jc w:val="both"/>
            </w:pPr>
            <w:r>
              <w:rPr>
                <w:rFonts w:ascii="Times New Roman"/>
                <w:b w:val="false"/>
                <w:i w:val="false"/>
                <w:color w:val="000000"/>
                <w:sz w:val="20"/>
              </w:rPr>
              <w:t>
11.2.3 - определять роль композиции в раскрытии авторского замысла (тематики, проблематики, образов героев);</w:t>
            </w:r>
          </w:p>
          <w:p>
            <w:pPr>
              <w:spacing w:after="20"/>
              <w:ind w:left="20"/>
              <w:jc w:val="both"/>
            </w:pPr>
            <w:r>
              <w:rPr>
                <w:rFonts w:ascii="Times New Roman"/>
                <w:b w:val="false"/>
                <w:i w:val="false"/>
                <w:color w:val="000000"/>
                <w:sz w:val="20"/>
              </w:rPr>
              <w:t>
11.2.5 - характеризовать героев произведения, определяя их роль в раскрытии идейно-тематического содержания произведения;</w:t>
            </w:r>
          </w:p>
          <w:p>
            <w:pPr>
              <w:spacing w:after="20"/>
              <w:ind w:left="20"/>
              <w:jc w:val="both"/>
            </w:pPr>
            <w:r>
              <w:rPr>
                <w:rFonts w:ascii="Times New Roman"/>
                <w:b w:val="false"/>
                <w:i w:val="false"/>
                <w:color w:val="000000"/>
                <w:sz w:val="20"/>
              </w:rPr>
              <w:t>
11.2.6 - анализировать художественный мир произведения, представляя произведения в различных формах (инсценировка, буктрейлер и др.);</w:t>
            </w:r>
          </w:p>
          <w:p>
            <w:pPr>
              <w:spacing w:after="20"/>
              <w:ind w:left="20"/>
              <w:jc w:val="both"/>
            </w:pPr>
            <w:r>
              <w:rPr>
                <w:rFonts w:ascii="Times New Roman"/>
                <w:b w:val="false"/>
                <w:i w:val="false"/>
                <w:color w:val="000000"/>
                <w:sz w:val="20"/>
              </w:rPr>
              <w:t>
11.2.7 - определять способы выражения авторского отношения к героям, проблемам, сопоставляя позицию автора с собственным мнением;</w:t>
            </w:r>
          </w:p>
          <w:p>
            <w:pPr>
              <w:spacing w:after="20"/>
              <w:ind w:left="20"/>
              <w:jc w:val="both"/>
            </w:pPr>
            <w:r>
              <w:rPr>
                <w:rFonts w:ascii="Times New Roman"/>
                <w:b w:val="false"/>
                <w:i w:val="false"/>
                <w:color w:val="000000"/>
                <w:sz w:val="20"/>
              </w:rPr>
              <w:t>
11.2.9 - писать творческие работы (эссе на литературные и свободные темы, критические статьи) логично и последовательно, опираясь на литературный материал и свой жизненный опыт, используя точный и образный язык, выражая свое мнение об актуальности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сравнительный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 сравнивать художественное произведение с произведениями других видов искусства, характеризуя сходства и различия в способах и приемах, создающих целостное восприятие образов, тематики, оценивая степень эмоционального воздействия;</w:t>
            </w:r>
          </w:p>
          <w:p>
            <w:pPr>
              <w:spacing w:after="20"/>
              <w:ind w:left="20"/>
              <w:jc w:val="both"/>
            </w:pPr>
            <w:r>
              <w:rPr>
                <w:rFonts w:ascii="Times New Roman"/>
                <w:b w:val="false"/>
                <w:i w:val="false"/>
                <w:color w:val="000000"/>
                <w:sz w:val="20"/>
              </w:rPr>
              <w:t>
11.3.3 - сопоставлять произведения (или фрагменты) русской, казахской и мировой литературы с точки зрения нравственной и эстетической ценности, объясняя общие и отличительные признаки, позицию авторов; 11.3.4 - оценивать устные и письменные высказывания (свои, одноклассников) на литературную тему с точки зрения полноты и глубины раскрытия темы, композиционного и стилевого единства, фактологической точности и средств привлечения внимания слушателя или читателя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2023 года № 328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84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2022 года № 399</w:t>
            </w:r>
          </w:p>
        </w:tc>
      </w:tr>
    </w:tbl>
    <w:bookmarkStart w:name="z2936" w:id="1498"/>
    <w:p>
      <w:pPr>
        <w:spacing w:after="0"/>
        <w:ind w:left="0"/>
        <w:jc w:val="left"/>
      </w:pPr>
      <w:r>
        <w:rPr>
          <w:rFonts w:ascii="Times New Roman"/>
          <w:b/>
          <w:i w:val="false"/>
          <w:color w:val="000000"/>
        </w:rPr>
        <w:t xml:space="preserve"> Типовая учебная программа по учебному предмету "Казахский язык и литература" для 10-11 классов (естественно-математическое направление, общественно-гуманитарное направление) уровня общего среднего образования (с неказахским языком обучения)</w:t>
      </w:r>
    </w:p>
    <w:bookmarkEnd w:id="1498"/>
    <w:bookmarkStart w:name="z2937" w:id="1499"/>
    <w:p>
      <w:pPr>
        <w:spacing w:after="0"/>
        <w:ind w:left="0"/>
        <w:jc w:val="left"/>
      </w:pPr>
      <w:r>
        <w:rPr>
          <w:rFonts w:ascii="Times New Roman"/>
          <w:b/>
          <w:i w:val="false"/>
          <w:color w:val="000000"/>
        </w:rPr>
        <w:t xml:space="preserve"> Глава 1. Общие положения</w:t>
      </w:r>
    </w:p>
    <w:bookmarkEnd w:id="1499"/>
    <w:bookmarkStart w:name="z2938" w:id="1500"/>
    <w:p>
      <w:pPr>
        <w:spacing w:after="0"/>
        <w:ind w:left="0"/>
        <w:jc w:val="both"/>
      </w:pPr>
      <w:r>
        <w:rPr>
          <w:rFonts w:ascii="Times New Roman"/>
          <w:b w:val="false"/>
          <w:i w:val="false"/>
          <w:color w:val="000000"/>
          <w:sz w:val="28"/>
        </w:rPr>
        <w:t xml:space="preserve">
      1. Учебная программа разработана в соответствии с Государственными общеобязательными стандартами дошкольного воспитания и обучения, начального, основного среднего и общего среднего, технического и профессионального, послесреднего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29031).</w:t>
      </w:r>
    </w:p>
    <w:bookmarkEnd w:id="1500"/>
    <w:bookmarkStart w:name="z2939" w:id="1501"/>
    <w:p>
      <w:pPr>
        <w:spacing w:after="0"/>
        <w:ind w:left="0"/>
        <w:jc w:val="both"/>
      </w:pPr>
      <w:r>
        <w:rPr>
          <w:rFonts w:ascii="Times New Roman"/>
          <w:b w:val="false"/>
          <w:i w:val="false"/>
          <w:color w:val="000000"/>
          <w:sz w:val="28"/>
        </w:rPr>
        <w:t>
      2. Целью обучения учебному предмету "Казахский язык и литература" является формирование у обучающихся ответственного отношения к государственному языку, совершенствование навыков речевой деятельности, развитие коммуникативной компетенции, формирование навыков грамотного письма с соблюдением языковых норм на основе интегрированного обучения языку и литературе.</w:t>
      </w:r>
    </w:p>
    <w:bookmarkEnd w:id="1501"/>
    <w:bookmarkStart w:name="z2940" w:id="1502"/>
    <w:p>
      <w:pPr>
        <w:spacing w:after="0"/>
        <w:ind w:left="0"/>
        <w:jc w:val="both"/>
      </w:pPr>
      <w:r>
        <w:rPr>
          <w:rFonts w:ascii="Times New Roman"/>
          <w:b w:val="false"/>
          <w:i w:val="false"/>
          <w:color w:val="000000"/>
          <w:sz w:val="28"/>
        </w:rPr>
        <w:t>
      3. Основные задачи учебного предмета "Казахский язык и литература":</w:t>
      </w:r>
    </w:p>
    <w:bookmarkEnd w:id="1502"/>
    <w:bookmarkStart w:name="z2941" w:id="1503"/>
    <w:p>
      <w:pPr>
        <w:spacing w:after="0"/>
        <w:ind w:left="0"/>
        <w:jc w:val="both"/>
      </w:pPr>
      <w:r>
        <w:rPr>
          <w:rFonts w:ascii="Times New Roman"/>
          <w:b w:val="false"/>
          <w:i w:val="false"/>
          <w:color w:val="000000"/>
          <w:sz w:val="28"/>
        </w:rPr>
        <w:t>
      1) воспитание у обучающегося чувства уважения к государственному языку через знакомство с культурой казахского народа;</w:t>
      </w:r>
    </w:p>
    <w:bookmarkEnd w:id="1503"/>
    <w:bookmarkStart w:name="z2942" w:id="1504"/>
    <w:p>
      <w:pPr>
        <w:spacing w:after="0"/>
        <w:ind w:left="0"/>
        <w:jc w:val="both"/>
      </w:pPr>
      <w:r>
        <w:rPr>
          <w:rFonts w:ascii="Times New Roman"/>
          <w:b w:val="false"/>
          <w:i w:val="false"/>
          <w:color w:val="000000"/>
          <w:sz w:val="28"/>
        </w:rPr>
        <w:t>
      2) обучение казахскому языку как государственному для успешной гражданской интеграции;</w:t>
      </w:r>
    </w:p>
    <w:bookmarkEnd w:id="1504"/>
    <w:bookmarkStart w:name="z2943" w:id="1505"/>
    <w:p>
      <w:pPr>
        <w:spacing w:after="0"/>
        <w:ind w:left="0"/>
        <w:jc w:val="both"/>
      </w:pPr>
      <w:r>
        <w:rPr>
          <w:rFonts w:ascii="Times New Roman"/>
          <w:b w:val="false"/>
          <w:i w:val="false"/>
          <w:color w:val="000000"/>
          <w:sz w:val="28"/>
        </w:rPr>
        <w:t>
      3) формирование ценностного отношения к казахскому языку и литературе;</w:t>
      </w:r>
    </w:p>
    <w:bookmarkEnd w:id="1505"/>
    <w:bookmarkStart w:name="z2944" w:id="1506"/>
    <w:p>
      <w:pPr>
        <w:spacing w:after="0"/>
        <w:ind w:left="0"/>
        <w:jc w:val="both"/>
      </w:pPr>
      <w:r>
        <w:rPr>
          <w:rFonts w:ascii="Times New Roman"/>
          <w:b w:val="false"/>
          <w:i w:val="false"/>
          <w:color w:val="000000"/>
          <w:sz w:val="28"/>
        </w:rPr>
        <w:t>
      4) развитие навыков использования в социальной среде всех видов речевой деятельности на основе коммуникативного обучения;</w:t>
      </w:r>
    </w:p>
    <w:bookmarkEnd w:id="1506"/>
    <w:bookmarkStart w:name="z2945" w:id="1507"/>
    <w:p>
      <w:pPr>
        <w:spacing w:after="0"/>
        <w:ind w:left="0"/>
        <w:jc w:val="both"/>
      </w:pPr>
      <w:r>
        <w:rPr>
          <w:rFonts w:ascii="Times New Roman"/>
          <w:b w:val="false"/>
          <w:i w:val="false"/>
          <w:color w:val="000000"/>
          <w:sz w:val="28"/>
        </w:rPr>
        <w:t>
      5) развитие навыков творческой работы, критического мышления на основе познания стилистических и жанровых особенностей казахской литературы;</w:t>
      </w:r>
    </w:p>
    <w:bookmarkEnd w:id="1507"/>
    <w:bookmarkStart w:name="z2946" w:id="1508"/>
    <w:p>
      <w:pPr>
        <w:spacing w:after="0"/>
        <w:ind w:left="0"/>
        <w:jc w:val="both"/>
      </w:pPr>
      <w:r>
        <w:rPr>
          <w:rFonts w:ascii="Times New Roman"/>
          <w:b w:val="false"/>
          <w:i w:val="false"/>
          <w:color w:val="000000"/>
          <w:sz w:val="28"/>
        </w:rPr>
        <w:t>
      6) воспитание личности, готовой к реализации лингвистических потребностей в поликультурной среде.</w:t>
      </w:r>
    </w:p>
    <w:bookmarkEnd w:id="1508"/>
    <w:bookmarkStart w:name="z2947" w:id="1509"/>
    <w:p>
      <w:pPr>
        <w:spacing w:after="0"/>
        <w:ind w:left="0"/>
        <w:jc w:val="both"/>
      </w:pPr>
      <w:r>
        <w:rPr>
          <w:rFonts w:ascii="Times New Roman"/>
          <w:b w:val="false"/>
          <w:i w:val="false"/>
          <w:color w:val="000000"/>
          <w:sz w:val="28"/>
        </w:rPr>
        <w:t>
      7) формирование личности с высоким уровнем образования, развитым мышлением;</w:t>
      </w:r>
    </w:p>
    <w:bookmarkEnd w:id="1509"/>
    <w:bookmarkStart w:name="z2948" w:id="1510"/>
    <w:p>
      <w:pPr>
        <w:spacing w:after="0"/>
        <w:ind w:left="0"/>
        <w:jc w:val="both"/>
      </w:pPr>
      <w:r>
        <w:rPr>
          <w:rFonts w:ascii="Times New Roman"/>
          <w:b w:val="false"/>
          <w:i w:val="false"/>
          <w:color w:val="000000"/>
          <w:sz w:val="28"/>
        </w:rPr>
        <w:t>
      8) требования к знаниям, умениям и навыкам обучающихся по предмету "Казахский язык и литература" на уровне среднего общего образования</w:t>
      </w:r>
    </w:p>
    <w:bookmarkEnd w:id="1510"/>
    <w:bookmarkStart w:name="z2949" w:id="1511"/>
    <w:p>
      <w:pPr>
        <w:spacing w:after="0"/>
        <w:ind w:left="0"/>
        <w:jc w:val="both"/>
      </w:pPr>
      <w:r>
        <w:rPr>
          <w:rFonts w:ascii="Times New Roman"/>
          <w:b w:val="false"/>
          <w:i w:val="false"/>
          <w:color w:val="000000"/>
          <w:sz w:val="28"/>
        </w:rPr>
        <w:t>
       4. На уровне общего среднего образования требования к знаниям, навыкам, умениям обучающихся по предмету "Казахский язык и литература" определены в соответствии с CEFR – Общеевропейской системой оценки уровня владения иностранным языком (уровень В2-С1).</w:t>
      </w:r>
    </w:p>
    <w:bookmarkEnd w:id="1511"/>
    <w:bookmarkStart w:name="z2950" w:id="1512"/>
    <w:p>
      <w:pPr>
        <w:spacing w:after="0"/>
        <w:ind w:left="0"/>
        <w:jc w:val="left"/>
      </w:pPr>
      <w:r>
        <w:rPr>
          <w:rFonts w:ascii="Times New Roman"/>
          <w:b/>
          <w:i w:val="false"/>
          <w:color w:val="000000"/>
        </w:rPr>
        <w:t xml:space="preserve"> Глава 2. Организация содержания учебного предмета "Казахский язык и литература"</w:t>
      </w:r>
    </w:p>
    <w:bookmarkEnd w:id="1512"/>
    <w:bookmarkStart w:name="z2951" w:id="1513"/>
    <w:p>
      <w:pPr>
        <w:spacing w:after="0"/>
        <w:ind w:left="0"/>
        <w:jc w:val="left"/>
      </w:pPr>
      <w:r>
        <w:rPr>
          <w:rFonts w:ascii="Times New Roman"/>
          <w:b/>
          <w:i w:val="false"/>
          <w:color w:val="000000"/>
        </w:rPr>
        <w:t xml:space="preserve"> Параграф 1. Содержание учебного предмета "Казахский язык и литература"</w:t>
      </w:r>
    </w:p>
    <w:bookmarkEnd w:id="1513"/>
    <w:bookmarkStart w:name="z2952" w:id="1514"/>
    <w:p>
      <w:pPr>
        <w:spacing w:after="0"/>
        <w:ind w:left="0"/>
        <w:jc w:val="both"/>
      </w:pPr>
      <w:r>
        <w:rPr>
          <w:rFonts w:ascii="Times New Roman"/>
          <w:b w:val="false"/>
          <w:i w:val="false"/>
          <w:color w:val="000000"/>
          <w:sz w:val="28"/>
        </w:rPr>
        <w:t>
      5. Максимальный объем учебной нагрузки по учебному предмету "Казахский язык и литература" в классах с русским языком обучения составляет:</w:t>
      </w:r>
    </w:p>
    <w:bookmarkEnd w:id="1514"/>
    <w:bookmarkStart w:name="z2953" w:id="1515"/>
    <w:p>
      <w:pPr>
        <w:spacing w:after="0"/>
        <w:ind w:left="0"/>
        <w:jc w:val="both"/>
      </w:pPr>
      <w:r>
        <w:rPr>
          <w:rFonts w:ascii="Times New Roman"/>
          <w:b w:val="false"/>
          <w:i w:val="false"/>
          <w:color w:val="000000"/>
          <w:sz w:val="28"/>
        </w:rPr>
        <w:t>
      (общественно-гуманитарное направление)</w:t>
      </w:r>
    </w:p>
    <w:bookmarkEnd w:id="1515"/>
    <w:bookmarkStart w:name="z2954" w:id="1516"/>
    <w:p>
      <w:pPr>
        <w:spacing w:after="0"/>
        <w:ind w:left="0"/>
        <w:jc w:val="both"/>
      </w:pPr>
      <w:r>
        <w:rPr>
          <w:rFonts w:ascii="Times New Roman"/>
          <w:b w:val="false"/>
          <w:i w:val="false"/>
          <w:color w:val="000000"/>
          <w:sz w:val="28"/>
        </w:rPr>
        <w:t>
      1) в 10 классе – 5 часов в неделю, 170 часов в учебном году;</w:t>
      </w:r>
    </w:p>
    <w:bookmarkEnd w:id="1516"/>
    <w:bookmarkStart w:name="z2955" w:id="1517"/>
    <w:p>
      <w:pPr>
        <w:spacing w:after="0"/>
        <w:ind w:left="0"/>
        <w:jc w:val="both"/>
      </w:pPr>
      <w:r>
        <w:rPr>
          <w:rFonts w:ascii="Times New Roman"/>
          <w:b w:val="false"/>
          <w:i w:val="false"/>
          <w:color w:val="000000"/>
          <w:sz w:val="28"/>
        </w:rPr>
        <w:t>
      2) в 11 классе – 5 часов в неделю, 170 часов в учебном году.</w:t>
      </w:r>
    </w:p>
    <w:bookmarkEnd w:id="1517"/>
    <w:bookmarkStart w:name="z2956" w:id="1518"/>
    <w:p>
      <w:pPr>
        <w:spacing w:after="0"/>
        <w:ind w:left="0"/>
        <w:jc w:val="both"/>
      </w:pPr>
      <w:r>
        <w:rPr>
          <w:rFonts w:ascii="Times New Roman"/>
          <w:b w:val="false"/>
          <w:i w:val="false"/>
          <w:color w:val="000000"/>
          <w:sz w:val="28"/>
        </w:rPr>
        <w:t>
      (естественно-математическое направление)</w:t>
      </w:r>
    </w:p>
    <w:bookmarkEnd w:id="1518"/>
    <w:bookmarkStart w:name="z2957" w:id="1519"/>
    <w:p>
      <w:pPr>
        <w:spacing w:after="0"/>
        <w:ind w:left="0"/>
        <w:jc w:val="both"/>
      </w:pPr>
      <w:r>
        <w:rPr>
          <w:rFonts w:ascii="Times New Roman"/>
          <w:b w:val="false"/>
          <w:i w:val="false"/>
          <w:color w:val="000000"/>
          <w:sz w:val="28"/>
        </w:rPr>
        <w:t>
      1) в 10 классе – 4 часа в неделю, 136 часов в учебном году;</w:t>
      </w:r>
    </w:p>
    <w:bookmarkEnd w:id="1519"/>
    <w:bookmarkStart w:name="z2958" w:id="1520"/>
    <w:p>
      <w:pPr>
        <w:spacing w:after="0"/>
        <w:ind w:left="0"/>
        <w:jc w:val="both"/>
      </w:pPr>
      <w:r>
        <w:rPr>
          <w:rFonts w:ascii="Times New Roman"/>
          <w:b w:val="false"/>
          <w:i w:val="false"/>
          <w:color w:val="000000"/>
          <w:sz w:val="28"/>
        </w:rPr>
        <w:t>
      2) в 11 классе – 4 часа в неделю, 136 часов в учебном году.</w:t>
      </w:r>
    </w:p>
    <w:bookmarkEnd w:id="1520"/>
    <w:bookmarkStart w:name="z2959" w:id="1521"/>
    <w:p>
      <w:pPr>
        <w:spacing w:after="0"/>
        <w:ind w:left="0"/>
        <w:jc w:val="both"/>
      </w:pPr>
      <w:r>
        <w:rPr>
          <w:rFonts w:ascii="Times New Roman"/>
          <w:b w:val="false"/>
          <w:i w:val="false"/>
          <w:color w:val="000000"/>
          <w:sz w:val="28"/>
        </w:rPr>
        <w:t>
      6. Максимальный объем учебной нагрузки по учебному предмету "Казахский язык и литература" в классах с уйгурским, узбекским, таджикским языками обучения составляет:</w:t>
      </w:r>
    </w:p>
    <w:bookmarkEnd w:id="1521"/>
    <w:bookmarkStart w:name="z2960" w:id="1522"/>
    <w:p>
      <w:pPr>
        <w:spacing w:after="0"/>
        <w:ind w:left="0"/>
        <w:jc w:val="both"/>
      </w:pPr>
      <w:r>
        <w:rPr>
          <w:rFonts w:ascii="Times New Roman"/>
          <w:b w:val="false"/>
          <w:i w:val="false"/>
          <w:color w:val="000000"/>
          <w:sz w:val="28"/>
        </w:rPr>
        <w:t>
      (общественно-гуманитарное направление)</w:t>
      </w:r>
    </w:p>
    <w:bookmarkEnd w:id="1522"/>
    <w:bookmarkStart w:name="z2961" w:id="1523"/>
    <w:p>
      <w:pPr>
        <w:spacing w:after="0"/>
        <w:ind w:left="0"/>
        <w:jc w:val="both"/>
      </w:pPr>
      <w:r>
        <w:rPr>
          <w:rFonts w:ascii="Times New Roman"/>
          <w:b w:val="false"/>
          <w:i w:val="false"/>
          <w:color w:val="000000"/>
          <w:sz w:val="28"/>
        </w:rPr>
        <w:t>
      1) в 10 классе – 4 часа в неделю, 136 часов в учебном году;</w:t>
      </w:r>
    </w:p>
    <w:bookmarkEnd w:id="1523"/>
    <w:bookmarkStart w:name="z2962" w:id="1524"/>
    <w:p>
      <w:pPr>
        <w:spacing w:after="0"/>
        <w:ind w:left="0"/>
        <w:jc w:val="both"/>
      </w:pPr>
      <w:r>
        <w:rPr>
          <w:rFonts w:ascii="Times New Roman"/>
          <w:b w:val="false"/>
          <w:i w:val="false"/>
          <w:color w:val="000000"/>
          <w:sz w:val="28"/>
        </w:rPr>
        <w:t>
      2) в 11 классе – 4 часа в неделю, 136 часов в учебном году.</w:t>
      </w:r>
    </w:p>
    <w:bookmarkEnd w:id="1524"/>
    <w:bookmarkStart w:name="z2963" w:id="1525"/>
    <w:p>
      <w:pPr>
        <w:spacing w:after="0"/>
        <w:ind w:left="0"/>
        <w:jc w:val="both"/>
      </w:pPr>
      <w:r>
        <w:rPr>
          <w:rFonts w:ascii="Times New Roman"/>
          <w:b w:val="false"/>
          <w:i w:val="false"/>
          <w:color w:val="000000"/>
          <w:sz w:val="28"/>
        </w:rPr>
        <w:t>
      (естественно-математическое направление)</w:t>
      </w:r>
    </w:p>
    <w:bookmarkEnd w:id="1525"/>
    <w:bookmarkStart w:name="z2964" w:id="1526"/>
    <w:p>
      <w:pPr>
        <w:spacing w:after="0"/>
        <w:ind w:left="0"/>
        <w:jc w:val="both"/>
      </w:pPr>
      <w:r>
        <w:rPr>
          <w:rFonts w:ascii="Times New Roman"/>
          <w:b w:val="false"/>
          <w:i w:val="false"/>
          <w:color w:val="000000"/>
          <w:sz w:val="28"/>
        </w:rPr>
        <w:t>
      1) в 10 классе – 2 часа в неделю, 68 часов в учебном году;</w:t>
      </w:r>
    </w:p>
    <w:bookmarkEnd w:id="1526"/>
    <w:bookmarkStart w:name="z2965" w:id="1527"/>
    <w:p>
      <w:pPr>
        <w:spacing w:after="0"/>
        <w:ind w:left="0"/>
        <w:jc w:val="both"/>
      </w:pPr>
      <w:r>
        <w:rPr>
          <w:rFonts w:ascii="Times New Roman"/>
          <w:b w:val="false"/>
          <w:i w:val="false"/>
          <w:color w:val="000000"/>
          <w:sz w:val="28"/>
        </w:rPr>
        <w:t>
      2) в 11 классе – 2 часа в неделю, 68 часов в учебном году.</w:t>
      </w:r>
    </w:p>
    <w:bookmarkEnd w:id="1527"/>
    <w:bookmarkStart w:name="z2966" w:id="1528"/>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1528"/>
    <w:bookmarkStart w:name="z2967" w:id="1529"/>
    <w:p>
      <w:pPr>
        <w:spacing w:after="0"/>
        <w:ind w:left="0"/>
        <w:jc w:val="both"/>
      </w:pPr>
      <w:r>
        <w:rPr>
          <w:rFonts w:ascii="Times New Roman"/>
          <w:b w:val="false"/>
          <w:i w:val="false"/>
          <w:color w:val="000000"/>
          <w:sz w:val="28"/>
        </w:rPr>
        <w:t>
      7. С помощью целей обучения учителя формируют четыре навыка речевой деятельности (аудирование, произношение, чтение, письмо), а также оценивают успеваемость учащихся и предоставляют информацию о следующем этапе обучения.</w:t>
      </w:r>
    </w:p>
    <w:bookmarkEnd w:id="1529"/>
    <w:bookmarkStart w:name="z2968" w:id="1530"/>
    <w:p>
      <w:pPr>
        <w:spacing w:after="0"/>
        <w:ind w:left="0"/>
        <w:jc w:val="both"/>
      </w:pPr>
      <w:r>
        <w:rPr>
          <w:rFonts w:ascii="Times New Roman"/>
          <w:b w:val="false"/>
          <w:i w:val="false"/>
          <w:color w:val="000000"/>
          <w:sz w:val="28"/>
        </w:rPr>
        <w:t>
      8. Содержание учебного предмета состоит из 5 разделов:</w:t>
      </w:r>
    </w:p>
    <w:bookmarkEnd w:id="1530"/>
    <w:bookmarkStart w:name="z2969" w:id="1531"/>
    <w:p>
      <w:pPr>
        <w:spacing w:after="0"/>
        <w:ind w:left="0"/>
        <w:jc w:val="both"/>
      </w:pPr>
      <w:r>
        <w:rPr>
          <w:rFonts w:ascii="Times New Roman"/>
          <w:b w:val="false"/>
          <w:i w:val="false"/>
          <w:color w:val="000000"/>
          <w:sz w:val="28"/>
        </w:rPr>
        <w:t>
      1) аудирование;</w:t>
      </w:r>
    </w:p>
    <w:bookmarkEnd w:id="1531"/>
    <w:bookmarkStart w:name="z2970" w:id="1532"/>
    <w:p>
      <w:pPr>
        <w:spacing w:after="0"/>
        <w:ind w:left="0"/>
        <w:jc w:val="both"/>
      </w:pPr>
      <w:r>
        <w:rPr>
          <w:rFonts w:ascii="Times New Roman"/>
          <w:b w:val="false"/>
          <w:i w:val="false"/>
          <w:color w:val="000000"/>
          <w:sz w:val="28"/>
        </w:rPr>
        <w:t>
      2) говорение;</w:t>
      </w:r>
    </w:p>
    <w:bookmarkEnd w:id="1532"/>
    <w:bookmarkStart w:name="z2971" w:id="1533"/>
    <w:p>
      <w:pPr>
        <w:spacing w:after="0"/>
        <w:ind w:left="0"/>
        <w:jc w:val="both"/>
      </w:pPr>
      <w:r>
        <w:rPr>
          <w:rFonts w:ascii="Times New Roman"/>
          <w:b w:val="false"/>
          <w:i w:val="false"/>
          <w:color w:val="000000"/>
          <w:sz w:val="28"/>
        </w:rPr>
        <w:t>
      3) чтение;</w:t>
      </w:r>
    </w:p>
    <w:bookmarkEnd w:id="1533"/>
    <w:bookmarkStart w:name="z2972" w:id="1534"/>
    <w:p>
      <w:pPr>
        <w:spacing w:after="0"/>
        <w:ind w:left="0"/>
        <w:jc w:val="both"/>
      </w:pPr>
      <w:r>
        <w:rPr>
          <w:rFonts w:ascii="Times New Roman"/>
          <w:b w:val="false"/>
          <w:i w:val="false"/>
          <w:color w:val="000000"/>
          <w:sz w:val="28"/>
        </w:rPr>
        <w:t>
      4) письмо;</w:t>
      </w:r>
    </w:p>
    <w:bookmarkEnd w:id="1534"/>
    <w:bookmarkStart w:name="z2973" w:id="1535"/>
    <w:p>
      <w:pPr>
        <w:spacing w:after="0"/>
        <w:ind w:left="0"/>
        <w:jc w:val="both"/>
      </w:pPr>
      <w:r>
        <w:rPr>
          <w:rFonts w:ascii="Times New Roman"/>
          <w:b w:val="false"/>
          <w:i w:val="false"/>
          <w:color w:val="000000"/>
          <w:sz w:val="28"/>
        </w:rPr>
        <w:t>
      5) использование языковых единиц.</w:t>
      </w:r>
    </w:p>
    <w:bookmarkEnd w:id="1535"/>
    <w:bookmarkStart w:name="z2974" w:id="1536"/>
    <w:p>
      <w:pPr>
        <w:spacing w:after="0"/>
        <w:ind w:left="0"/>
        <w:jc w:val="both"/>
      </w:pPr>
      <w:r>
        <w:rPr>
          <w:rFonts w:ascii="Times New Roman"/>
          <w:b w:val="false"/>
          <w:i w:val="false"/>
          <w:color w:val="000000"/>
          <w:sz w:val="28"/>
        </w:rPr>
        <w:t>
      9. Раздел "Аудирование" состоит из следующих подразделов:</w:t>
      </w:r>
    </w:p>
    <w:bookmarkEnd w:id="1536"/>
    <w:bookmarkStart w:name="z2975" w:id="1537"/>
    <w:p>
      <w:pPr>
        <w:spacing w:after="0"/>
        <w:ind w:left="0"/>
        <w:jc w:val="both"/>
      </w:pPr>
      <w:r>
        <w:rPr>
          <w:rFonts w:ascii="Times New Roman"/>
          <w:b w:val="false"/>
          <w:i w:val="false"/>
          <w:color w:val="000000"/>
          <w:sz w:val="28"/>
        </w:rPr>
        <w:t>
      1) прогнозирование;</w:t>
      </w:r>
    </w:p>
    <w:bookmarkEnd w:id="1537"/>
    <w:bookmarkStart w:name="z2976" w:id="1538"/>
    <w:p>
      <w:pPr>
        <w:spacing w:after="0"/>
        <w:ind w:left="0"/>
        <w:jc w:val="both"/>
      </w:pPr>
      <w:r>
        <w:rPr>
          <w:rFonts w:ascii="Times New Roman"/>
          <w:b w:val="false"/>
          <w:i w:val="false"/>
          <w:color w:val="000000"/>
          <w:sz w:val="28"/>
        </w:rPr>
        <w:t xml:space="preserve">
      2) слушание с концентрацией внимания; </w:t>
      </w:r>
    </w:p>
    <w:bookmarkEnd w:id="1538"/>
    <w:bookmarkStart w:name="z2977" w:id="1539"/>
    <w:p>
      <w:pPr>
        <w:spacing w:after="0"/>
        <w:ind w:left="0"/>
        <w:jc w:val="both"/>
      </w:pPr>
      <w:r>
        <w:rPr>
          <w:rFonts w:ascii="Times New Roman"/>
          <w:b w:val="false"/>
          <w:i w:val="false"/>
          <w:color w:val="000000"/>
          <w:sz w:val="28"/>
        </w:rPr>
        <w:t>
      3) понимание смысла слов и словосочетаний;</w:t>
      </w:r>
    </w:p>
    <w:bookmarkEnd w:id="1539"/>
    <w:bookmarkStart w:name="z2978" w:id="1540"/>
    <w:p>
      <w:pPr>
        <w:spacing w:after="0"/>
        <w:ind w:left="0"/>
        <w:jc w:val="both"/>
      </w:pPr>
      <w:r>
        <w:rPr>
          <w:rFonts w:ascii="Times New Roman"/>
          <w:b w:val="false"/>
          <w:i w:val="false"/>
          <w:color w:val="000000"/>
          <w:sz w:val="28"/>
        </w:rPr>
        <w:t xml:space="preserve">
      4) прослушивание художественных произведений; </w:t>
      </w:r>
    </w:p>
    <w:bookmarkEnd w:id="1540"/>
    <w:bookmarkStart w:name="z2979" w:id="1541"/>
    <w:p>
      <w:pPr>
        <w:spacing w:after="0"/>
        <w:ind w:left="0"/>
        <w:jc w:val="both"/>
      </w:pPr>
      <w:r>
        <w:rPr>
          <w:rFonts w:ascii="Times New Roman"/>
          <w:b w:val="false"/>
          <w:i w:val="false"/>
          <w:color w:val="000000"/>
          <w:sz w:val="28"/>
        </w:rPr>
        <w:t>
      5) определение основной мысли;</w:t>
      </w:r>
    </w:p>
    <w:bookmarkEnd w:id="1541"/>
    <w:bookmarkStart w:name="z2980" w:id="1542"/>
    <w:p>
      <w:pPr>
        <w:spacing w:after="0"/>
        <w:ind w:left="0"/>
        <w:jc w:val="both"/>
      </w:pPr>
      <w:r>
        <w:rPr>
          <w:rFonts w:ascii="Times New Roman"/>
          <w:b w:val="false"/>
          <w:i w:val="false"/>
          <w:color w:val="000000"/>
          <w:sz w:val="28"/>
        </w:rPr>
        <w:t>
      6) отвечать по материалам слушаний.</w:t>
      </w:r>
    </w:p>
    <w:bookmarkEnd w:id="1542"/>
    <w:bookmarkStart w:name="z2981" w:id="1543"/>
    <w:p>
      <w:pPr>
        <w:spacing w:after="0"/>
        <w:ind w:left="0"/>
        <w:jc w:val="both"/>
      </w:pPr>
      <w:r>
        <w:rPr>
          <w:rFonts w:ascii="Times New Roman"/>
          <w:b w:val="false"/>
          <w:i w:val="false"/>
          <w:color w:val="000000"/>
          <w:sz w:val="28"/>
        </w:rPr>
        <w:t>
      10. Раздел "Чтение" включает следующие подразделы:</w:t>
      </w:r>
    </w:p>
    <w:bookmarkEnd w:id="1543"/>
    <w:bookmarkStart w:name="z2982" w:id="1544"/>
    <w:p>
      <w:pPr>
        <w:spacing w:after="0"/>
        <w:ind w:left="0"/>
        <w:jc w:val="both"/>
      </w:pPr>
      <w:r>
        <w:rPr>
          <w:rFonts w:ascii="Times New Roman"/>
          <w:b w:val="false"/>
          <w:i w:val="false"/>
          <w:color w:val="000000"/>
          <w:sz w:val="28"/>
        </w:rPr>
        <w:t>
      1) определение информации в тексте;</w:t>
      </w:r>
    </w:p>
    <w:bookmarkEnd w:id="1544"/>
    <w:bookmarkStart w:name="z2983" w:id="1545"/>
    <w:p>
      <w:pPr>
        <w:spacing w:after="0"/>
        <w:ind w:left="0"/>
        <w:jc w:val="both"/>
      </w:pPr>
      <w:r>
        <w:rPr>
          <w:rFonts w:ascii="Times New Roman"/>
          <w:b w:val="false"/>
          <w:i w:val="false"/>
          <w:color w:val="000000"/>
          <w:sz w:val="28"/>
        </w:rPr>
        <w:t>
      2) определение стилистических особенностей речи;</w:t>
      </w:r>
    </w:p>
    <w:bookmarkEnd w:id="1545"/>
    <w:bookmarkStart w:name="z2984" w:id="1546"/>
    <w:p>
      <w:pPr>
        <w:spacing w:after="0"/>
        <w:ind w:left="0"/>
        <w:jc w:val="both"/>
      </w:pPr>
      <w:r>
        <w:rPr>
          <w:rFonts w:ascii="Times New Roman"/>
          <w:b w:val="false"/>
          <w:i w:val="false"/>
          <w:color w:val="000000"/>
          <w:sz w:val="28"/>
        </w:rPr>
        <w:t>
      3) чтение художественных произведений;</w:t>
      </w:r>
    </w:p>
    <w:bookmarkEnd w:id="1546"/>
    <w:bookmarkStart w:name="z2985" w:id="1547"/>
    <w:p>
      <w:pPr>
        <w:spacing w:after="0"/>
        <w:ind w:left="0"/>
        <w:jc w:val="both"/>
      </w:pPr>
      <w:r>
        <w:rPr>
          <w:rFonts w:ascii="Times New Roman"/>
          <w:b w:val="false"/>
          <w:i w:val="false"/>
          <w:color w:val="000000"/>
          <w:sz w:val="28"/>
        </w:rPr>
        <w:t>
      4) проведение сравнительного анализа текстов;</w:t>
      </w:r>
    </w:p>
    <w:bookmarkEnd w:id="1547"/>
    <w:bookmarkStart w:name="z2986" w:id="1548"/>
    <w:p>
      <w:pPr>
        <w:spacing w:after="0"/>
        <w:ind w:left="0"/>
        <w:jc w:val="both"/>
      </w:pPr>
      <w:r>
        <w:rPr>
          <w:rFonts w:ascii="Times New Roman"/>
          <w:b w:val="false"/>
          <w:i w:val="false"/>
          <w:color w:val="000000"/>
          <w:sz w:val="28"/>
        </w:rPr>
        <w:t>
      5) получение информации из дополнительных источников;</w:t>
      </w:r>
    </w:p>
    <w:bookmarkEnd w:id="1548"/>
    <w:bookmarkStart w:name="z2987" w:id="1549"/>
    <w:p>
      <w:pPr>
        <w:spacing w:after="0"/>
        <w:ind w:left="0"/>
        <w:jc w:val="both"/>
      </w:pPr>
      <w:r>
        <w:rPr>
          <w:rFonts w:ascii="Times New Roman"/>
          <w:b w:val="false"/>
          <w:i w:val="false"/>
          <w:color w:val="000000"/>
          <w:sz w:val="28"/>
        </w:rPr>
        <w:t>
      6) выражение и оценка собственной точки зрения.</w:t>
      </w:r>
    </w:p>
    <w:bookmarkEnd w:id="1549"/>
    <w:bookmarkStart w:name="z2988" w:id="1550"/>
    <w:p>
      <w:pPr>
        <w:spacing w:after="0"/>
        <w:ind w:left="0"/>
        <w:jc w:val="both"/>
      </w:pPr>
      <w:r>
        <w:rPr>
          <w:rFonts w:ascii="Times New Roman"/>
          <w:b w:val="false"/>
          <w:i w:val="false"/>
          <w:color w:val="000000"/>
          <w:sz w:val="28"/>
        </w:rPr>
        <w:t>
      11. Раздел "Письмо" включает следующие подразделы:</w:t>
      </w:r>
    </w:p>
    <w:bookmarkEnd w:id="1550"/>
    <w:bookmarkStart w:name="z2989" w:id="1551"/>
    <w:p>
      <w:pPr>
        <w:spacing w:after="0"/>
        <w:ind w:left="0"/>
        <w:jc w:val="both"/>
      </w:pPr>
      <w:r>
        <w:rPr>
          <w:rFonts w:ascii="Times New Roman"/>
          <w:b w:val="false"/>
          <w:i w:val="false"/>
          <w:color w:val="000000"/>
          <w:sz w:val="28"/>
        </w:rPr>
        <w:t>
      1) составление текстов в разных стилях;</w:t>
      </w:r>
    </w:p>
    <w:bookmarkEnd w:id="1551"/>
    <w:bookmarkStart w:name="z2990" w:id="1552"/>
    <w:p>
      <w:pPr>
        <w:spacing w:after="0"/>
        <w:ind w:left="0"/>
        <w:jc w:val="both"/>
      </w:pPr>
      <w:r>
        <w:rPr>
          <w:rFonts w:ascii="Times New Roman"/>
          <w:b w:val="false"/>
          <w:i w:val="false"/>
          <w:color w:val="000000"/>
          <w:sz w:val="28"/>
        </w:rPr>
        <w:t>
      2) написание эссе;</w:t>
      </w:r>
    </w:p>
    <w:bookmarkEnd w:id="1552"/>
    <w:bookmarkStart w:name="z2991" w:id="1553"/>
    <w:p>
      <w:pPr>
        <w:spacing w:after="0"/>
        <w:ind w:left="0"/>
        <w:jc w:val="both"/>
      </w:pPr>
      <w:r>
        <w:rPr>
          <w:rFonts w:ascii="Times New Roman"/>
          <w:b w:val="false"/>
          <w:i w:val="false"/>
          <w:color w:val="000000"/>
          <w:sz w:val="28"/>
        </w:rPr>
        <w:t>
      3) творческая письменная работа;</w:t>
      </w:r>
    </w:p>
    <w:bookmarkEnd w:id="1553"/>
    <w:bookmarkStart w:name="z2992" w:id="1554"/>
    <w:p>
      <w:pPr>
        <w:spacing w:after="0"/>
        <w:ind w:left="0"/>
        <w:jc w:val="both"/>
      </w:pPr>
      <w:r>
        <w:rPr>
          <w:rFonts w:ascii="Times New Roman"/>
          <w:b w:val="false"/>
          <w:i w:val="false"/>
          <w:color w:val="000000"/>
          <w:sz w:val="28"/>
        </w:rPr>
        <w:t>
      4) обобщение сведений;</w:t>
      </w:r>
    </w:p>
    <w:bookmarkEnd w:id="1554"/>
    <w:bookmarkStart w:name="z2993" w:id="1555"/>
    <w:p>
      <w:pPr>
        <w:spacing w:after="0"/>
        <w:ind w:left="0"/>
        <w:jc w:val="both"/>
      </w:pPr>
      <w:r>
        <w:rPr>
          <w:rFonts w:ascii="Times New Roman"/>
          <w:b w:val="false"/>
          <w:i w:val="false"/>
          <w:color w:val="000000"/>
          <w:sz w:val="28"/>
        </w:rPr>
        <w:t>
      5) составление компактного текста;</w:t>
      </w:r>
    </w:p>
    <w:bookmarkEnd w:id="1555"/>
    <w:bookmarkStart w:name="z2994" w:id="1556"/>
    <w:p>
      <w:pPr>
        <w:spacing w:after="0"/>
        <w:ind w:left="0"/>
        <w:jc w:val="both"/>
      </w:pPr>
      <w:r>
        <w:rPr>
          <w:rFonts w:ascii="Times New Roman"/>
          <w:b w:val="false"/>
          <w:i w:val="false"/>
          <w:color w:val="000000"/>
          <w:sz w:val="28"/>
        </w:rPr>
        <w:t>
      6) орфография и пунктуация.</w:t>
      </w:r>
    </w:p>
    <w:bookmarkEnd w:id="1556"/>
    <w:bookmarkStart w:name="z2995" w:id="1557"/>
    <w:p>
      <w:pPr>
        <w:spacing w:after="0"/>
        <w:ind w:left="0"/>
        <w:jc w:val="both"/>
      </w:pPr>
      <w:r>
        <w:rPr>
          <w:rFonts w:ascii="Times New Roman"/>
          <w:b w:val="false"/>
          <w:i w:val="false"/>
          <w:color w:val="000000"/>
          <w:sz w:val="28"/>
        </w:rPr>
        <w:t>
      12. Раздел "Говорение" включает следующие подразделы:</w:t>
      </w:r>
    </w:p>
    <w:bookmarkEnd w:id="1557"/>
    <w:bookmarkStart w:name="z2996" w:id="1558"/>
    <w:p>
      <w:pPr>
        <w:spacing w:after="0"/>
        <w:ind w:left="0"/>
        <w:jc w:val="both"/>
      </w:pPr>
      <w:r>
        <w:rPr>
          <w:rFonts w:ascii="Times New Roman"/>
          <w:b w:val="false"/>
          <w:i w:val="false"/>
          <w:color w:val="000000"/>
          <w:sz w:val="28"/>
        </w:rPr>
        <w:t>
      1) разнообразие словарного запаса;</w:t>
      </w:r>
    </w:p>
    <w:bookmarkEnd w:id="1558"/>
    <w:bookmarkStart w:name="z2997" w:id="1559"/>
    <w:p>
      <w:pPr>
        <w:spacing w:after="0"/>
        <w:ind w:left="0"/>
        <w:jc w:val="both"/>
      </w:pPr>
      <w:r>
        <w:rPr>
          <w:rFonts w:ascii="Times New Roman"/>
          <w:b w:val="false"/>
          <w:i w:val="false"/>
          <w:color w:val="000000"/>
          <w:sz w:val="28"/>
        </w:rPr>
        <w:t>
      2) стиль речи и речевой этикет;</w:t>
      </w:r>
    </w:p>
    <w:bookmarkEnd w:id="1559"/>
    <w:bookmarkStart w:name="z2998" w:id="1560"/>
    <w:p>
      <w:pPr>
        <w:spacing w:after="0"/>
        <w:ind w:left="0"/>
        <w:jc w:val="both"/>
      </w:pPr>
      <w:r>
        <w:rPr>
          <w:rFonts w:ascii="Times New Roman"/>
          <w:b w:val="false"/>
          <w:i w:val="false"/>
          <w:color w:val="000000"/>
          <w:sz w:val="28"/>
        </w:rPr>
        <w:t>
      3) соблюдение орфоэпических норм;</w:t>
      </w:r>
    </w:p>
    <w:bookmarkEnd w:id="1560"/>
    <w:bookmarkStart w:name="z2999" w:id="1561"/>
    <w:p>
      <w:pPr>
        <w:spacing w:after="0"/>
        <w:ind w:left="0"/>
        <w:jc w:val="both"/>
      </w:pPr>
      <w:r>
        <w:rPr>
          <w:rFonts w:ascii="Times New Roman"/>
          <w:b w:val="false"/>
          <w:i w:val="false"/>
          <w:color w:val="000000"/>
          <w:sz w:val="28"/>
        </w:rPr>
        <w:t>
      4) определение и обсуждение основных аспектов текста;</w:t>
      </w:r>
    </w:p>
    <w:bookmarkEnd w:id="1561"/>
    <w:bookmarkStart w:name="z3000" w:id="1562"/>
    <w:p>
      <w:pPr>
        <w:spacing w:after="0"/>
        <w:ind w:left="0"/>
        <w:jc w:val="both"/>
      </w:pPr>
      <w:r>
        <w:rPr>
          <w:rFonts w:ascii="Times New Roman"/>
          <w:b w:val="false"/>
          <w:i w:val="false"/>
          <w:color w:val="000000"/>
          <w:sz w:val="28"/>
        </w:rPr>
        <w:t>
      5) уверенный и свободный ответ;</w:t>
      </w:r>
    </w:p>
    <w:bookmarkEnd w:id="1562"/>
    <w:bookmarkStart w:name="z3001" w:id="1563"/>
    <w:p>
      <w:pPr>
        <w:spacing w:after="0"/>
        <w:ind w:left="0"/>
        <w:jc w:val="both"/>
      </w:pPr>
      <w:r>
        <w:rPr>
          <w:rFonts w:ascii="Times New Roman"/>
          <w:b w:val="false"/>
          <w:i w:val="false"/>
          <w:color w:val="000000"/>
          <w:sz w:val="28"/>
        </w:rPr>
        <w:t>
      6) развитие речи через использование визуального материала.</w:t>
      </w:r>
    </w:p>
    <w:bookmarkEnd w:id="1563"/>
    <w:bookmarkStart w:name="z3002" w:id="1564"/>
    <w:p>
      <w:pPr>
        <w:spacing w:after="0"/>
        <w:ind w:left="0"/>
        <w:jc w:val="both"/>
      </w:pPr>
      <w:r>
        <w:rPr>
          <w:rFonts w:ascii="Times New Roman"/>
          <w:b w:val="false"/>
          <w:i w:val="false"/>
          <w:color w:val="000000"/>
          <w:sz w:val="28"/>
        </w:rPr>
        <w:t>
      13. Раздел "Использование языковых единиц" включает следующие подразделы:</w:t>
      </w:r>
    </w:p>
    <w:bookmarkEnd w:id="1564"/>
    <w:bookmarkStart w:name="z3003" w:id="1565"/>
    <w:p>
      <w:pPr>
        <w:spacing w:after="0"/>
        <w:ind w:left="0"/>
        <w:jc w:val="both"/>
      </w:pPr>
      <w:r>
        <w:rPr>
          <w:rFonts w:ascii="Times New Roman"/>
          <w:b w:val="false"/>
          <w:i w:val="false"/>
          <w:color w:val="000000"/>
          <w:sz w:val="28"/>
        </w:rPr>
        <w:t>
      1) части речи;</w:t>
      </w:r>
    </w:p>
    <w:bookmarkEnd w:id="1565"/>
    <w:bookmarkStart w:name="z3004" w:id="1566"/>
    <w:p>
      <w:pPr>
        <w:spacing w:after="0"/>
        <w:ind w:left="0"/>
        <w:jc w:val="both"/>
      </w:pPr>
      <w:r>
        <w:rPr>
          <w:rFonts w:ascii="Times New Roman"/>
          <w:b w:val="false"/>
          <w:i w:val="false"/>
          <w:color w:val="000000"/>
          <w:sz w:val="28"/>
        </w:rPr>
        <w:t>
      2) предложение.</w:t>
      </w:r>
    </w:p>
    <w:bookmarkEnd w:id="1566"/>
    <w:bookmarkStart w:name="z3005" w:id="1567"/>
    <w:p>
      <w:pPr>
        <w:spacing w:after="0"/>
        <w:ind w:left="0"/>
        <w:jc w:val="both"/>
      </w:pPr>
      <w:r>
        <w:rPr>
          <w:rFonts w:ascii="Times New Roman"/>
          <w:b w:val="false"/>
          <w:i w:val="false"/>
          <w:color w:val="000000"/>
          <w:sz w:val="28"/>
        </w:rPr>
        <w:t>
      14. Базовое содержание учебного предмета "Казахский язык и литература". 10 класс.</w:t>
      </w:r>
    </w:p>
    <w:bookmarkEnd w:id="1567"/>
    <w:bookmarkStart w:name="z3006" w:id="1568"/>
    <w:p>
      <w:pPr>
        <w:spacing w:after="0"/>
        <w:ind w:left="0"/>
        <w:jc w:val="both"/>
      </w:pPr>
      <w:r>
        <w:rPr>
          <w:rFonts w:ascii="Times New Roman"/>
          <w:b w:val="false"/>
          <w:i w:val="false"/>
          <w:color w:val="000000"/>
          <w:sz w:val="28"/>
        </w:rPr>
        <w:t>
      1) аудирование: по материалам прослушанного текста обучающийся должен прогнозировать, определять и выписывать основную информацию прослушанного текста; понимать значение слов, терминов, используемых в учебно-профессиональной, общественно-политической, социально-культурной сферах; слушать драматические, прозаические, поэтические произведения, определять и анализировать аргументы, обозначающие позицию автора, определять второстепенную мысль; слушать и сравнивать материалы, взятые из различных источников; на основе аргументов доказывать свою позицию.</w:t>
      </w:r>
    </w:p>
    <w:bookmarkEnd w:id="1568"/>
    <w:bookmarkStart w:name="z3007" w:id="1569"/>
    <w:p>
      <w:pPr>
        <w:spacing w:after="0"/>
        <w:ind w:left="0"/>
        <w:jc w:val="both"/>
      </w:pPr>
      <w:r>
        <w:rPr>
          <w:rFonts w:ascii="Times New Roman"/>
          <w:b w:val="false"/>
          <w:i w:val="false"/>
          <w:color w:val="000000"/>
          <w:sz w:val="28"/>
        </w:rPr>
        <w:t>
      2) говорение: на основе текстов научно-общественного и публицистического стиля обучающийся должен определять образование сложных слов; составлять монологи и диалоги, уместно используя формы речевого этикета и модулируя интонацию (звук, тембр); определять соответствие содержания текста его теме; понимать основную идею текста; свободно участвовать в дискуссии-монологе, дискуссии-диалоге, дискуссии-полилоге; читать информацию в разных графических текстах (иллюстрация, фотография, схема, условное обозначение).</w:t>
      </w:r>
    </w:p>
    <w:bookmarkEnd w:id="1569"/>
    <w:bookmarkStart w:name="z3008" w:id="1570"/>
    <w:p>
      <w:pPr>
        <w:spacing w:after="0"/>
        <w:ind w:left="0"/>
        <w:jc w:val="both"/>
      </w:pPr>
      <w:r>
        <w:rPr>
          <w:rFonts w:ascii="Times New Roman"/>
          <w:b w:val="false"/>
          <w:i w:val="false"/>
          <w:color w:val="000000"/>
          <w:sz w:val="28"/>
        </w:rPr>
        <w:t>
      3) чтение: выявление основной и дополнительной информации в тексте, различение факта от точки зрения, определение связи с идеей текста, знание структуры и оформления текстов научно-популярного и публицистического стилей (статья, эссе, тезис, интервью, пресс-лист), анализ жанровых и языковых особенностей, провести сравнительный (жанр, структура, языковые средства, целевая аудитория) анализ социально-общественной проблемы, поднимаемой в литературном произведении, и сопоставление персонажей с реальной жизнью, сравнительный анализ по текстам научно-публицистического и публицистического стилей (статья, эссе, тезис, интервью, пресс-лист), находить в энциклопедиях дополнительные материалы, связанные с темой текста, делать общие выводы, полностью определять документальную информацию в содержании текста, выражать свое отношение к основной мысли и оценивать ее;</w:t>
      </w:r>
    </w:p>
    <w:bookmarkEnd w:id="1570"/>
    <w:bookmarkStart w:name="z3009" w:id="1571"/>
    <w:p>
      <w:pPr>
        <w:spacing w:after="0"/>
        <w:ind w:left="0"/>
        <w:jc w:val="both"/>
      </w:pPr>
      <w:r>
        <w:rPr>
          <w:rFonts w:ascii="Times New Roman"/>
          <w:b w:val="false"/>
          <w:i w:val="false"/>
          <w:color w:val="000000"/>
          <w:sz w:val="28"/>
        </w:rPr>
        <w:t>
      4) письмо: написание статьи, пресс-листа, тезиса, интервью с использованием соответствующих жанровых и стилевых особенностей публицистического стиля, аргументированное написание эссе по поднимаемой проблеме с использованием необходимых клише и лексических структур (эссе "согласие/несогласие", дискуссионное эссе, аргументативное эссе), творческое письмо с использованием художественных средств и эффективно писать, составлять планы на текст по теме, обобщать основные и дополнительные сведения, необходимые для каждого подпункта, составление компактного текста с определением основных понятий в научно-популярных и художественных текстах, написание языковых единиц по контексту в соответствии с орфографической нормой, умение использовать знаки препинания на уровне предложения;</w:t>
      </w:r>
    </w:p>
    <w:bookmarkEnd w:id="1571"/>
    <w:bookmarkStart w:name="z3010" w:id="1572"/>
    <w:p>
      <w:pPr>
        <w:spacing w:after="0"/>
        <w:ind w:left="0"/>
        <w:jc w:val="both"/>
      </w:pPr>
      <w:r>
        <w:rPr>
          <w:rFonts w:ascii="Times New Roman"/>
          <w:b w:val="false"/>
          <w:i w:val="false"/>
          <w:color w:val="000000"/>
          <w:sz w:val="28"/>
        </w:rPr>
        <w:t>
      5) использование языковых средств: обучающийся должен знать части речи, притяжательные окончания (единственное и множественное число), многозначные имена, окончания множественного числа; знать, как образуются имена прилагательные, имена числительные, местоимения; при составлении текстов правильно использовать причастие; знать функцию служебных слов в предложениях, правильно использовать их при составлении текста; знать порядок слов в предложении; уметь составлять сложные предложения и сложные предложения смешанного типа.</w:t>
      </w:r>
    </w:p>
    <w:bookmarkEnd w:id="1572"/>
    <w:bookmarkStart w:name="z3011" w:id="1573"/>
    <w:p>
      <w:pPr>
        <w:spacing w:after="0"/>
        <w:ind w:left="0"/>
        <w:jc w:val="both"/>
      </w:pPr>
      <w:r>
        <w:rPr>
          <w:rFonts w:ascii="Times New Roman"/>
          <w:b w:val="false"/>
          <w:i w:val="false"/>
          <w:color w:val="000000"/>
          <w:sz w:val="28"/>
        </w:rPr>
        <w:t>
      15. Базовое содержание учебного предмета "Казахский язык и литература". 11 класс.</w:t>
      </w:r>
    </w:p>
    <w:bookmarkEnd w:id="1573"/>
    <w:bookmarkStart w:name="z3012" w:id="1574"/>
    <w:p>
      <w:pPr>
        <w:spacing w:after="0"/>
        <w:ind w:left="0"/>
        <w:jc w:val="both"/>
      </w:pPr>
      <w:r>
        <w:rPr>
          <w:rFonts w:ascii="Times New Roman"/>
          <w:b w:val="false"/>
          <w:i w:val="false"/>
          <w:color w:val="000000"/>
          <w:sz w:val="28"/>
        </w:rPr>
        <w:t>
      1) аудирование: обучающийся должен прогнозировать сюжет произведений по его отдельным отрывкам, находить необходимую информацию из прослушанного текста и систематизировать ее, понимать значение слов, словосочетаний, терминов, используемых в учебно-профессиональной, общественно-политической сфере, а также специальной литературе, слушать художественный текст, сравнивать с другими произведениями искусства (кино, театр, музыка, живопись, скульптура, архитектура), определять основную идею текста, прослушивать и сравнивать информацию из разных источников по определенной проблеме, четко, ясно и аргументированно доносить свое мнение о чем-либо;</w:t>
      </w:r>
    </w:p>
    <w:bookmarkEnd w:id="1574"/>
    <w:bookmarkStart w:name="z3013" w:id="1575"/>
    <w:p>
      <w:pPr>
        <w:spacing w:after="0"/>
        <w:ind w:left="0"/>
        <w:jc w:val="both"/>
      </w:pPr>
      <w:r>
        <w:rPr>
          <w:rFonts w:ascii="Times New Roman"/>
          <w:b w:val="false"/>
          <w:i w:val="false"/>
          <w:color w:val="000000"/>
          <w:sz w:val="28"/>
        </w:rPr>
        <w:t>
      2) говорение: определение способа образования сложных слов и терминов в научных и профессиональных текстах, использование при построении устного текста, участвовать в диалогах, строить монологическую речь на заданную тему, уместно используя речевой этикет, а также вербальные средства речи: звук, ритм, темп, тембр, скорость, пауза; находить нужную информацию (факты, характеристики, цифровые данные, ссылки) из первоисточников с целью их анализа; уверенно и свободно выступать в аудитории, используя вербальные и невербальные средства речи; проводить сравнительный анализ информации из разных графических текстов (таблица, диаграмма, схема, условные обозначения);</w:t>
      </w:r>
    </w:p>
    <w:bookmarkEnd w:id="1575"/>
    <w:bookmarkStart w:name="z3014" w:id="1576"/>
    <w:p>
      <w:pPr>
        <w:spacing w:after="0"/>
        <w:ind w:left="0"/>
        <w:jc w:val="both"/>
      </w:pPr>
      <w:r>
        <w:rPr>
          <w:rFonts w:ascii="Times New Roman"/>
          <w:b w:val="false"/>
          <w:i w:val="false"/>
          <w:color w:val="000000"/>
          <w:sz w:val="28"/>
        </w:rPr>
        <w:t>
      3) чтение: обучающийся должен извлекать из текста детальную информацию, факты и взгляды, определяющие второстепенную мысль; обсуждать позицию автора и свои впечатления от прочитанного; знать структуру и правила оформления текстов научного и публицистического стиля (статья, аннотация, репортаж, тезис, пресс-лист ); проведение сравнительного (структура, деятельность, целевая аудитория, влияние на читателя) анализа по текстам научного и публицистического стилей (статья, аннотация, обращение, очерк, лекция, пресс-лист), критический анализ содержания текста на основе материалов, полученных из дополнительных научно-справочных источников, систематическое, аргументированное изложение собственного видения текста с оценкой основной проблемы;</w:t>
      </w:r>
    </w:p>
    <w:bookmarkEnd w:id="1576"/>
    <w:bookmarkStart w:name="z3015" w:id="1577"/>
    <w:p>
      <w:pPr>
        <w:spacing w:after="0"/>
        <w:ind w:left="0"/>
        <w:jc w:val="both"/>
      </w:pPr>
      <w:r>
        <w:rPr>
          <w:rFonts w:ascii="Times New Roman"/>
          <w:b w:val="false"/>
          <w:i w:val="false"/>
          <w:color w:val="000000"/>
          <w:sz w:val="28"/>
        </w:rPr>
        <w:t>
      4) письмо: уместно использовать языковые средства в соответствии с жанровыми особенностями научного текста; писать статью, аннотацию, репортаж, тезис, послание, уместно используя необходимую информацию; аргументированно писать эссе (эссе "согласия, несогласия", дискуссивное эссе, аргументированное эссе), в творческих письменных работах использовать изобразительные средства и приемы; составлять план к каждому подпункту текста, излагать основной и дополнительный материал со ссылкой на источник; уместно использовать лексические единицы, информационно-значимые фрагменты (компрессия) при составлении небольших текстов профессионального и публицистического характера; соблюдать орфографические и пунктуационные нормы письма.</w:t>
      </w:r>
    </w:p>
    <w:bookmarkEnd w:id="1577"/>
    <w:bookmarkStart w:name="z3016" w:id="1578"/>
    <w:p>
      <w:pPr>
        <w:spacing w:after="0"/>
        <w:ind w:left="0"/>
        <w:jc w:val="both"/>
      </w:pPr>
      <w:r>
        <w:rPr>
          <w:rFonts w:ascii="Times New Roman"/>
          <w:b w:val="false"/>
          <w:i w:val="false"/>
          <w:color w:val="000000"/>
          <w:sz w:val="28"/>
        </w:rPr>
        <w:t>
      5) использование языковых единиц: обучающийся должен при составлении научных и профессиональных текстов различать грамматические омонимы, правильно их использовать в устной и письменной речи; использовать синонимический ряд имен числительных, наречий и местоимений в соответствии с особенностями стиля; определять в текстах причастные обороты и уместно использовать их при составлении устных и письменных текстов; знать функцию слов, обособленных слов, знать как составляются второстепенные члены предложения и уместно использовать их в письменных работах.</w:t>
      </w:r>
    </w:p>
    <w:bookmarkEnd w:id="1578"/>
    <w:bookmarkStart w:name="z3017" w:id="1579"/>
    <w:p>
      <w:pPr>
        <w:spacing w:after="0"/>
        <w:ind w:left="0"/>
        <w:jc w:val="left"/>
      </w:pPr>
      <w:r>
        <w:rPr>
          <w:rFonts w:ascii="Times New Roman"/>
          <w:b/>
          <w:i w:val="false"/>
          <w:color w:val="000000"/>
        </w:rPr>
        <w:t xml:space="preserve"> Параграф 2. Система целей обучения</w:t>
      </w:r>
    </w:p>
    <w:bookmarkEnd w:id="1579"/>
    <w:bookmarkStart w:name="z3018" w:id="1580"/>
    <w:p>
      <w:pPr>
        <w:spacing w:after="0"/>
        <w:ind w:left="0"/>
        <w:jc w:val="both"/>
      </w:pPr>
      <w:r>
        <w:rPr>
          <w:rFonts w:ascii="Times New Roman"/>
          <w:b w:val="false"/>
          <w:i w:val="false"/>
          <w:color w:val="000000"/>
          <w:sz w:val="28"/>
        </w:rPr>
        <w:t>
      16. Цели обучения в программе представлены кодировкой. В коде первое число обозначает класс, второе и третье числа – подраздел программы, четвертое число показывает нумерацию учебной цели. Например, в кодировке 10.2.4: "10" – класс, "2" – подраздел, "4" – нумерация учебной цели.</w:t>
      </w:r>
    </w:p>
    <w:bookmarkEnd w:id="1580"/>
    <w:bookmarkStart w:name="z3019" w:id="1581"/>
    <w:p>
      <w:pPr>
        <w:spacing w:after="0"/>
        <w:ind w:left="0"/>
        <w:jc w:val="both"/>
      </w:pPr>
      <w:r>
        <w:rPr>
          <w:rFonts w:ascii="Times New Roman"/>
          <w:b w:val="false"/>
          <w:i w:val="false"/>
          <w:color w:val="000000"/>
          <w:sz w:val="28"/>
        </w:rPr>
        <w:t>
      17. Система целей обучения дана по разделу на каждый класс:</w:t>
      </w:r>
    </w:p>
    <w:bookmarkEnd w:id="1581"/>
    <w:bookmarkStart w:name="z3020" w:id="1582"/>
    <w:p>
      <w:pPr>
        <w:spacing w:after="0"/>
        <w:ind w:left="0"/>
        <w:jc w:val="both"/>
      </w:pPr>
      <w:r>
        <w:rPr>
          <w:rFonts w:ascii="Times New Roman"/>
          <w:b w:val="false"/>
          <w:i w:val="false"/>
          <w:color w:val="000000"/>
          <w:sz w:val="28"/>
        </w:rPr>
        <w:t>
      1) аудирование:</w:t>
      </w:r>
    </w:p>
    <w:bookmarkEnd w:id="15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должны: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Прогнозирование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10.1.1.1 делать прогнозы по фрагментам текста, продолжать тему, опираясь на собственные знания;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 1. 1 - уметь прогнозировать по отрывкам текстов, извлекая необходимую информацию из текста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Слушать с концентрацией внимания;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 слушать текст, уметь записывать (конспектировать) основные идеи (информацию), опираясь на написанное, объяснять содержание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 2. 1 - слушая текст, уметь записывать (конспектировать) основные идеи (информацию), и систематизировать информацию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Понимание смысла слов и словосочетаний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3. 1 - знать значение слов и терминов, используемых в учебно-профессиональной, общественно-политической, социально-культурной сферах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 3. 1 - знать значение слов и терминов, используемых в учебно-профессиональной, общественно-политической, социально-культурной сферах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Прослушивть художественных произведений;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10.1.4.1 прослушивать драматического, прозаического, поэтического произведения, выявление общечеловеческой проблемы, поднимаемой в произведении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 составить описания общности темы прослушив художественные произведения и сопоставить с другими произведениями искусства (кино, театр, музыка, танец, искусство-скульптура, архитектура).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Определение основной мысли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10.1.5.1 уметь анализировать аргументы, на которых основывается мнение автора (основная мысль), определять второстепенную мысль произведения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11.1.5.1 определить основную мысль по тексту, проанализировав позицию автора и отношение к поднимаемой проблеме, способ воздействия на слушателя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Отвечать на вопросы по прослушанному тексту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10.1.6.1 слушать и сравнивать тексты из разных источников по поднимаемой проблеме, аргументировать свою точку зрения на основе аргументов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 прослушать и сравнить тексты из разных источников, логически правильное, аргументированное и ясное изложение своей мысли по поднимаемой проблеме</w:t>
            </w:r>
          </w:p>
        </w:tc>
      </w:tr>
    </w:tbl>
    <w:bookmarkStart w:name="z3021" w:id="1583"/>
    <w:p>
      <w:pPr>
        <w:spacing w:after="0"/>
        <w:ind w:left="0"/>
        <w:jc w:val="both"/>
      </w:pPr>
      <w:r>
        <w:rPr>
          <w:rFonts w:ascii="Times New Roman"/>
          <w:b w:val="false"/>
          <w:i w:val="false"/>
          <w:color w:val="000000"/>
          <w:sz w:val="28"/>
        </w:rPr>
        <w:t>
      2) говорение:</w:t>
      </w:r>
    </w:p>
    <w:bookmarkEnd w:id="15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должны: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Разнообразие словарного запаса;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 определить способы образования сложных слов из текстов научно-популярного и публицистического стилей, целесообразное использование при составлении устного текста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 определить способы образования сложных слов и терминов в научных и профессиональных текстах, разумное использование при составлении устного текста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Стиль речи и речевой этикет;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 составлять монологи и диалоги, опираясь на научно-популярные и публицистические тексты, правильно используя формы речевого этикета и манеры этикета, оказывая влияние на слушателя;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 координировать диалог с монологом, опираясь на научные и профессиональные тексты, разумно использовать формы речевого этикета и манеры этикета, налаживать отношения со слушателями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Соблюдение орфоэпических норм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10.2.3.1 использовать составные элементы интонации: мелодика, ритм, тембр, темп, интенсивность, уметь использовать их в устной речи.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11.2.3.1 знать составные элементы интонации: мелодика, ритм, тембр, темп, интенсивность, уметь использовать их в устной речи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Определение и обсуждение основных аспектов текста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10.2.4.1 определить порядок расположения разделов, абзацев в тексте, соотнесение информации с темой и давать пояснения по тексту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11.2.4.1 определить необходимой информации (данных, характеристик, количественных показателей, ссылок) из оригинальных текстов профессиональной направленности и анализировать цели их применения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Уверенный и свободный ответ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10.2.5.1 уверенно и бегло говорить в видах дискуссии "дискуссия-монолог", "дискуссия-диалог", "дискуссия-полилог";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11.2.5.1 уверенно и бегло говорить с использованием языковых (вербальных) и невербальных элементов, занимающих важное место в публичных выступлениях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Развитие речи через использование визуального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 сравнить информации в различных графических текстах (иллюстрация, фотография, рисунок, условный знак), объяснить основную идею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11.2.6.1 сопоставить анализ данных в различных графических текстах (таблица, диаграмма, схема, условное обозначение), определение основных тенденций</w:t>
            </w:r>
          </w:p>
        </w:tc>
      </w:tr>
    </w:tbl>
    <w:bookmarkStart w:name="z3022" w:id="1584"/>
    <w:p>
      <w:pPr>
        <w:spacing w:after="0"/>
        <w:ind w:left="0"/>
        <w:jc w:val="both"/>
      </w:pPr>
      <w:r>
        <w:rPr>
          <w:rFonts w:ascii="Times New Roman"/>
          <w:b w:val="false"/>
          <w:i w:val="false"/>
          <w:color w:val="000000"/>
          <w:sz w:val="28"/>
        </w:rPr>
        <w:t>
      3) чтение:</w:t>
      </w:r>
    </w:p>
    <w:bookmarkEnd w:id="15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должны: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Определение информации в тексте;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 различать факт и точку зрения, определяя основную и дополнительную информацию, уточнять их связь с идеей текста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11.3.1.1 определить детальной информации из текста, факта и точки зрения, второстепенной мысли, обсуждение влияния предоставленной информации на читателя и позиции автора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Определение стилистических особенностей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 знать структуры и оформления текстов научно-популярного и публицистического стилей (статья, эссе, тезис, интервью, пресс-лист), анализ жанровых и языковых особенностей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 знать структуры и оформления текстов научного и публицистического стилей (статья, аннотация, обращение, очерк, лекция, пресс-лист), анализ жанровых и языковых особенностей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3.Чтение художественных произведений;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 анализировать социально-общественной проблемы, поднимаемой в литературном произведении, и сопоставление персонажей с реальной жизнью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 оценить социально-общественной проблемы, поднимаемой в литературном произведении, и сравнение с образцами мировой литературы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Сравнительный анализ текстов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 проводить сравнительный (жанр, структура, языковые средства, целевая аудитория) анализ по текстам научно-популярного и публицистического стилей (статья, эссе, тезис, интервью, пресс-лист)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 проводить сравнительный (структура, деятельность, целевая аудитория, влияние на читателя) анализ по текстам научно-публицистического стиля (статья, аннотация, очерк, обращение, лекция, пресс-лист)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Получение информации из дополнительных источников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10.3.5.1 находить в энциклопедиях дополнительные материалы, связанные с темой текста, делать общие выводы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11.3.5.1 дать критический анализ по содержанию текста на основе материалов из дополнительных научно-справочных источников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Выражение и оценка собственной точки зрения.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10.3.6.1 определить документальную информацию в содержании текста, высказать свою точку зрения на основную мысль и оценить 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11.3.6.1 определить основную мысль в тексте, дать оценку поднимаемой проблеме, систематически, аргументированно донести свою точку зрения</w:t>
            </w:r>
          </w:p>
        </w:tc>
      </w:tr>
    </w:tbl>
    <w:bookmarkStart w:name="z3023" w:id="1585"/>
    <w:p>
      <w:pPr>
        <w:spacing w:after="0"/>
        <w:ind w:left="0"/>
        <w:jc w:val="both"/>
      </w:pPr>
      <w:r>
        <w:rPr>
          <w:rFonts w:ascii="Times New Roman"/>
          <w:b w:val="false"/>
          <w:i w:val="false"/>
          <w:color w:val="000000"/>
          <w:sz w:val="28"/>
        </w:rPr>
        <w:t>
      4) письмо:</w:t>
      </w:r>
    </w:p>
    <w:bookmarkEnd w:id="15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должны: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Составление текстов в разных стилях;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10.4.1.1 написать небольшую статью, пресс-листа, тезиса, интервью с использованием языковых средств, соответствующих жанровым и стилевым особенностям публицистического и научного стиля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 написать небольшую статью, пресс-листа, аннотации, обращения с разумным использованием языковых средств в соответствии с жанровыми и стилевыми особенностями научно-публицистического стиля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Написание эссе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10.4.2.1 написать эссе, аргументирующего свою точку зрения по поднимаемой проблеме с использованием необходимых клише и лексических структур (эссе "согласие /несогласие", дискуссионное эссе, аргументативное эссе)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11.4.2.1 написать эссе с обоснованным использованием необходимой информации и аргументацией своей мысли по поднятому вопросу (эссе "согласие/несогласие", дискуссионное эссе, аргументативное эссе)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Творческая письменная работа;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 уметь эффективно использовать в творческих письменных работах изобразительные средства и приемы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11.4.3.1 уметь эффективно использовать в творческих письменных работах изобразительные средства и приемы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Обобщение сведений;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10.4.4.1 составить план текста по теме и обобщить основные и дополнительные сведения, необходимые для каждого подпункта (опора-схема, ментальная карта, презентация)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11.4.4.1 составить план на текст по теме, обобщение основных и дополнительных сведений, необходимых для каждого подпункта, ознакомление со ссылкой на источники (опора-схема, ментальная карта, презентация)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Составление лаконичного текста (компрессия)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10.4.5.1 составить компактный текст (компрессии) с определением основных понятий из текстов научно-популярного и публицистического стилей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11.4.5.1 уточнить основных лексических единиц из текстов научного и публицистического стилей, выявление информационно-значимых фрагментов текста и (компрессия) составление компактного текста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Орфография и пунктуация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 уметь писать языковые единицы по контексту в соответствии с орфографической нормой, использовать знаки препинания на уровне предложения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11.4.6.1 уметь писать языковые единицы по контексту в соответствии с орфографической нормой, использовать знаки препинания на уровне текста</w:t>
            </w:r>
          </w:p>
        </w:tc>
      </w:tr>
    </w:tbl>
    <w:bookmarkStart w:name="z3024" w:id="1586"/>
    <w:p>
      <w:pPr>
        <w:spacing w:after="0"/>
        <w:ind w:left="0"/>
        <w:jc w:val="both"/>
      </w:pPr>
      <w:r>
        <w:rPr>
          <w:rFonts w:ascii="Times New Roman"/>
          <w:b w:val="false"/>
          <w:i w:val="false"/>
          <w:color w:val="000000"/>
          <w:sz w:val="28"/>
        </w:rPr>
        <w:t>
      5) использование языковых единиц:</w:t>
      </w:r>
    </w:p>
    <w:bookmarkEnd w:id="15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должны: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Части речи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 1. 1- уметь различать окончания множественного числа местоимений и правильно использовать (склонение) при в устной и письменной речи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 1. 1- уметь различать омонимы и правильно их использовать при составлении научно-популярных и публистических текстов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 1. 2- знать способы образования имен прилагательных, уметь правильно использовать их при составлении текстов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 1. 2- использовать синонимический ряд прилагательных в соответствии со стилистическими особенностями текстов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 1. 3- знать способы образования имен числительных, уметь правильно использовать их при составлении текстов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 1. 3- использовать имена числительные при составлении текста в соответствии со стилистическими особенностями текстов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 1. 4 - знать способы образования местоимений, уметь правильно использовать их при составлении текстов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 1. 4- использовать местоимения при составлении текста в соответствии со стилистическими особенностями текстов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 1. 5 - уметь правильно использовать причастия при составлении текстов в соответствии со стилистическими особенностями текстов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 1. 5 – уметь различать в текстах причастные обороты, уместно использовать их при составлении устных и письменных текстов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 1. 6 - знать способы образования наречий, уметь правильно использовать их при составлении текстов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 1. 6 - уметь правильно использовать наречия при составлении текстов в соответствии со стилистическими особенностями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 1. 7 - знать функции служебных слов в предложении, уметь уместно использовать при их составлении текста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 1. 7- уметь использовать служебные слова при составлении текста в соответствии со стилистическими особенностями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Предложение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 2. 1- знать виды связей слов, уметь правильно их использовать при составлении текстов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 2. 1 - знать функции обособленных слов, уметь правильно использовать их в письменных работах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 2. 2 - знать способы образования сложных предложений (сложных предложений смешанного типа), уметь правильно их использовать в письменных работах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 2. 2 – знать способы образования поясняющих членов предложения, уметь правильно их использовать в письменных работах</w:t>
            </w:r>
          </w:p>
        </w:tc>
      </w:tr>
    </w:tbl>
    <w:bookmarkStart w:name="z3025" w:id="1587"/>
    <w:p>
      <w:pPr>
        <w:spacing w:after="0"/>
        <w:ind w:left="0"/>
        <w:jc w:val="both"/>
      </w:pPr>
      <w:r>
        <w:rPr>
          <w:rFonts w:ascii="Times New Roman"/>
          <w:b w:val="false"/>
          <w:i w:val="false"/>
          <w:color w:val="000000"/>
          <w:sz w:val="28"/>
        </w:rPr>
        <w:t xml:space="preserve">
      18. Распределение часов в четверти по разделам и внутри разделов варьируется по усмотрению учителя </w:t>
      </w:r>
    </w:p>
    <w:bookmarkEnd w:id="1587"/>
    <w:bookmarkStart w:name="z3026" w:id="1588"/>
    <w:p>
      <w:pPr>
        <w:spacing w:after="0"/>
        <w:ind w:left="0"/>
        <w:jc w:val="both"/>
      </w:pPr>
      <w:r>
        <w:rPr>
          <w:rFonts w:ascii="Times New Roman"/>
          <w:b w:val="false"/>
          <w:i w:val="false"/>
          <w:color w:val="000000"/>
          <w:sz w:val="28"/>
        </w:rPr>
        <w:t>
      19. Настоящая учебная программа реализуется в соответствии с Долгосрочным планом по реализации Типовой учебной программы по учебному предмету "Казахский язык и литература" для 10-11 классов (естественно-математическое направление, общественно-гуманитарное направление) уровня общего среднего образования (с неказахским языком обучения).</w:t>
      </w:r>
    </w:p>
    <w:bookmarkEnd w:id="1588"/>
    <w:bookmarkStart w:name="z3027" w:id="1589"/>
    <w:p>
      <w:pPr>
        <w:spacing w:after="0"/>
        <w:ind w:left="0"/>
        <w:jc w:val="left"/>
      </w:pPr>
      <w:r>
        <w:rPr>
          <w:rFonts w:ascii="Times New Roman"/>
          <w:b/>
          <w:i w:val="false"/>
          <w:color w:val="000000"/>
        </w:rPr>
        <w:t xml:space="preserve"> Параграф 3. Долгосрочный план по реализации Типовой учебной программы по учебному предмету "Казахский язык и литература" для 10-11 классов (естественно-математическое направление, общественно-гуманитарное направление) уровня общего среднего образования (с неказахским языком обучения)</w:t>
      </w:r>
    </w:p>
    <w:bookmarkEnd w:id="1589"/>
    <w:bookmarkStart w:name="z3028" w:id="1590"/>
    <w:p>
      <w:pPr>
        <w:spacing w:after="0"/>
        <w:ind w:left="0"/>
        <w:jc w:val="both"/>
      </w:pPr>
      <w:r>
        <w:rPr>
          <w:rFonts w:ascii="Times New Roman"/>
          <w:b w:val="false"/>
          <w:i w:val="false"/>
          <w:color w:val="000000"/>
          <w:sz w:val="28"/>
        </w:rPr>
        <w:t>
      1) 10 класс:</w:t>
      </w:r>
    </w:p>
    <w:bookmarkEnd w:id="15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Художественные произведения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Рынок труда и спрос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Балгабек Кыдырбекулы "Теміржолшы"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 делать прогнозы по фрагментам текста, продолжать тему, опираясь на собственные знания;</w:t>
            </w:r>
          </w:p>
          <w:p>
            <w:pPr>
              <w:spacing w:after="20"/>
              <w:ind w:left="20"/>
              <w:jc w:val="both"/>
            </w:pPr>
            <w:r>
              <w:rPr>
                <w:rFonts w:ascii="Times New Roman"/>
                <w:b w:val="false"/>
                <w:i w:val="false"/>
                <w:color w:val="000000"/>
                <w:sz w:val="20"/>
              </w:rPr>
              <w:t>
10.1.3.1 понимать значение слов и терминов, используемых в учебно-профессиональной, общественно-политической, социально-культурной сферах.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 составлять монологи и диалоги, опираясь на научно-популярные и публицистические тексты, правильно используя формы речевого этикета и манеры этикета, оказывая влияние на слушателя;</w:t>
            </w:r>
          </w:p>
          <w:p>
            <w:pPr>
              <w:spacing w:after="20"/>
              <w:ind w:left="20"/>
              <w:jc w:val="both"/>
            </w:pPr>
            <w:r>
              <w:rPr>
                <w:rFonts w:ascii="Times New Roman"/>
                <w:b w:val="false"/>
                <w:i w:val="false"/>
                <w:color w:val="000000"/>
                <w:sz w:val="20"/>
              </w:rPr>
              <w:t>
10.2.3.1 использовать составные элементы интонации: мелодика, ритм, тембр, темп, интенсивность, уметь использовать их в устной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 знать структуры и оформления текстов научно-популярного и публицистического стилей (статья, эссе, тезис, интервью, пресс-лист), анализ жанровых и языковых особенностей;</w:t>
            </w:r>
          </w:p>
          <w:p>
            <w:pPr>
              <w:spacing w:after="20"/>
              <w:ind w:left="20"/>
              <w:jc w:val="both"/>
            </w:pPr>
            <w:r>
              <w:rPr>
                <w:rFonts w:ascii="Times New Roman"/>
                <w:b w:val="false"/>
                <w:i w:val="false"/>
                <w:color w:val="000000"/>
                <w:sz w:val="20"/>
              </w:rPr>
              <w:t>
10.3.3.1 анализировать социально-общественной проблемы, поднимаемой в литературном произведении, и сопоставление персонажей с реальной жизнью.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10.4.1.1- написать небольшую статью, пресс-листа, тезиса, интервью с использованием языковых средств, соответствующих жанровым и стилевым особенностям публицистического и научного стиля;</w:t>
            </w:r>
          </w:p>
          <w:p>
            <w:pPr>
              <w:spacing w:after="20"/>
              <w:ind w:left="20"/>
              <w:jc w:val="both"/>
            </w:pPr>
            <w:r>
              <w:rPr>
                <w:rFonts w:ascii="Times New Roman"/>
                <w:b w:val="false"/>
                <w:i w:val="false"/>
                <w:color w:val="000000"/>
                <w:sz w:val="20"/>
              </w:rPr>
              <w:t>
10.4.6.1 уметь писать языковые единицы по контексту в соответствии с орфографической нормой, использовать знаки препинания на уровне предложения.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 уметь различать окончания множественного числа местоимений и правильно использовать (склонение) при устной и письменной речи.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отечественной промышленности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Мустафин отрывок из романа "Қарағанды"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10.1.4.1 прослушивать драматического, прозаического, поэтического произведения, выявление общечеловеческой проблемы, поднимаемой в произведении;</w:t>
            </w:r>
          </w:p>
          <w:p>
            <w:pPr>
              <w:spacing w:after="20"/>
              <w:ind w:left="20"/>
              <w:jc w:val="both"/>
            </w:pPr>
            <w:r>
              <w:rPr>
                <w:rFonts w:ascii="Times New Roman"/>
                <w:b w:val="false"/>
                <w:i w:val="false"/>
                <w:color w:val="000000"/>
                <w:sz w:val="20"/>
              </w:rPr>
              <w:t>
10.1.6.1 слушать и сравнивать тексты из разных источников по поднимаемой проблеме, аргументировать свою точку зрения на основе аргументов.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 определить способы образования сложных слов из текстов научно-популярного и публицистического стилей, целесообразное использование при составлении устного текста;</w:t>
            </w:r>
          </w:p>
          <w:p>
            <w:pPr>
              <w:spacing w:after="20"/>
              <w:ind w:left="20"/>
              <w:jc w:val="both"/>
            </w:pPr>
            <w:r>
              <w:rPr>
                <w:rFonts w:ascii="Times New Roman"/>
                <w:b w:val="false"/>
                <w:i w:val="false"/>
                <w:color w:val="000000"/>
                <w:sz w:val="20"/>
              </w:rPr>
              <w:t>
10.2.6.1 сравнивать информации в различных графических текстах (иллюстрация, фотография, рисунок, условный знак), объяснение основной идеи.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 знать структуры и оформления текстов научно-популярного и публицистического стилей (статья, эссе, тезис, интервью, пресс-лист), анализ жанровых и языковых особенностей;</w:t>
            </w:r>
          </w:p>
          <w:p>
            <w:pPr>
              <w:spacing w:after="20"/>
              <w:ind w:left="20"/>
              <w:jc w:val="both"/>
            </w:pPr>
            <w:r>
              <w:rPr>
                <w:rFonts w:ascii="Times New Roman"/>
                <w:b w:val="false"/>
                <w:i w:val="false"/>
                <w:color w:val="000000"/>
                <w:sz w:val="20"/>
              </w:rPr>
              <w:t>
10.3.1.1 различать факт и точку зрения, определяя основную и дополнительную информацию, уточнять их связь с идеей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10.1.4.1 прослушивать драматического, прозаического, поэтического произведения, выявление общечеловеческой проблемы, поднимаемой в произведении.</w:t>
            </w:r>
          </w:p>
          <w:p>
            <w:pPr>
              <w:spacing w:after="20"/>
              <w:ind w:left="20"/>
              <w:jc w:val="both"/>
            </w:pPr>
            <w:r>
              <w:rPr>
                <w:rFonts w:ascii="Times New Roman"/>
                <w:b w:val="false"/>
                <w:i w:val="false"/>
                <w:color w:val="000000"/>
                <w:sz w:val="20"/>
              </w:rPr>
              <w:t>
10.4.4.1 составить план текста по теме и обобщить основные и дополнительные сведения, необходимые для каждого подпункта (опора-схема, ментальная карта, презентация).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 уметь различать окончания множественного числа местоимений и правильно использовать (склонение) при устной и письменной речи.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Казахское кино и современный облик театра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 Исабеков драма "Әпке"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10.1.4.1 прослушивать драматического, прозаического, поэтического произведения, выявление общечеловеческой проблемы, поднимаемой в произведении.</w:t>
            </w:r>
          </w:p>
          <w:p>
            <w:pPr>
              <w:spacing w:after="20"/>
              <w:ind w:left="20"/>
              <w:jc w:val="both"/>
            </w:pPr>
            <w:r>
              <w:rPr>
                <w:rFonts w:ascii="Times New Roman"/>
                <w:b w:val="false"/>
                <w:i w:val="false"/>
                <w:color w:val="000000"/>
                <w:sz w:val="20"/>
              </w:rPr>
              <w:t>
10.1.5.1 уметь анализировать аргументы, на которых основывается мнение автора (основная мысль), определять второстепенную мысль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 составить монологи и диалоги, опираясь на научно-популярные и публицистические тексты, правильно используя формы речевого этикета и манеры этикета, оказывая влияние на слушателя;</w:t>
            </w:r>
          </w:p>
          <w:p>
            <w:pPr>
              <w:spacing w:after="20"/>
              <w:ind w:left="20"/>
              <w:jc w:val="both"/>
            </w:pPr>
            <w:r>
              <w:rPr>
                <w:rFonts w:ascii="Times New Roman"/>
                <w:b w:val="false"/>
                <w:i w:val="false"/>
                <w:color w:val="000000"/>
                <w:sz w:val="20"/>
              </w:rPr>
              <w:t>
10.2.3.1 использовать составные элементы интонации: мелодика, ритм, тембр, темп, интенсивность, уметь использовать их в устной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 проводить сравнительный (жанр, структура, языковые средства, целевая аудитория) анализ по текстам научно-популярного и публицистического стилей (статья, эссе, тезис, интервью, пресс-лист);</w:t>
            </w:r>
          </w:p>
          <w:p>
            <w:pPr>
              <w:spacing w:after="20"/>
              <w:ind w:left="20"/>
              <w:jc w:val="both"/>
            </w:pPr>
            <w:r>
              <w:rPr>
                <w:rFonts w:ascii="Times New Roman"/>
                <w:b w:val="false"/>
                <w:i w:val="false"/>
                <w:color w:val="000000"/>
                <w:sz w:val="20"/>
              </w:rPr>
              <w:t>
10.3.3.1 анализировать социально-общественные проблемы, поднимаемой в литературном произведении, и сопоставление персонажей с реальной жизнью.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10.4.2.1 написать эссе, аргументирующего свою точку зрения по поднимаемой проблеме с использованием необходимых клише и лексических структур (эссе "согласие /несогласие", дискуссионное эссе, аргументативное эссе;</w:t>
            </w:r>
          </w:p>
          <w:p>
            <w:pPr>
              <w:spacing w:after="20"/>
              <w:ind w:left="20"/>
              <w:jc w:val="both"/>
            </w:pPr>
            <w:r>
              <w:rPr>
                <w:rFonts w:ascii="Times New Roman"/>
                <w:b w:val="false"/>
                <w:i w:val="false"/>
                <w:color w:val="000000"/>
                <w:sz w:val="20"/>
              </w:rPr>
              <w:t>
10.4.3.1 уметь эффективно использовать в творческих письменных работах изобразительные средства и приемы.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 1. 2 знать способы образования имен прилагательных, уметь правильно использовать их при составлении текстов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экологическая культура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Қадыр Мырзалиев стихотворение "Аралым"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 слушать текст, уметь записывать (конспектировать) основные идеи (информацию), опираясь на написанное, объяснять содержание;</w:t>
            </w:r>
          </w:p>
          <w:p>
            <w:pPr>
              <w:spacing w:after="20"/>
              <w:ind w:left="20"/>
              <w:jc w:val="both"/>
            </w:pPr>
            <w:r>
              <w:rPr>
                <w:rFonts w:ascii="Times New Roman"/>
                <w:b w:val="false"/>
                <w:i w:val="false"/>
                <w:color w:val="000000"/>
                <w:sz w:val="20"/>
              </w:rPr>
              <w:t>
10.1.4.1 прослушивать драматического, прозаического, поэтического произведения, выявление общечеловеческой проблемы, поднимаемой в произведении.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 составлять монологи и диалоги, опираясь на научно-популярные и публицистические тексты, правильно используя формы речевого этикета и манеры этикета, оказывая влияние на слушателя;</w:t>
            </w:r>
          </w:p>
          <w:p>
            <w:pPr>
              <w:spacing w:after="20"/>
              <w:ind w:left="20"/>
              <w:jc w:val="both"/>
            </w:pPr>
            <w:r>
              <w:rPr>
                <w:rFonts w:ascii="Times New Roman"/>
                <w:b w:val="false"/>
                <w:i w:val="false"/>
                <w:color w:val="000000"/>
                <w:sz w:val="20"/>
              </w:rPr>
              <w:t>
10.2.5.1 говорить уверенно и бегло в видах дискуссии: "дискуссия-монолог", "дискуссия-диалог", "дискуссия-полилог".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 знать структуры и оформления текстов научно-популярного и публицистического стилей (статья, эссе, тезис, интервью, пресс-лист), анализ жанровых и языковых особенностей;</w:t>
            </w:r>
          </w:p>
          <w:p>
            <w:pPr>
              <w:spacing w:after="20"/>
              <w:ind w:left="20"/>
              <w:jc w:val="both"/>
            </w:pPr>
            <w:r>
              <w:rPr>
                <w:rFonts w:ascii="Times New Roman"/>
                <w:b w:val="false"/>
                <w:i w:val="false"/>
                <w:color w:val="000000"/>
                <w:sz w:val="20"/>
              </w:rPr>
              <w:t>
10.3.5.1 находить в энциклопедиях дополнительные материалы, связанные с темой текста, делать общие выводы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10.4.1.1 написать небольшую статью, пресс-листа, тезиса, интервью с использованием языковых средств, соответствующих жанровым и стилевым особенностям публицистического и научного стиля;</w:t>
            </w:r>
          </w:p>
          <w:p>
            <w:pPr>
              <w:spacing w:after="20"/>
              <w:ind w:left="20"/>
              <w:jc w:val="both"/>
            </w:pPr>
            <w:r>
              <w:rPr>
                <w:rFonts w:ascii="Times New Roman"/>
                <w:b w:val="false"/>
                <w:i w:val="false"/>
                <w:color w:val="000000"/>
                <w:sz w:val="20"/>
              </w:rPr>
              <w:t>
10.4.6.1 писать языковые единицы по контексту в соответствии с орфографической нормой, использовать знаки препинания на уровне предложения.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 1. 3 знать способы образования имен числительных, уметь правильно использовать их при составлении текстов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Океан -обитель жизни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Абдижамил Нурпеисов "Қан мен 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 слушать текст, уметь записывать (конспектировать) основные идеи (информацию), опираясь на написанное, объяснять содержание;</w:t>
            </w:r>
          </w:p>
          <w:p>
            <w:pPr>
              <w:spacing w:after="20"/>
              <w:ind w:left="20"/>
              <w:jc w:val="both"/>
            </w:pPr>
            <w:r>
              <w:rPr>
                <w:rFonts w:ascii="Times New Roman"/>
                <w:b w:val="false"/>
                <w:i w:val="false"/>
                <w:color w:val="000000"/>
                <w:sz w:val="20"/>
              </w:rPr>
              <w:t xml:space="preserve">
10.1.3.1 понимать значение слов и терминов, используемых в учебно-профессиональной, общественно-политической, социально-культурной сферах.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 определить способы образования сложных слов из текстов научно-популярного и публицистического стилей, целесообразное использование при составлении устного текста;</w:t>
            </w:r>
          </w:p>
          <w:p>
            <w:pPr>
              <w:spacing w:after="20"/>
              <w:ind w:left="20"/>
              <w:jc w:val="both"/>
            </w:pPr>
            <w:r>
              <w:rPr>
                <w:rFonts w:ascii="Times New Roman"/>
                <w:b w:val="false"/>
                <w:i w:val="false"/>
                <w:color w:val="000000"/>
                <w:sz w:val="20"/>
              </w:rPr>
              <w:t>
10. 2. 6. 1 сравнивать информации в различных графических текстах (иллюстрация, фотография, рисунок, условный знак), объяснение основной идеи.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 знать структуры и оформления текстов научно-популярного и публицистического стилей (статья, эссе, тезис, интервью, пресс-лист), анализ жанровых и языковых особенностей;</w:t>
            </w:r>
          </w:p>
          <w:p>
            <w:pPr>
              <w:spacing w:after="20"/>
              <w:ind w:left="20"/>
              <w:jc w:val="both"/>
            </w:pPr>
            <w:r>
              <w:rPr>
                <w:rFonts w:ascii="Times New Roman"/>
                <w:b w:val="false"/>
                <w:i w:val="false"/>
                <w:color w:val="000000"/>
                <w:sz w:val="20"/>
              </w:rPr>
              <w:t>
10.3.3.1 анализировать социально-общественной проблемы, поднимаемой в литературном произведении, и сопоставление персонажей с реальной жизнью.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10.4.1.1 написать небольшую статью, пресс-листа, тезиса, интервью с использованием языковых средств, соответствующих жанровым и стилевым особенностям публицистического и научного стиля;</w:t>
            </w:r>
          </w:p>
          <w:p>
            <w:pPr>
              <w:spacing w:after="20"/>
              <w:ind w:left="20"/>
              <w:jc w:val="both"/>
            </w:pPr>
            <w:r>
              <w:rPr>
                <w:rFonts w:ascii="Times New Roman"/>
                <w:b w:val="false"/>
                <w:i w:val="false"/>
                <w:color w:val="000000"/>
                <w:sz w:val="20"/>
              </w:rPr>
              <w:t>
10.4.2.1 написать эссе, аргументирующего свою точку зрения по поднимаемой проблеме с использованием необходимых клише и лексических структур (эссе "согласие /несогласие", дискуссионное эссе, аргументативное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 1. 4 знать способы образования местоимений, уметь правильно использовать их при составлении текстов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Национальное познание и праздников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Жусипбек Аймауытов "Әнші"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10.1.4.1 прослушивать драматического, прозаического, поэтического произведения, выявление общечеловеческой проблемы, поднимаемой в произведении;</w:t>
            </w:r>
          </w:p>
          <w:p>
            <w:pPr>
              <w:spacing w:after="20"/>
              <w:ind w:left="20"/>
              <w:jc w:val="both"/>
            </w:pPr>
            <w:r>
              <w:rPr>
                <w:rFonts w:ascii="Times New Roman"/>
                <w:b w:val="false"/>
                <w:i w:val="false"/>
                <w:color w:val="000000"/>
                <w:sz w:val="20"/>
              </w:rPr>
              <w:t>
10.1.5.1 уметь анализировать аргументы, на которых основывается мнение автора (основная мысль), определять второстепенную мысль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 опереться на научно-популярные и публицистические тексты, составлять монологи и диалоги, правильно использовать формы речевого этикета и манеры этикета, оказывать влияние на слушателя;</w:t>
            </w:r>
          </w:p>
          <w:p>
            <w:pPr>
              <w:spacing w:after="20"/>
              <w:ind w:left="20"/>
              <w:jc w:val="both"/>
            </w:pPr>
            <w:r>
              <w:rPr>
                <w:rFonts w:ascii="Times New Roman"/>
                <w:b w:val="false"/>
                <w:i w:val="false"/>
                <w:color w:val="000000"/>
                <w:sz w:val="20"/>
              </w:rPr>
              <w:t>
10.2.3.1 использовать составные элементы интонации: мелодика, ритм, тембр, темп, интенсивность, уметь использовать их в устной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 проводить сравнительный (жанр, структура, языковые средства, целевая аудитория) анализ по текстам научно-популярного и публицистического стилей (статья, эссе, тезис, интервью, пресс-лист);</w:t>
            </w:r>
          </w:p>
          <w:p>
            <w:pPr>
              <w:spacing w:after="20"/>
              <w:ind w:left="20"/>
              <w:jc w:val="both"/>
            </w:pPr>
            <w:r>
              <w:rPr>
                <w:rFonts w:ascii="Times New Roman"/>
                <w:b w:val="false"/>
                <w:i w:val="false"/>
                <w:color w:val="000000"/>
                <w:sz w:val="20"/>
              </w:rPr>
              <w:t>
10.3.1.1 различать факт и точку зрения, определяя основную и дополнительную информацию, уточнять их связь с идеей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10.4.1.1 написать небольшую статью, пресс-листа, тезиса, интервью с использованием языковых средств, соответствующих жанровым и стилевым особенностям публицистического и научного стиля;</w:t>
            </w:r>
          </w:p>
          <w:p>
            <w:pPr>
              <w:spacing w:after="20"/>
              <w:ind w:left="20"/>
              <w:jc w:val="both"/>
            </w:pPr>
            <w:r>
              <w:rPr>
                <w:rFonts w:ascii="Times New Roman"/>
                <w:b w:val="false"/>
                <w:i w:val="false"/>
                <w:color w:val="000000"/>
                <w:sz w:val="20"/>
              </w:rPr>
              <w:t>
10.4.3.1 уметь эффективно использовать в творческих письменных работах изобразительные средства и приемы.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 1. 5 уметь правильно использовать причастия при составлении текстов в соответствии со стилистическими особенностями текстов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и помощь: двусторонние торговые соглашения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Ыбырай Алтынсарин "Дүние қалай етсең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 понимать значение слов и терминов, используемых в учебно-профессиональной, общественно-политической, социально-культурной сферах;</w:t>
            </w:r>
          </w:p>
          <w:p>
            <w:pPr>
              <w:spacing w:after="20"/>
              <w:ind w:left="20"/>
              <w:jc w:val="both"/>
            </w:pPr>
            <w:r>
              <w:rPr>
                <w:rFonts w:ascii="Times New Roman"/>
                <w:b w:val="false"/>
                <w:i w:val="false"/>
                <w:color w:val="000000"/>
                <w:sz w:val="20"/>
              </w:rPr>
              <w:t>
10.1.6.1 слушать и сравнивать тексты из разных источников по поднимаемой проблеме, аргументировать свою точку зрения на основе аргументов.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10.2.4.1 определять порядок расположения разделов, абзацев в тексте, соотнесение информации с темой и давать пояснения по тексту;</w:t>
            </w:r>
          </w:p>
          <w:p>
            <w:pPr>
              <w:spacing w:after="20"/>
              <w:ind w:left="20"/>
              <w:jc w:val="both"/>
            </w:pPr>
            <w:r>
              <w:rPr>
                <w:rFonts w:ascii="Times New Roman"/>
                <w:b w:val="false"/>
                <w:i w:val="false"/>
                <w:color w:val="000000"/>
                <w:sz w:val="20"/>
              </w:rPr>
              <w:t>
10.2.6.1 сравнивать информации в различных графических текстах (иллюстрация, фотография, рисунок, условный знак), объяснение основной идеи.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 знать структуры и оформления текстов научно-популярного и публицистического стилей (статья, эссе, тезис, интервью, пресс-лист), анализ жанровых и языковых особенностей;</w:t>
            </w:r>
          </w:p>
          <w:p>
            <w:pPr>
              <w:spacing w:after="20"/>
              <w:ind w:left="20"/>
              <w:jc w:val="both"/>
            </w:pPr>
            <w:r>
              <w:rPr>
                <w:rFonts w:ascii="Times New Roman"/>
                <w:b w:val="false"/>
                <w:i w:val="false"/>
                <w:color w:val="000000"/>
                <w:sz w:val="20"/>
              </w:rPr>
              <w:t>
10.3.6.1 определить документальную информацию в содержании текста, высказать свою точку зрения на основную мысль и оценить 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10.4.2.1 написать эссе, аргументирующего свою точку зрения по поднимаемой проблеме с использованием необходимых клише и лексических структур (эссе "согласие /несогласие", дискуссионное эссе, аргументативное эссе);</w:t>
            </w:r>
          </w:p>
          <w:p>
            <w:pPr>
              <w:spacing w:after="20"/>
              <w:ind w:left="20"/>
              <w:jc w:val="both"/>
            </w:pPr>
            <w:r>
              <w:rPr>
                <w:rFonts w:ascii="Times New Roman"/>
                <w:b w:val="false"/>
                <w:i w:val="false"/>
                <w:color w:val="000000"/>
                <w:sz w:val="20"/>
              </w:rPr>
              <w:t>
10.4.5.1 составить компактный текст (компрессии) с определением основных понятий из текстов научно-популярного и публицистического стилей.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 1. 6 знать способы образования наречий, уметь правильно использовать их при составлении текстов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Гендерный облик в средствах массовой информации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Рассказ "Диктор" из книги Жанболат Ауыпбаева "Ашылмаған аралдар"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 делать прогнозы по фрагментам текста, продолжать тему, опираясь на собственные знания;</w:t>
            </w:r>
          </w:p>
          <w:p>
            <w:pPr>
              <w:spacing w:after="20"/>
              <w:ind w:left="20"/>
              <w:jc w:val="both"/>
            </w:pPr>
            <w:r>
              <w:rPr>
                <w:rFonts w:ascii="Times New Roman"/>
                <w:b w:val="false"/>
                <w:i w:val="false"/>
                <w:color w:val="000000"/>
                <w:sz w:val="20"/>
              </w:rPr>
              <w:t>
10.1.5.1 уметь анализировать аргументы, на которых основывается мнение автора (основная мысль), определять второстепенную мысль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 операться на научно-популярные и публицистические тексты, составлять монологи и диалоги, правильно использовать формы речевого этикета и манеры этикета, оказывать влияние на слушателя;</w:t>
            </w:r>
          </w:p>
          <w:p>
            <w:pPr>
              <w:spacing w:after="20"/>
              <w:ind w:left="20"/>
              <w:jc w:val="both"/>
            </w:pPr>
            <w:r>
              <w:rPr>
                <w:rFonts w:ascii="Times New Roman"/>
                <w:b w:val="false"/>
                <w:i w:val="false"/>
                <w:color w:val="000000"/>
                <w:sz w:val="20"/>
              </w:rPr>
              <w:t>
10.2.3.1 использовать составные элементы интонации: мелодика, ритм, тембр, темп, интенсивность, уметь использовать их в устной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 различать факт и точку зрения, определяя основную и дополнительную информацию, уточнять их связь с идеей текста;</w:t>
            </w:r>
          </w:p>
          <w:p>
            <w:pPr>
              <w:spacing w:after="20"/>
              <w:ind w:left="20"/>
              <w:jc w:val="both"/>
            </w:pPr>
            <w:r>
              <w:rPr>
                <w:rFonts w:ascii="Times New Roman"/>
                <w:b w:val="false"/>
                <w:i w:val="false"/>
                <w:color w:val="000000"/>
                <w:sz w:val="20"/>
              </w:rPr>
              <w:t>
10.3.5.1 находить в энциклопедиях дополнительные материалы, связанные с темой текста, делать общие выводы.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 уметь эффективно использовать в творческих письменных работах изобразительные средства и приемы;</w:t>
            </w:r>
          </w:p>
          <w:p>
            <w:pPr>
              <w:spacing w:after="20"/>
              <w:ind w:left="20"/>
              <w:jc w:val="both"/>
            </w:pPr>
            <w:r>
              <w:rPr>
                <w:rFonts w:ascii="Times New Roman"/>
                <w:b w:val="false"/>
                <w:i w:val="false"/>
                <w:color w:val="000000"/>
                <w:sz w:val="20"/>
              </w:rPr>
              <w:t>
10.4.2.1 написать эссе, аргументирующего свою точку зрения по поднимаемой проблеме с использованием необходимых клише и лексических структур (эссе "согласие /несогласие", дискуссионное эссе, аргументативное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 1. 7 знать функции служебных слов в предложении, уметь уместно использовать при их составлении текста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Опасные отходы на планете Земля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Рассказ Думан Рамазан "Соңғы дем", Кайнар Олжай "Жер мен аспан арасындағы дастан"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10.1.4.1 прослушивать драматические, прозаические, поэтические произведения, выявлять общечеловеческие проблемы, поднимаемой в произведении;</w:t>
            </w:r>
          </w:p>
          <w:p>
            <w:pPr>
              <w:spacing w:after="20"/>
              <w:ind w:left="20"/>
              <w:jc w:val="both"/>
            </w:pPr>
            <w:r>
              <w:rPr>
                <w:rFonts w:ascii="Times New Roman"/>
                <w:b w:val="false"/>
                <w:i w:val="false"/>
                <w:color w:val="000000"/>
                <w:sz w:val="20"/>
              </w:rPr>
              <w:t>
10.1.2.1 слушать текст, уметь записывать (конспектировать) основные идеи (информацию), опираясь на написанное, объяснять содержание.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 определять способы образования сложных слов из текстов научно-популярного и публицистического стилей, целесообразное использование при составлении устного текста;</w:t>
            </w:r>
          </w:p>
          <w:p>
            <w:pPr>
              <w:spacing w:after="20"/>
              <w:ind w:left="20"/>
              <w:jc w:val="both"/>
            </w:pPr>
            <w:r>
              <w:rPr>
                <w:rFonts w:ascii="Times New Roman"/>
                <w:b w:val="false"/>
                <w:i w:val="false"/>
                <w:color w:val="000000"/>
                <w:sz w:val="20"/>
              </w:rPr>
              <w:t>
10.2.4.1 определять порядок расположения разделов, абзацев в тексте, соотнесение информации с темой и давать пояснения по тексту.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 проводить сравнительный (жанр, структура, языковые средства, целевая аудитория) анализ по текстам научно-популярного и публицистического стилей (статья, эссе, тезис, интервью, пресс-лист);</w:t>
            </w:r>
          </w:p>
          <w:p>
            <w:pPr>
              <w:spacing w:after="20"/>
              <w:ind w:left="20"/>
              <w:jc w:val="both"/>
            </w:pPr>
            <w:r>
              <w:rPr>
                <w:rFonts w:ascii="Times New Roman"/>
                <w:b w:val="false"/>
                <w:i w:val="false"/>
                <w:color w:val="000000"/>
                <w:sz w:val="20"/>
              </w:rPr>
              <w:t>
10. 3. 6. 1 определить документальную информацию в содержании текста, высказать свою точку зрения на основную мысль и оценить 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10.4.1.1 написать небольшую статью, пресс-листа, тезис, интервью с использованием языковых средств, соответствующих жанровым и стилевым особенностям публицистического и научного стиля;</w:t>
            </w:r>
          </w:p>
          <w:p>
            <w:pPr>
              <w:spacing w:after="20"/>
              <w:ind w:left="20"/>
              <w:jc w:val="both"/>
            </w:pPr>
            <w:r>
              <w:rPr>
                <w:rFonts w:ascii="Times New Roman"/>
                <w:b w:val="false"/>
                <w:i w:val="false"/>
                <w:color w:val="000000"/>
                <w:sz w:val="20"/>
              </w:rPr>
              <w:t>
10.4.5.1 составить компактный текст (компрессии) с определением основных понятий из текстов научно-популярного и публицистического стилей.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 2. 1 знать виды связей слов, уметь правильно их использовать при составлении текстов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неравенство: права человека и помощь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Поэма Улыкбек Есдәулет "Қара пима"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 понимать значение слов и терминов, используемых в учебно-профессиональной, общественно-политической, социально-культурной сферах;</w:t>
            </w:r>
          </w:p>
          <w:p>
            <w:pPr>
              <w:spacing w:after="20"/>
              <w:ind w:left="20"/>
              <w:jc w:val="both"/>
            </w:pPr>
            <w:r>
              <w:rPr>
                <w:rFonts w:ascii="Times New Roman"/>
                <w:b w:val="false"/>
                <w:i w:val="false"/>
                <w:color w:val="000000"/>
                <w:sz w:val="20"/>
              </w:rPr>
              <w:t>
10.1.5.1 уметь анализировать аргументы, на которых основывается мнение автора (основная мысль), определять второстепенную мысль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 опираться на научно-популярные и публицистические тексты, составлять монологи и диалоги, правильно использовать формы речевого этикета и манеры этикета, оказывать влияние на слушателя;</w:t>
            </w:r>
          </w:p>
          <w:p>
            <w:pPr>
              <w:spacing w:after="20"/>
              <w:ind w:left="20"/>
              <w:jc w:val="both"/>
            </w:pPr>
            <w:r>
              <w:rPr>
                <w:rFonts w:ascii="Times New Roman"/>
                <w:b w:val="false"/>
                <w:i w:val="false"/>
                <w:color w:val="000000"/>
                <w:sz w:val="20"/>
              </w:rPr>
              <w:t>
10.2.5.1 уверенная и беглая речь в видах дискуссии "дискуссия-монолог", "дискуссия-диалог", "дискуссия-полилог".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 знать структуры и оформления текстов научно-популярного и публицистического стилей (статья, эссе, тезис, интервью, пресс-лист), анализ жанровых и языковых особенностей;</w:t>
            </w:r>
          </w:p>
          <w:p>
            <w:pPr>
              <w:spacing w:after="20"/>
              <w:ind w:left="20"/>
              <w:jc w:val="both"/>
            </w:pPr>
            <w:r>
              <w:rPr>
                <w:rFonts w:ascii="Times New Roman"/>
                <w:b w:val="false"/>
                <w:i w:val="false"/>
                <w:color w:val="000000"/>
                <w:sz w:val="20"/>
              </w:rPr>
              <w:t>
10.3.3.1 анализ социально-общественной проблемы, поднимаемой в литературном произведении, и сопоставить персонажей с реальной жизнью.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10.4.2.1 написать эссе, аргументирующего свою точку зрения по поднимаемой проблеме с использованием необходимых клише и лексических структур (эссе "согласие /несогласие", дискуссионное эссе, аргументативное эссе);</w:t>
            </w:r>
          </w:p>
          <w:p>
            <w:pPr>
              <w:spacing w:after="20"/>
              <w:ind w:left="20"/>
              <w:jc w:val="both"/>
            </w:pPr>
            <w:r>
              <w:rPr>
                <w:rFonts w:ascii="Times New Roman"/>
                <w:b w:val="false"/>
                <w:i w:val="false"/>
                <w:color w:val="000000"/>
                <w:sz w:val="20"/>
              </w:rPr>
              <w:t>
10.4.4.1 составить план текста по теме и обобщить основные и дополнительные сведения, необходимые для каждого подпункта (опора-схема, ментальная карта, презентация).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 2. 1 знать виды связей слов, уметь правильно их использовать при составлении текстов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молодежи - богатство общества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Рассказ Бердибек Сокпакбаева "Он алты жасар чемпион"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10.1.4.1 прослушивать драматические, прозаические, поэтические произведения, выявлять общечеловеческие проблемы, поднимаемой в произведении;</w:t>
            </w:r>
          </w:p>
          <w:p>
            <w:pPr>
              <w:spacing w:after="20"/>
              <w:ind w:left="20"/>
              <w:jc w:val="both"/>
            </w:pPr>
            <w:r>
              <w:rPr>
                <w:rFonts w:ascii="Times New Roman"/>
                <w:b w:val="false"/>
                <w:i w:val="false"/>
                <w:color w:val="000000"/>
                <w:sz w:val="20"/>
              </w:rPr>
              <w:t>
10.1.6.1 слушать и сравнивать тексты из разных источников по поднимаемой проблеме, аргументировать свою точку зрения на основе аргументов.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 определить способы образования сложных слов из текстов научно-популярного и публицистического стилей, целесообразное использование при составлении устного текста;</w:t>
            </w:r>
          </w:p>
          <w:p>
            <w:pPr>
              <w:spacing w:after="20"/>
              <w:ind w:left="20"/>
              <w:jc w:val="both"/>
            </w:pPr>
            <w:r>
              <w:rPr>
                <w:rFonts w:ascii="Times New Roman"/>
                <w:b w:val="false"/>
                <w:i w:val="false"/>
                <w:color w:val="000000"/>
                <w:sz w:val="20"/>
              </w:rPr>
              <w:t>
10. 2. 4. 1 определять порядок расположения разделов, абзацев в тексте, соотнесение информации с темой и давать пояснения по тексту.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 2. 1 знать структуры и оформления текстов научно-популярного и публицистического стилей (статья, эссе, тезис, интервью, пресс-лист), анализ жанровых и языковых особенностей;</w:t>
            </w:r>
          </w:p>
          <w:p>
            <w:pPr>
              <w:spacing w:after="20"/>
              <w:ind w:left="20"/>
              <w:jc w:val="both"/>
            </w:pPr>
            <w:r>
              <w:rPr>
                <w:rFonts w:ascii="Times New Roman"/>
                <w:b w:val="false"/>
                <w:i w:val="false"/>
                <w:color w:val="000000"/>
                <w:sz w:val="20"/>
              </w:rPr>
              <w:t>
10. 3. 6. 1 определить документальную информацию в содержании текста, высказать свою точку зрения на основную мысль и оценить 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 2. 1 написать эссе, аргументирующего свою точку зрения по поднимаемой проблеме с использованием необходимых клише и лексических структур (эссе "согласие /несогласие", дискуссионное эссе, аргументативное эссе);</w:t>
            </w:r>
          </w:p>
          <w:p>
            <w:pPr>
              <w:spacing w:after="20"/>
              <w:ind w:left="20"/>
              <w:jc w:val="both"/>
            </w:pPr>
            <w:r>
              <w:rPr>
                <w:rFonts w:ascii="Times New Roman"/>
                <w:b w:val="false"/>
                <w:i w:val="false"/>
                <w:color w:val="000000"/>
                <w:sz w:val="20"/>
              </w:rPr>
              <w:t>
10. 4. 3. 1 уметь эффективно использовать в творческих письменных работах изобразительные средства и приемы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 2. 2 знать способы образования сложных предложений (сложных предложений смешанного типа), уметь правильно их использовать в письменных работах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Неравенство в использовании цифровых технологий</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Отрывок из романа М.Шаханова "Өркениеттің адасуы" "Компьютербасты жарты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 делать прогнозы по фрагментам текста, продолжать тему, опираясь на собственные знания;</w:t>
            </w:r>
          </w:p>
          <w:p>
            <w:pPr>
              <w:spacing w:after="20"/>
              <w:ind w:left="20"/>
              <w:jc w:val="both"/>
            </w:pPr>
            <w:r>
              <w:rPr>
                <w:rFonts w:ascii="Times New Roman"/>
                <w:b w:val="false"/>
                <w:i w:val="false"/>
                <w:color w:val="000000"/>
                <w:sz w:val="20"/>
              </w:rPr>
              <w:t>
10.1.3.1 понимать значение слов и терминов, используемых в учебно-профессиональной, общественно-политической, социально-культурной сферах.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10.2.5.1 уверенно и бегло говорить в видах дискуссии "дискуссия-монолог", "дискуссия-диалог", "дискуссия-полилог";</w:t>
            </w:r>
          </w:p>
          <w:p>
            <w:pPr>
              <w:spacing w:after="20"/>
              <w:ind w:left="20"/>
              <w:jc w:val="both"/>
            </w:pPr>
            <w:r>
              <w:rPr>
                <w:rFonts w:ascii="Times New Roman"/>
                <w:b w:val="false"/>
                <w:i w:val="false"/>
                <w:color w:val="000000"/>
                <w:sz w:val="20"/>
              </w:rPr>
              <w:t>
10.2.6.1 сравнивать информации в различных графических текстах (иллюстрация, фотография, рисунок, условный знак), объяснение основной идеи.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 различать факт и точку зрения, определяя основную и дополнительную информацию, уточнять их связь с идеей текста;</w:t>
            </w:r>
          </w:p>
          <w:p>
            <w:pPr>
              <w:spacing w:after="20"/>
              <w:ind w:left="20"/>
              <w:jc w:val="both"/>
            </w:pPr>
            <w:r>
              <w:rPr>
                <w:rFonts w:ascii="Times New Roman"/>
                <w:b w:val="false"/>
                <w:i w:val="false"/>
                <w:color w:val="000000"/>
                <w:sz w:val="20"/>
              </w:rPr>
              <w:t>
10.3.3.1 анализировать социально-общественной проблемы, поднимаемой в литературном произведении, и сопоставление персонажей с реальной жизнью.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10.4.2.1 написать эссе, аргументирующего свою точку зрения по поднимаемой проблеме с использованием необходимых клише и лексических структур (эссе "согласие /несогласие", дискуссионное эссе, аргументативное эссе);</w:t>
            </w:r>
          </w:p>
          <w:p>
            <w:pPr>
              <w:spacing w:after="20"/>
              <w:ind w:left="20"/>
              <w:jc w:val="both"/>
            </w:pPr>
            <w:r>
              <w:rPr>
                <w:rFonts w:ascii="Times New Roman"/>
                <w:b w:val="false"/>
                <w:i w:val="false"/>
                <w:color w:val="000000"/>
                <w:sz w:val="20"/>
              </w:rPr>
              <w:t>
10.4.4.1 составить план текста по теме и обобщить основные и дополнительные сведения, необходимые для каждого подпункта (опора-схема, ментальная карта, презентация).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 знать способы образования сложных предложений (сложных предложений смешанного типа), уметь правильно их использовать в письменных работах.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Общество и закон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 Өтетілеуулы "Ата Заң", "Шешендік сөздер"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10.1.4.1 прослушивать драматические, прозаические, поэтические произведения, выявлять общечеловеческие проблемы, поднимаемой в произведении;</w:t>
            </w:r>
          </w:p>
          <w:p>
            <w:pPr>
              <w:spacing w:after="20"/>
              <w:ind w:left="20"/>
              <w:jc w:val="both"/>
            </w:pPr>
            <w:r>
              <w:rPr>
                <w:rFonts w:ascii="Times New Roman"/>
                <w:b w:val="false"/>
                <w:i w:val="false"/>
                <w:color w:val="000000"/>
                <w:sz w:val="20"/>
              </w:rPr>
              <w:t>
10.1.6.1 слушать и сравнивать тексты из разных источников по поднимаемой проблеме, аргументировать свою точку зрения на основе аргументов.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 определить способов образования сложных слов из текстов научно-популярного и публицистического стилей, целесообразное использование при составлении устного текста;</w:t>
            </w:r>
          </w:p>
          <w:p>
            <w:pPr>
              <w:spacing w:after="20"/>
              <w:ind w:left="20"/>
              <w:jc w:val="both"/>
            </w:pPr>
            <w:r>
              <w:rPr>
                <w:rFonts w:ascii="Times New Roman"/>
                <w:b w:val="false"/>
                <w:i w:val="false"/>
                <w:color w:val="000000"/>
                <w:sz w:val="20"/>
              </w:rPr>
              <w:t>
10.2.4.1 определять порядок расположения разделов, абзацев в тексте, соотнесение информации с темой и давать пояснения по тексту.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 проводить сравнительный (жанр, структура, языковые средства, целевая аудитория) анализ по текстам научно-популярного и публицистического стилей (статья, эссе, тезис, интервью, пресс-лист); 10.3.6.1 определить документальную информацию в содержании текста, высказать свою точку зрения на основную мысль и оценить 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 уметь эффективно использовать в творческих письменных работах изобразительные средства и приемы;</w:t>
            </w:r>
          </w:p>
          <w:p>
            <w:pPr>
              <w:spacing w:after="20"/>
              <w:ind w:left="20"/>
              <w:jc w:val="both"/>
            </w:pPr>
            <w:r>
              <w:rPr>
                <w:rFonts w:ascii="Times New Roman"/>
                <w:b w:val="false"/>
                <w:i w:val="false"/>
                <w:color w:val="000000"/>
                <w:sz w:val="20"/>
              </w:rPr>
              <w:t>
10.4.6.1 уметь писать языковые единицы по контексту в соответствии с орфографической нормой, использовать знаки препинания на уровне предложения.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10.5.2.2 знать способы образования сложных предложений (сложных предложений смешанного типа), уметь правильно их использовать в письменных работах. </w:t>
            </w:r>
          </w:p>
        </w:tc>
      </w:tr>
    </w:tbl>
    <w:bookmarkStart w:name="z3076" w:id="1591"/>
    <w:p>
      <w:pPr>
        <w:spacing w:after="0"/>
        <w:ind w:left="0"/>
        <w:jc w:val="both"/>
      </w:pPr>
      <w:r>
        <w:rPr>
          <w:rFonts w:ascii="Times New Roman"/>
          <w:b w:val="false"/>
          <w:i w:val="false"/>
          <w:color w:val="000000"/>
          <w:sz w:val="28"/>
        </w:rPr>
        <w:t>
      2) 11 класс:</w:t>
      </w:r>
    </w:p>
    <w:bookmarkEnd w:id="15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Художественные произведения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неравенство в современном обществе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Рассказ Ерболат Абикенулы "Пәтер іздеп жүр едік"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 1. 1 уметь прогнозировать по отрывкам текстов, извлекая необходимую информацию из текста;</w:t>
            </w:r>
          </w:p>
          <w:p>
            <w:pPr>
              <w:spacing w:after="20"/>
              <w:ind w:left="20"/>
              <w:jc w:val="both"/>
            </w:pPr>
            <w:r>
              <w:rPr>
                <w:rFonts w:ascii="Times New Roman"/>
                <w:b w:val="false"/>
                <w:i w:val="false"/>
                <w:color w:val="000000"/>
                <w:sz w:val="20"/>
              </w:rPr>
              <w:t>
11. 1. 3. 1 понимать значение слов и терминов, используемых в учебно-профессиональной, общественно-политической, социально-культурной сферах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11.2.4.1 определить необходимую информацию (данных, характеристик, количественных показателей, ссылок) из оригинальных текстов профессиональной направленности и анализировать цели их применения</w:t>
            </w:r>
          </w:p>
          <w:p>
            <w:pPr>
              <w:spacing w:after="20"/>
              <w:ind w:left="20"/>
              <w:jc w:val="both"/>
            </w:pPr>
            <w:r>
              <w:rPr>
                <w:rFonts w:ascii="Times New Roman"/>
                <w:b w:val="false"/>
                <w:i w:val="false"/>
                <w:color w:val="000000"/>
                <w:sz w:val="20"/>
              </w:rPr>
              <w:t>
11.2.5.1 уверенно и бегло говорить с использованием языковых (вербальных) и невербальных элементов, занимающих важное место в публичных выступлениях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 знать структуры и оформления текстов научного и публицистического стилей (статья, аннотация, обращение, очерк, лекция, пресс-лист), анализ жанровых и языковых особенностей</w:t>
            </w:r>
          </w:p>
          <w:p>
            <w:pPr>
              <w:spacing w:after="20"/>
              <w:ind w:left="20"/>
              <w:jc w:val="both"/>
            </w:pPr>
            <w:r>
              <w:rPr>
                <w:rFonts w:ascii="Times New Roman"/>
                <w:b w:val="false"/>
                <w:i w:val="false"/>
                <w:color w:val="000000"/>
                <w:sz w:val="20"/>
              </w:rPr>
              <w:t>
11. 3. 3. 1 оценить социально-общественной проблемы, поднимаемой в литературном произведении, и сравнение с образцами мировой литературы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 написать небольшую статью, пресс-листа, аннотации, обращения с разумным использованием языковых средств в соответствии с жанровыми и стилевыми особенностями научно-публицистического стиля;</w:t>
            </w:r>
          </w:p>
          <w:p>
            <w:pPr>
              <w:spacing w:after="20"/>
              <w:ind w:left="20"/>
              <w:jc w:val="both"/>
            </w:pPr>
            <w:r>
              <w:rPr>
                <w:rFonts w:ascii="Times New Roman"/>
                <w:b w:val="false"/>
                <w:i w:val="false"/>
                <w:color w:val="000000"/>
                <w:sz w:val="20"/>
              </w:rPr>
              <w:t>
11.4.6.1 уметь писать языковые единицы по контексту в соответствии с орфографической нормой, использовать знаки препинания на уровне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 1. 1 уметь различать омонимы и правильно их использовать при составлении научно-популярных и публистических текстов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Нефть и атомная индустрия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Гаухар Сейтжан "Қара алтыны халқымның"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11.1.3.1 понимать значение слов и терминов, используемых в учебно-профессиональной, общественно-политической, социально-культурной сферах</w:t>
            </w:r>
          </w:p>
          <w:p>
            <w:pPr>
              <w:spacing w:after="20"/>
              <w:ind w:left="20"/>
              <w:jc w:val="both"/>
            </w:pPr>
            <w:r>
              <w:rPr>
                <w:rFonts w:ascii="Times New Roman"/>
                <w:b w:val="false"/>
                <w:i w:val="false"/>
                <w:color w:val="000000"/>
                <w:sz w:val="20"/>
              </w:rPr>
              <w:t>
11.1.5.1 определить основную мысль по тексту, проанализировав позицию автора и отношение к поднимаемой проблеме, способ воздействия на слушателя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 определить способы образования сложных слов и терминов в научных и профессиональных текстах, разумное использование при составлении устного текста;</w:t>
            </w:r>
          </w:p>
          <w:p>
            <w:pPr>
              <w:spacing w:after="20"/>
              <w:ind w:left="20"/>
              <w:jc w:val="both"/>
            </w:pPr>
            <w:r>
              <w:rPr>
                <w:rFonts w:ascii="Times New Roman"/>
                <w:b w:val="false"/>
                <w:i w:val="false"/>
                <w:color w:val="000000"/>
                <w:sz w:val="20"/>
              </w:rPr>
              <w:t>
11.2.4.1 определить необходимую информацию (данных, характеристик, количественных показателей, ссылок) из оригинальных текстов профессиональной направленности и анализировать цели их применения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 знать структуры и оформления текстов научного и публицистического стилей (статья, аннотация, обращение, очерк, лекция, пресс-лист), анализ жанровых и языковых особенностей</w:t>
            </w:r>
          </w:p>
          <w:p>
            <w:pPr>
              <w:spacing w:after="20"/>
              <w:ind w:left="20"/>
              <w:jc w:val="both"/>
            </w:pPr>
            <w:r>
              <w:rPr>
                <w:rFonts w:ascii="Times New Roman"/>
                <w:b w:val="false"/>
                <w:i w:val="false"/>
                <w:color w:val="000000"/>
                <w:sz w:val="20"/>
              </w:rPr>
              <w:t>
11.3.3.1 оценить социально-общественной проблемы, поднимаемой в литературном произведении, и сравнение с образцами мировой литературы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 написать небольшую статью, пресс-листа, аннотации, обращения с разумным использованием языковых средств в соответствии с жанровыми и стилевыми особенностями научно-публицистического стиля</w:t>
            </w:r>
          </w:p>
          <w:p>
            <w:pPr>
              <w:spacing w:after="20"/>
              <w:ind w:left="20"/>
              <w:jc w:val="both"/>
            </w:pPr>
            <w:r>
              <w:rPr>
                <w:rFonts w:ascii="Times New Roman"/>
                <w:b w:val="false"/>
                <w:i w:val="false"/>
                <w:color w:val="000000"/>
                <w:sz w:val="20"/>
              </w:rPr>
              <w:t>
11.4.2.1 написать эссе с обоснованным использованием необходимой информации и аргументацией своей мысли по поднятому вопросу (эссе "согласие/несогласие", дискуссионное эссе, аргументативное эссе)</w:t>
            </w:r>
          </w:p>
          <w:p>
            <w:pPr>
              <w:spacing w:after="20"/>
              <w:ind w:left="20"/>
              <w:jc w:val="both"/>
            </w:pPr>
            <w:r>
              <w:rPr>
                <w:rFonts w:ascii="Times New Roman"/>
                <w:b w:val="false"/>
                <w:i w:val="false"/>
                <w:color w:val="000000"/>
                <w:sz w:val="20"/>
              </w:rPr>
              <w:t>
11.4.4.1 составить плана на текст по теме, обобщение основных и дополнительных сведений, необходимых для каждого подпункта, ознакомление со ссылкой на источники (опора-схема, ментальная карта, презентация)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11.5.1.1 уметь различать омонимы и правильно их использовать при составлении научно-популярных и публистических текстов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Искусство. Литература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Илияс Жансугиров поэма "Күй"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 слушать текст, уметь записывать (конспектировать) основные идеи (информацию), и систематизировать информацию</w:t>
            </w:r>
          </w:p>
          <w:p>
            <w:pPr>
              <w:spacing w:after="20"/>
              <w:ind w:left="20"/>
              <w:jc w:val="both"/>
            </w:pPr>
            <w:r>
              <w:rPr>
                <w:rFonts w:ascii="Times New Roman"/>
                <w:b w:val="false"/>
                <w:i w:val="false"/>
                <w:color w:val="000000"/>
                <w:sz w:val="20"/>
              </w:rPr>
              <w:t>
11.1.4.1 прослушивать художественные произведения, сопоставить с другими произведениями искусства (кино, театр, музыка, танец, искусство-скульптура, архитектура), составить описания общности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 определить способы образования сложных слов и терминов в научных и профессиональных текстах, разумное использование при составлении устного текста</w:t>
            </w:r>
          </w:p>
          <w:p>
            <w:pPr>
              <w:spacing w:after="20"/>
              <w:ind w:left="20"/>
              <w:jc w:val="both"/>
            </w:pPr>
            <w:r>
              <w:rPr>
                <w:rFonts w:ascii="Times New Roman"/>
                <w:b w:val="false"/>
                <w:i w:val="false"/>
                <w:color w:val="000000"/>
                <w:sz w:val="20"/>
              </w:rPr>
              <w:t>
11.2.2.1 координировать диалог с монологом, опираясь на научные и профессиональные тексты, разумно использовать формы речевого этикета и манеры этикета, налаживать отношения со слушателями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 проводить сравнительный (структура, деятельность, целевая аудитория, влияние на читателя) анализ по текстам научно-публицистического стиля (статья, аннотация, очерк, обращение, лекция, пресс-лист);</w:t>
            </w:r>
          </w:p>
          <w:p>
            <w:pPr>
              <w:spacing w:after="20"/>
              <w:ind w:left="20"/>
              <w:jc w:val="both"/>
            </w:pPr>
            <w:r>
              <w:rPr>
                <w:rFonts w:ascii="Times New Roman"/>
                <w:b w:val="false"/>
                <w:i w:val="false"/>
                <w:color w:val="000000"/>
                <w:sz w:val="20"/>
              </w:rPr>
              <w:t>
11.3.6.1 определить основную мысль в тексте, дать оценку поднимаемой проблеме, систематически, аргументированно донести свою точку зрения.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11.4.3.1 уметь эффективно использовать в творческих письменных работах изобразительные средства и приемы;</w:t>
            </w:r>
          </w:p>
          <w:p>
            <w:pPr>
              <w:spacing w:after="20"/>
              <w:ind w:left="20"/>
              <w:jc w:val="both"/>
            </w:pPr>
            <w:r>
              <w:rPr>
                <w:rFonts w:ascii="Times New Roman"/>
                <w:b w:val="false"/>
                <w:i w:val="false"/>
                <w:color w:val="000000"/>
                <w:sz w:val="20"/>
              </w:rPr>
              <w:t>
11.4.6.1 уметь писать языковые единицы по контексту в соответствии с орфографической нормой, использовать знаки препинания на уровне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11.5.1.2 использовать синонимический ряд прилагательных в соответствии со стилистическими особенностями текстов.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безработицы в обществе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Ыбырай Алтынсарин "Атымтай жомарт"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 слушать текст, уметь записывать (конспектировать) основные идеи (информацию), и систематизировать информацию</w:t>
            </w:r>
          </w:p>
          <w:p>
            <w:pPr>
              <w:spacing w:after="20"/>
              <w:ind w:left="20"/>
              <w:jc w:val="both"/>
            </w:pPr>
            <w:r>
              <w:rPr>
                <w:rFonts w:ascii="Times New Roman"/>
                <w:b w:val="false"/>
                <w:i w:val="false"/>
                <w:color w:val="000000"/>
                <w:sz w:val="20"/>
              </w:rPr>
              <w:t>
11.1.6.1 прослушивать и сравнивать тексты из разных источников, логически правильное, аргументированное и ясное изложение своей мысли по поднимаемой проблеме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11.2.4.1 определить необходимую информацию (данных, характеристик, количественных показателей, ссылок) из оригинальных текстов профессиональной направленности и анализировать цели их применения;</w:t>
            </w:r>
          </w:p>
          <w:p>
            <w:pPr>
              <w:spacing w:after="20"/>
              <w:ind w:left="20"/>
              <w:jc w:val="both"/>
            </w:pPr>
            <w:r>
              <w:rPr>
                <w:rFonts w:ascii="Times New Roman"/>
                <w:b w:val="false"/>
                <w:i w:val="false"/>
                <w:color w:val="000000"/>
                <w:sz w:val="20"/>
              </w:rPr>
              <w:t>
11.2.6.1 сопоставить анализ данных в различных графических текстах (таблица, диаграмма, схема, условное обозначение), определение основных тенденций.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 знать структуры и оформления текстов научного и публицистического стилей (статья, аннотация, обращение, очерк, лекция, пресс-лист), анализ жанровых и языковых особенностей;</w:t>
            </w:r>
          </w:p>
          <w:p>
            <w:pPr>
              <w:spacing w:after="20"/>
              <w:ind w:left="20"/>
              <w:jc w:val="both"/>
            </w:pPr>
            <w:r>
              <w:rPr>
                <w:rFonts w:ascii="Times New Roman"/>
                <w:b w:val="false"/>
                <w:i w:val="false"/>
                <w:color w:val="000000"/>
                <w:sz w:val="20"/>
              </w:rPr>
              <w:t xml:space="preserve">
11.3.3.1 оценить социально-общественной проблемы, поднимаемой в литературном произведении, и сравнение с образцами мировой литературы.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 написать небольшую статью, пресс-листа, аннотации, обращения с разумным использованием языковых средств в соответствии с жанровыми и стилевыми особенностями научно-публицистического стиля;</w:t>
            </w:r>
          </w:p>
          <w:p>
            <w:pPr>
              <w:spacing w:after="20"/>
              <w:ind w:left="20"/>
              <w:jc w:val="both"/>
            </w:pPr>
            <w:r>
              <w:rPr>
                <w:rFonts w:ascii="Times New Roman"/>
                <w:b w:val="false"/>
                <w:i w:val="false"/>
                <w:color w:val="000000"/>
                <w:sz w:val="20"/>
              </w:rPr>
              <w:t>
11.4.4.1 составить плана на текст по теме, обобщение основных и дополнительных сведений, необходимых для каждого подпункта, ознакомление со ссылкой на источники (опора-схема, ментальная карта, презентация);</w:t>
            </w:r>
          </w:p>
          <w:p>
            <w:pPr>
              <w:spacing w:after="20"/>
              <w:ind w:left="20"/>
              <w:jc w:val="both"/>
            </w:pPr>
            <w:r>
              <w:rPr>
                <w:rFonts w:ascii="Times New Roman"/>
                <w:b w:val="false"/>
                <w:i w:val="false"/>
                <w:color w:val="000000"/>
                <w:sz w:val="20"/>
              </w:rPr>
              <w:t>
11.4.2.1 написать эссе с обоснованным использованием необходимой информации и аргументацией своей мысли по поднятому вопросу (эссе "согласие/несогласие", дискуссионное эссе, аргументативное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11.5.1.3 использовать имена числительные при составлении текста в соответствии со стилистическими особенностями текстов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Прошлое и будущее независимой страны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Повесть Дукенбая Досжана "Төрт патшаны көрген кейуана"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 прослушивать художественные произведения, сопоставить с другими произведениями искусства (кино, театр, музыка, танец, искусство-скульптура, архитектура), составить описания общности темы;</w:t>
            </w:r>
          </w:p>
          <w:p>
            <w:pPr>
              <w:spacing w:after="20"/>
              <w:ind w:left="20"/>
              <w:jc w:val="both"/>
            </w:pPr>
            <w:r>
              <w:rPr>
                <w:rFonts w:ascii="Times New Roman"/>
                <w:b w:val="false"/>
                <w:i w:val="false"/>
                <w:color w:val="000000"/>
                <w:sz w:val="20"/>
              </w:rPr>
              <w:t>
11.1.5.1 определить основную мысль по тексту, проанализировав позицию автора и отношение к поднимаемой проблеме, способ воздействия на слушателя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 координировать диалог с монологом, опираясь на научные и профессиональные тексты, разумно использовать формы речевого этикета и манеры этикета, налаживать отношения со слушателями;</w:t>
            </w:r>
          </w:p>
          <w:p>
            <w:pPr>
              <w:spacing w:after="20"/>
              <w:ind w:left="20"/>
              <w:jc w:val="both"/>
            </w:pPr>
            <w:r>
              <w:rPr>
                <w:rFonts w:ascii="Times New Roman"/>
                <w:b w:val="false"/>
                <w:i w:val="false"/>
                <w:color w:val="000000"/>
                <w:sz w:val="20"/>
              </w:rPr>
              <w:t>
11.2.5.1 уверенно и бегло говорить с использованием языковых (вербальных) и невербальных элементов, занимающих важное место в публичных выступлениях.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 знать структуры и оформления текстов научного и публицистического стилей (статья, аннотация, обращение, очерк, лекция, пресс-лист), анализ жанровых и языковых особенностей</w:t>
            </w:r>
          </w:p>
          <w:p>
            <w:pPr>
              <w:spacing w:after="20"/>
              <w:ind w:left="20"/>
              <w:jc w:val="both"/>
            </w:pPr>
            <w:r>
              <w:rPr>
                <w:rFonts w:ascii="Times New Roman"/>
                <w:b w:val="false"/>
                <w:i w:val="false"/>
                <w:color w:val="000000"/>
                <w:sz w:val="20"/>
              </w:rPr>
              <w:t>
11.3.1.1 определить детальной информации из текста, факта и точки зрения, второстепенной мысли, обсуждение влияния предоставленной информации на читателя и позиции автора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11.4.3.1 уметь эффективно использовать в творческих письменных работах изобразительные средства и приемы;</w:t>
            </w:r>
          </w:p>
          <w:p>
            <w:pPr>
              <w:spacing w:after="20"/>
              <w:ind w:left="20"/>
              <w:jc w:val="both"/>
            </w:pPr>
            <w:r>
              <w:rPr>
                <w:rFonts w:ascii="Times New Roman"/>
                <w:b w:val="false"/>
                <w:i w:val="false"/>
                <w:color w:val="000000"/>
                <w:sz w:val="20"/>
              </w:rPr>
              <w:t>
11.4.5.1 уточнить основных лексических единиц из текстов научного и публицистического стилей, выявление информационно-значимых фрагментов текста и (компрессия) составление компактного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 использовать местоимения при составлении текста в соответствии со стилистическими особенностями текстов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театр - храм искусства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Рассказ Сабита Оразбая "Өмірдің өзі театр"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 уметь прогнозировать по отрывкам текстов, извлекая необходимую информацию из текста</w:t>
            </w:r>
          </w:p>
          <w:p>
            <w:pPr>
              <w:spacing w:after="20"/>
              <w:ind w:left="20"/>
              <w:jc w:val="both"/>
            </w:pPr>
            <w:r>
              <w:rPr>
                <w:rFonts w:ascii="Times New Roman"/>
                <w:b w:val="false"/>
                <w:i w:val="false"/>
                <w:color w:val="000000"/>
                <w:sz w:val="20"/>
              </w:rPr>
              <w:t>
11.1.4.1 прослушивать художественные произведения, сопоставить с другими произведениями искусства (кино, театр, музыка, танец, искусство-скульптура, архитектура), составить описания общности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 определить способы образования сложных слов и терминов в научных и профессиональных текстах, разумное использование при составлении устного текста;</w:t>
            </w:r>
          </w:p>
          <w:p>
            <w:pPr>
              <w:spacing w:after="20"/>
              <w:ind w:left="20"/>
              <w:jc w:val="both"/>
            </w:pPr>
            <w:r>
              <w:rPr>
                <w:rFonts w:ascii="Times New Roman"/>
                <w:b w:val="false"/>
                <w:i w:val="false"/>
                <w:color w:val="000000"/>
                <w:sz w:val="20"/>
              </w:rPr>
              <w:t>
11.2.3.1 знать составные элементы интонации: мелодика, ритм, тембр, темп, интенсивность, уметь использовать их в устной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 знанать структуры и оформления текстов научного и публицистического стилей (статья, аннотация, обращение, очерк, лекция, пресс-лист), анализ жанровых и языковых особенностей</w:t>
            </w:r>
          </w:p>
          <w:p>
            <w:pPr>
              <w:spacing w:after="20"/>
              <w:ind w:left="20"/>
              <w:jc w:val="both"/>
            </w:pPr>
            <w:r>
              <w:rPr>
                <w:rFonts w:ascii="Times New Roman"/>
                <w:b w:val="false"/>
                <w:i w:val="false"/>
                <w:color w:val="000000"/>
                <w:sz w:val="20"/>
              </w:rPr>
              <w:t xml:space="preserve">
11.3.5.1 дать критический анализ по содержанию текста на основе материалов из дополнительных научно-справочных источников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11.4.3.1 уметь эффективно использовать в творческих письменных работах изобразительные средства и приемы;</w:t>
            </w:r>
          </w:p>
          <w:p>
            <w:pPr>
              <w:spacing w:after="20"/>
              <w:ind w:left="20"/>
              <w:jc w:val="both"/>
            </w:pPr>
            <w:r>
              <w:rPr>
                <w:rFonts w:ascii="Times New Roman"/>
                <w:b w:val="false"/>
                <w:i w:val="false"/>
                <w:color w:val="000000"/>
                <w:sz w:val="20"/>
              </w:rPr>
              <w:t>
11.4.1.1 написать небольшую статью, пресс-листа, аннотации, обращения с разумным использованием языковых средств в соответствии с жанровыми и стилевыми особенностями научно-публицистического стиля.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 1. 5 уметь различать в текстах причастные обороты, уместно использовать их при составлении устных и письменных текстов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экотуризм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поэма "Көкшетау", Стих Илияс Жансүгірова "Жетісу суреттері"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 прослушивать художественные произведения, сопоставить с другими произведениями искусства (кино, театр, музыка, танец, искусство-скульптура, архитектура), составить описания общности темы;</w:t>
            </w:r>
          </w:p>
          <w:p>
            <w:pPr>
              <w:spacing w:after="20"/>
              <w:ind w:left="20"/>
              <w:jc w:val="both"/>
            </w:pPr>
            <w:r>
              <w:rPr>
                <w:rFonts w:ascii="Times New Roman"/>
                <w:b w:val="false"/>
                <w:i w:val="false"/>
                <w:color w:val="000000"/>
                <w:sz w:val="20"/>
              </w:rPr>
              <w:t>
11.1.6.1 прослушивать и сравнивать тексты из разных источников, логически правильное, аргументированное и ясное изложение своей мысли по поднимаемой проблеме.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 знать особенности научно-популярного и публицистического стилей, определять способы образования сложных слов, использовать их при составлении устных текстов;</w:t>
            </w:r>
          </w:p>
          <w:p>
            <w:pPr>
              <w:spacing w:after="20"/>
              <w:ind w:left="20"/>
              <w:jc w:val="both"/>
            </w:pPr>
            <w:r>
              <w:rPr>
                <w:rFonts w:ascii="Times New Roman"/>
                <w:b w:val="false"/>
                <w:i w:val="false"/>
                <w:color w:val="000000"/>
                <w:sz w:val="20"/>
              </w:rPr>
              <w:t>
11.2.4.1 определить необходимую информацию (данных, характеристик, количественных показателей, ссылок) из оригинальных текстов профессиональной направленности и анализировать цели их применения.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 проводить сравнительный (структура, деятельность, целевая аудитория, влияние на читателя) анализ по текстам научно-публицистического стиля (статья, аннотация, очерк, обращение, лекция, пресс-лист)</w:t>
            </w:r>
          </w:p>
          <w:p>
            <w:pPr>
              <w:spacing w:after="20"/>
              <w:ind w:left="20"/>
              <w:jc w:val="both"/>
            </w:pPr>
            <w:r>
              <w:rPr>
                <w:rFonts w:ascii="Times New Roman"/>
                <w:b w:val="false"/>
                <w:i w:val="false"/>
                <w:color w:val="000000"/>
                <w:sz w:val="20"/>
              </w:rPr>
              <w:t>
11.3.1.1 определить детальной информации из текста, факта и точки зрения, второстепенной мысли, обсуждение влияния предоставленной информации на читателя и позиции автора.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 уметь использовать языковые средства в соответствии с оосбенностями публицистического и научного стилей, писать небольшие статьи, составлять аннотации, репортажи, послания;</w:t>
            </w:r>
          </w:p>
          <w:p>
            <w:pPr>
              <w:spacing w:after="20"/>
              <w:ind w:left="20"/>
              <w:jc w:val="both"/>
            </w:pPr>
            <w:r>
              <w:rPr>
                <w:rFonts w:ascii="Times New Roman"/>
                <w:b w:val="false"/>
                <w:i w:val="false"/>
                <w:color w:val="000000"/>
                <w:sz w:val="20"/>
              </w:rPr>
              <w:t>
11.4.2.1 написать эссе с обоснованным использованием необходимой информации и аргументацией своей мысли по поднятому вопросу (эссе "согласие/несогласие", дискуссионное эссе, аргументативное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11.5.1.5 уметь различать в текстах причастные обороты, уместно использовать их при составлении устных и письменных текстов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Права и равенство мужчин и женщин в мире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 Мухтара Ауезова "Абай жолы"</w:t>
            </w:r>
          </w:p>
          <w:p>
            <w:pPr>
              <w:spacing w:after="20"/>
              <w:ind w:left="20"/>
              <w:jc w:val="both"/>
            </w:pPr>
            <w:r>
              <w:rPr>
                <w:rFonts w:ascii="Times New Roman"/>
                <w:b w:val="false"/>
                <w:i w:val="false"/>
                <w:color w:val="000000"/>
                <w:sz w:val="20"/>
              </w:rPr>
              <w:t>
Книга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 уметь прогнозировать по отрывкам текстов, извлекая необходимую информацию из текста;</w:t>
            </w:r>
          </w:p>
          <w:p>
            <w:pPr>
              <w:spacing w:after="20"/>
              <w:ind w:left="20"/>
              <w:jc w:val="both"/>
            </w:pPr>
            <w:r>
              <w:rPr>
                <w:rFonts w:ascii="Times New Roman"/>
                <w:b w:val="false"/>
                <w:i w:val="false"/>
                <w:color w:val="000000"/>
                <w:sz w:val="20"/>
              </w:rPr>
              <w:t>
11.1.3.1 понимать значение слов и терминов, используемых в учебно-профессиональной, общественно-политической, социально-культурной сферах.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11.2.3.1 знать составные элементы интонации: мелодика, ритм, тембр, темп, интенсивность, уметь использовать их в устной речи;</w:t>
            </w:r>
          </w:p>
          <w:p>
            <w:pPr>
              <w:spacing w:after="20"/>
              <w:ind w:left="20"/>
              <w:jc w:val="both"/>
            </w:pPr>
            <w:r>
              <w:rPr>
                <w:rFonts w:ascii="Times New Roman"/>
                <w:b w:val="false"/>
                <w:i w:val="false"/>
                <w:color w:val="000000"/>
                <w:sz w:val="20"/>
              </w:rPr>
              <w:t>
11. 2. 5. 1 уметь уверенно и свободно выступать перед аудиторией, используя вербальные и невербальные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 проводить сравнительный (структура, деятельность, целевая аудитория, влияние на читателя) анализ по текстам научно-публицистического стиля (статья, аннотация, очерк, обращение, лекция, пресс-лист);</w:t>
            </w:r>
          </w:p>
          <w:p>
            <w:pPr>
              <w:spacing w:after="20"/>
              <w:ind w:left="20"/>
              <w:jc w:val="both"/>
            </w:pPr>
            <w:r>
              <w:rPr>
                <w:rFonts w:ascii="Times New Roman"/>
                <w:b w:val="false"/>
                <w:i w:val="false"/>
                <w:color w:val="000000"/>
                <w:sz w:val="20"/>
              </w:rPr>
              <w:t>
11. 3. 3. 1 уметь оценивать социально-общественную проблему, поднятую в художественном произведении, и сравнивать их с мировой литературой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11.4.2.1 написать эссе с обоснованным использованием необходимой информации и аргументацией своей мысли по поднятому вопросу (эссе "согласие/ несогласие", дискуссионное эссе, аргументативное эссе);</w:t>
            </w:r>
          </w:p>
          <w:p>
            <w:pPr>
              <w:spacing w:after="20"/>
              <w:ind w:left="20"/>
              <w:jc w:val="both"/>
            </w:pPr>
            <w:r>
              <w:rPr>
                <w:rFonts w:ascii="Times New Roman"/>
                <w:b w:val="false"/>
                <w:i w:val="false"/>
                <w:color w:val="000000"/>
                <w:sz w:val="20"/>
              </w:rPr>
              <w:t>
11.4.5.1 уточнить основных лексических единиц из текстов научного и публицистического стилей, выявление информационно-значимых фрагментов текста и (компрессия) составление компактного текста.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11.5.1.6 уметь правильно использовать наречия при составлении текстов в соответствии со стилистическими особенностями.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Тревоги молодежной проблемы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 Мухтара Ауезова "Абай жолы"</w:t>
            </w:r>
          </w:p>
          <w:p>
            <w:pPr>
              <w:spacing w:after="20"/>
              <w:ind w:left="20"/>
              <w:jc w:val="both"/>
            </w:pPr>
            <w:r>
              <w:rPr>
                <w:rFonts w:ascii="Times New Roman"/>
                <w:b w:val="false"/>
                <w:i w:val="false"/>
                <w:color w:val="000000"/>
                <w:sz w:val="20"/>
              </w:rPr>
              <w:t>
Книги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 4. 1 уметь слушать художественные произведения, сравнивать с другими видами искусства (кино, театр, музыка, танцы, рисование, скульптура, архитектура);</w:t>
            </w:r>
          </w:p>
          <w:p>
            <w:pPr>
              <w:spacing w:after="20"/>
              <w:ind w:left="20"/>
              <w:jc w:val="both"/>
            </w:pPr>
            <w:r>
              <w:rPr>
                <w:rFonts w:ascii="Times New Roman"/>
                <w:b w:val="false"/>
                <w:i w:val="false"/>
                <w:color w:val="000000"/>
                <w:sz w:val="20"/>
              </w:rPr>
              <w:t>
11. 1. 6. 1 прослушать и сравнить тексты из разных источников, логически правильное, аргументированное и ясное изложение своей мысли по поднимаемой проблеме.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 1. 1 определить способы образования сложных слов и терминов в научных и профессиональных текстах, разумное использование при составлении устного текста</w:t>
            </w:r>
          </w:p>
          <w:p>
            <w:pPr>
              <w:spacing w:after="20"/>
              <w:ind w:left="20"/>
              <w:jc w:val="both"/>
            </w:pPr>
            <w:r>
              <w:rPr>
                <w:rFonts w:ascii="Times New Roman"/>
                <w:b w:val="false"/>
                <w:i w:val="false"/>
                <w:color w:val="000000"/>
                <w:sz w:val="20"/>
              </w:rPr>
              <w:t>
11. 2. 2. 1 координировать диалог с монологом, опираясь на научные и профессиональные тексты, разумно использовать формы речевого этикета и манеры этикета, налаживать отношения со слушателями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 1. 1 определить детальной информации из текста, факта и точки зрения, второстепенной мысли, обсуждение влияния предоставленной информации на читателя и позиции автора</w:t>
            </w:r>
          </w:p>
          <w:p>
            <w:pPr>
              <w:spacing w:after="20"/>
              <w:ind w:left="20"/>
              <w:jc w:val="both"/>
            </w:pPr>
            <w:r>
              <w:rPr>
                <w:rFonts w:ascii="Times New Roman"/>
                <w:b w:val="false"/>
                <w:i w:val="false"/>
                <w:color w:val="000000"/>
                <w:sz w:val="20"/>
              </w:rPr>
              <w:t>
11. 3. 6. 1 уметь оценивать проблему, основную мысль текста, аргументированно и системно излагать свое мнение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 2. 1 аргументируя свое мнение, уметь писать эссе по определенной проблеме ("согласие/ несогласие" эссе, дискуссивное эссе, аргументированное эссе);</w:t>
            </w:r>
          </w:p>
          <w:p>
            <w:pPr>
              <w:spacing w:after="20"/>
              <w:ind w:left="20"/>
              <w:jc w:val="both"/>
            </w:pPr>
            <w:r>
              <w:rPr>
                <w:rFonts w:ascii="Times New Roman"/>
                <w:b w:val="false"/>
                <w:i w:val="false"/>
                <w:color w:val="000000"/>
                <w:sz w:val="20"/>
              </w:rPr>
              <w:t>
11. 4. 4. 1 составить плана на текст по теме, обобщение основных и дополнительных сведений, необходимых для каждого подпункта, ознакомление со ссылкой на источники (опора-схема, ментальная карта, презентация).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 1. 7 уметь использовать служебные слова при составлении текста в соответствии со стилистическими особенностями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Глобальные проблемы: миграционная политика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Қабдеш Жумадилов "Қаздар қайтып барады"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 2. 1 систематизировать информацию слушая текст и уметь записывать (конспектировать) основные идеи (информацию);</w:t>
            </w:r>
          </w:p>
          <w:p>
            <w:pPr>
              <w:spacing w:after="20"/>
              <w:ind w:left="20"/>
              <w:jc w:val="both"/>
            </w:pPr>
            <w:r>
              <w:rPr>
                <w:rFonts w:ascii="Times New Roman"/>
                <w:b w:val="false"/>
                <w:i w:val="false"/>
                <w:color w:val="000000"/>
                <w:sz w:val="20"/>
              </w:rPr>
              <w:t>
11. 1. 3. 1 - понимать значение слов и терминов, используемых в учебно-профессиональной, общественно-политической, социально-культурной сферах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 4. 1 определить необходимую информацию (данных, характеристик, количественных показателей, ссылок) из оригинальных текстов профессиональной направленности и анализировать цели их применения;</w:t>
            </w:r>
          </w:p>
          <w:p>
            <w:pPr>
              <w:spacing w:after="20"/>
              <w:ind w:left="20"/>
              <w:jc w:val="both"/>
            </w:pPr>
            <w:r>
              <w:rPr>
                <w:rFonts w:ascii="Times New Roman"/>
                <w:b w:val="false"/>
                <w:i w:val="false"/>
                <w:color w:val="000000"/>
                <w:sz w:val="20"/>
              </w:rPr>
              <w:t>
11. 2. 6. 1 сопоставить анализ данных в различных графических текстах (таблица, диаграмма, схема, условное обозначение), определение основных тенденций.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 3. 1 оценить социально-общественной проблемы, поднимаемой в литературном произведении, и сравнение с образцами мировой литературы</w:t>
            </w:r>
          </w:p>
          <w:p>
            <w:pPr>
              <w:spacing w:after="20"/>
              <w:ind w:left="20"/>
              <w:jc w:val="both"/>
            </w:pPr>
            <w:r>
              <w:rPr>
                <w:rFonts w:ascii="Times New Roman"/>
                <w:b w:val="false"/>
                <w:i w:val="false"/>
                <w:color w:val="000000"/>
                <w:sz w:val="20"/>
              </w:rPr>
              <w:t>
11. 3. 1. 1 определить детальной информации из текста, факта и точки зрения, второстепенной мысли, обсуждение влияния предоставленной информации на читателя и позиции автора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 5. 1 уточнить основных лексических единиц из текстов научного и публицистического стилей, выявление информационно-значимых фрагментов текста и (компрессия) составление компактного текста;</w:t>
            </w:r>
          </w:p>
          <w:p>
            <w:pPr>
              <w:spacing w:after="20"/>
              <w:ind w:left="20"/>
              <w:jc w:val="both"/>
            </w:pPr>
            <w:r>
              <w:rPr>
                <w:rFonts w:ascii="Times New Roman"/>
                <w:b w:val="false"/>
                <w:i w:val="false"/>
                <w:color w:val="000000"/>
                <w:sz w:val="20"/>
              </w:rPr>
              <w:t>
11. 4. 6. 1 уметь писать языковые единицы по контексту в соответствии с орфографической нормой, использовать знаки препинания на уровне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 1. 7 уметь использовать служебные слова при составлении текста в соответствии со стилистическими особенностями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Толерантность – единство народа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Повесть Сайын Муратбекова "Телі өскен ұл"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 4. 1 составить описания общности темы прослушивая художественные произведения и сопоставить с другими произведениями искусства (кино, театр, музыка, танец, искусство-скульптура, архитектура);</w:t>
            </w:r>
          </w:p>
          <w:p>
            <w:pPr>
              <w:spacing w:after="20"/>
              <w:ind w:left="20"/>
              <w:jc w:val="both"/>
            </w:pPr>
            <w:r>
              <w:rPr>
                <w:rFonts w:ascii="Times New Roman"/>
                <w:b w:val="false"/>
                <w:i w:val="false"/>
                <w:color w:val="000000"/>
                <w:sz w:val="20"/>
              </w:rPr>
              <w:t>
11. 1. 5. 1 определить основную мысль по тексту, проанализировав позицию автора и отношение к поднимаемой проблеме, способ воздействия на слушателя.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 2. 1 координировать диалог с монологом, опираясь на научные и профессиональные тексты, разумно использовать формы речевого этикета и манеры этикета, налаживать отношения со слушателями;</w:t>
            </w:r>
          </w:p>
          <w:p>
            <w:pPr>
              <w:spacing w:after="20"/>
              <w:ind w:left="20"/>
              <w:jc w:val="both"/>
            </w:pPr>
            <w:r>
              <w:rPr>
                <w:rFonts w:ascii="Times New Roman"/>
                <w:b w:val="false"/>
                <w:i w:val="false"/>
                <w:color w:val="000000"/>
                <w:sz w:val="20"/>
              </w:rPr>
              <w:t>
11. 2. 5. 1 уверенно и бегло говорить с использованием языковых (вербальных) и невербальных элементов, занимающих важное место в публичных выступлениях.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 2. 1 знать структуры и оформления текстов научного и публицистического стилей (статья, аннотация, обращение, очерк, лекция, пресс-лист), анализ жанровых и языковых особенностей;</w:t>
            </w:r>
          </w:p>
          <w:p>
            <w:pPr>
              <w:spacing w:after="20"/>
              <w:ind w:left="20"/>
              <w:jc w:val="both"/>
            </w:pPr>
            <w:r>
              <w:rPr>
                <w:rFonts w:ascii="Times New Roman"/>
                <w:b w:val="false"/>
                <w:i w:val="false"/>
                <w:color w:val="000000"/>
                <w:sz w:val="20"/>
              </w:rPr>
              <w:t>
11. 3. 5. 1 дать критический анализ по содержанию текста на основе материалов из дополнительных научно-справочных источников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 1. 1 написать небольшую статью, пресс-листа, аннотации, обращения с разумным использованием языковых средств в соответствии с жанровыми и стилевыми особенностями научно-публицистического стиля;</w:t>
            </w:r>
          </w:p>
          <w:p>
            <w:pPr>
              <w:spacing w:after="20"/>
              <w:ind w:left="20"/>
              <w:jc w:val="both"/>
            </w:pPr>
            <w:r>
              <w:rPr>
                <w:rFonts w:ascii="Times New Roman"/>
                <w:b w:val="false"/>
                <w:i w:val="false"/>
                <w:color w:val="000000"/>
                <w:sz w:val="20"/>
              </w:rPr>
              <w:t>
11. 4. 3. 1 уметь эффективно использовать в творческих письменных работах изобразительные средства и приемы.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 2. 1 знать функции обособленных слов, уметь правильно использовать их в письменных работах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нации – национальная безопасность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Несипбек Айтулы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 1. 1 уметь прогнозировать по отрывкам текстов, извлекая необходимую информацию из текста;</w:t>
            </w:r>
          </w:p>
          <w:p>
            <w:pPr>
              <w:spacing w:after="20"/>
              <w:ind w:left="20"/>
              <w:jc w:val="both"/>
            </w:pPr>
            <w:r>
              <w:rPr>
                <w:rFonts w:ascii="Times New Roman"/>
                <w:b w:val="false"/>
                <w:i w:val="false"/>
                <w:color w:val="000000"/>
                <w:sz w:val="20"/>
              </w:rPr>
              <w:t>
11. 1. 3. 1 понимать значение слов и терминов, используемых в учебно-профессиональной, общественно-политической, социально-культурной сферах.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 1. 1 знать особенности научно-популярного и публицистического стилей, определять способы образования сложных слов, использовать их при составлении устных текстов;</w:t>
            </w:r>
          </w:p>
          <w:p>
            <w:pPr>
              <w:spacing w:after="20"/>
              <w:ind w:left="20"/>
              <w:jc w:val="both"/>
            </w:pPr>
            <w:r>
              <w:rPr>
                <w:rFonts w:ascii="Times New Roman"/>
                <w:b w:val="false"/>
                <w:i w:val="false"/>
                <w:color w:val="000000"/>
                <w:sz w:val="20"/>
              </w:rPr>
              <w:t>
11. 2. 4. 1 определить необходимую информацию (данных, характеристик, количественных показателей, ссылок) из оригинальных текстов профессиональной направленности и анализировать цели их применения.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 3. 1 оценить социально-общественной проблемы, поднимаемой в литературном произведении, и сравнение с образцами мировой литературы;</w:t>
            </w:r>
          </w:p>
          <w:p>
            <w:pPr>
              <w:spacing w:after="20"/>
              <w:ind w:left="20"/>
              <w:jc w:val="both"/>
            </w:pPr>
            <w:r>
              <w:rPr>
                <w:rFonts w:ascii="Times New Roman"/>
                <w:b w:val="false"/>
                <w:i w:val="false"/>
                <w:color w:val="000000"/>
                <w:sz w:val="20"/>
              </w:rPr>
              <w:t>
11. 3. 6. 1 определить основную мысль в тексте, дать оценку поднимаемой проблеме, систематически, аргументированно донести свою точку зрения.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 2. 1 написать эссе с обоснованным использованием необходимой информации и аргументацией своей мысли по поднятому вопросу (эссе "согласие/несогласие", дискуссионное эссе, аргументативное эссе);</w:t>
            </w:r>
          </w:p>
          <w:p>
            <w:pPr>
              <w:spacing w:after="20"/>
              <w:ind w:left="20"/>
              <w:jc w:val="both"/>
            </w:pPr>
            <w:r>
              <w:rPr>
                <w:rFonts w:ascii="Times New Roman"/>
                <w:b w:val="false"/>
                <w:i w:val="false"/>
                <w:color w:val="000000"/>
                <w:sz w:val="20"/>
              </w:rPr>
              <w:t xml:space="preserve">
11. 4. 5. 1 уточнить основных лексических единиц из текстов научного и публицистического стилей, выявление информационно-значимых фрагментов текста и (компрессия) составление компактного текста.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 2. 1 знать функции обособленных слов, уметь правильно использовать их в письменных работах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Свободное время – показатель развития общества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Стихотворение М.Макатаева "Сағатым қайда, сағатым?"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 1. 1 уметь прогнозировать по отрывкам текстов, извлекая необходимую информацию из текста;</w:t>
            </w:r>
          </w:p>
          <w:p>
            <w:pPr>
              <w:spacing w:after="20"/>
              <w:ind w:left="20"/>
              <w:jc w:val="both"/>
            </w:pPr>
            <w:r>
              <w:rPr>
                <w:rFonts w:ascii="Times New Roman"/>
                <w:b w:val="false"/>
                <w:i w:val="false"/>
                <w:color w:val="000000"/>
                <w:sz w:val="20"/>
              </w:rPr>
              <w:t xml:space="preserve">
11. 1. 4. 1 составить описания общности темы прослушивая художественные произведения и сопоставить с другими произведениями искусства (кино, театр, музыка, танец, искусство-скульптура, архитектура).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 1. 1 определить способы образования сложных слов и терминов в научных и профессиональных текстах, разумное использование при составлении устного текста</w:t>
            </w:r>
          </w:p>
          <w:p>
            <w:pPr>
              <w:spacing w:after="20"/>
              <w:ind w:left="20"/>
              <w:jc w:val="both"/>
            </w:pPr>
            <w:r>
              <w:rPr>
                <w:rFonts w:ascii="Times New Roman"/>
                <w:b w:val="false"/>
                <w:i w:val="false"/>
                <w:color w:val="000000"/>
                <w:sz w:val="20"/>
              </w:rPr>
              <w:t>
11. 2. 3. 1 знать составные элементы интонации: мелодика, ритм, тембр, темп, интенсивность, уметь использовать их в устной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 1. 1 определить детальную информацию из текста, факта и точки зрения, второстепенной мысли, обсуждение влияния предоставленной информации на читателя и позиции автора;</w:t>
            </w:r>
          </w:p>
          <w:p>
            <w:pPr>
              <w:spacing w:after="20"/>
              <w:ind w:left="20"/>
              <w:jc w:val="both"/>
            </w:pPr>
            <w:r>
              <w:rPr>
                <w:rFonts w:ascii="Times New Roman"/>
                <w:b w:val="false"/>
                <w:i w:val="false"/>
                <w:color w:val="000000"/>
                <w:sz w:val="20"/>
              </w:rPr>
              <w:t>
11. 3. 6. 1 определить основную мысль в тексте, дать оценку поднимаемой проблеме, систематически, аргументированно донести свою точку зрения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 4. 1 составить план на текст по теме, обобщить основных и дополнительных сведений, необходимых для каждого подпункта, ознакомление со ссылкой на источники (опора-схема, ментальная карта, презентация)</w:t>
            </w:r>
          </w:p>
          <w:p>
            <w:pPr>
              <w:spacing w:after="20"/>
              <w:ind w:left="20"/>
              <w:jc w:val="both"/>
            </w:pPr>
            <w:r>
              <w:rPr>
                <w:rFonts w:ascii="Times New Roman"/>
                <w:b w:val="false"/>
                <w:i w:val="false"/>
                <w:color w:val="000000"/>
                <w:sz w:val="20"/>
              </w:rPr>
              <w:t>
11. 4. 2. 1 написать эссе с обоснованным использованием необходимой информации и аргументацией своей мысли по поднятому вопросу (эссе "согласие/несогласие", дискуссионное эссе, аргументативное эссе);</w:t>
            </w:r>
          </w:p>
          <w:p>
            <w:pPr>
              <w:spacing w:after="20"/>
              <w:ind w:left="20"/>
              <w:jc w:val="both"/>
            </w:pPr>
            <w:r>
              <w:rPr>
                <w:rFonts w:ascii="Times New Roman"/>
                <w:b w:val="false"/>
                <w:i w:val="false"/>
                <w:color w:val="000000"/>
                <w:sz w:val="20"/>
              </w:rPr>
              <w:t>
11. 4. 6. 1 уметь писать языковые единицы по контексту в соответствии с орфографической нормой, использовать знаки препинания на уровне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 2. 2 знать способы образования поясняющих членов предложения, уметь правильно их использовать в письменных работах</w:t>
            </w:r>
          </w:p>
        </w:tc>
      </w:tr>
    </w:tbl>
    <w:bookmarkStart w:name="z3134" w:id="1592"/>
    <w:p>
      <w:pPr>
        <w:spacing w:after="0"/>
        <w:ind w:left="0"/>
        <w:jc w:val="left"/>
      </w:pPr>
      <w:r>
        <w:rPr>
          <w:rFonts w:ascii="Times New Roman"/>
          <w:b/>
          <w:i w:val="false"/>
          <w:color w:val="000000"/>
        </w:rPr>
        <w:t xml:space="preserve"> Глава 3. Организация содержания учебного предмета "Казахский язык и литература" (с сокращением учебной нагрузки)</w:t>
      </w:r>
    </w:p>
    <w:bookmarkEnd w:id="1592"/>
    <w:bookmarkStart w:name="z3135" w:id="1593"/>
    <w:p>
      <w:pPr>
        <w:spacing w:after="0"/>
        <w:ind w:left="0"/>
        <w:jc w:val="left"/>
      </w:pPr>
      <w:r>
        <w:rPr>
          <w:rFonts w:ascii="Times New Roman"/>
          <w:b/>
          <w:i w:val="false"/>
          <w:color w:val="000000"/>
        </w:rPr>
        <w:t xml:space="preserve"> Параграф 1. Содержание учебного предмета "Казахский язык и литература" (с сокращением учебной нагрузки)</w:t>
      </w:r>
    </w:p>
    <w:bookmarkEnd w:id="1593"/>
    <w:bookmarkStart w:name="z3136" w:id="1594"/>
    <w:p>
      <w:pPr>
        <w:spacing w:after="0"/>
        <w:ind w:left="0"/>
        <w:jc w:val="both"/>
      </w:pPr>
      <w:r>
        <w:rPr>
          <w:rFonts w:ascii="Times New Roman"/>
          <w:b w:val="false"/>
          <w:i w:val="false"/>
          <w:color w:val="000000"/>
          <w:sz w:val="28"/>
        </w:rPr>
        <w:t>
      20. Максимальный объем учебной нагрузки по учебному предмету "Казахский язык и литература" в классах с русским языком обучения составляет:</w:t>
      </w:r>
    </w:p>
    <w:bookmarkEnd w:id="1594"/>
    <w:bookmarkStart w:name="z3137" w:id="1595"/>
    <w:p>
      <w:pPr>
        <w:spacing w:after="0"/>
        <w:ind w:left="0"/>
        <w:jc w:val="both"/>
      </w:pPr>
      <w:r>
        <w:rPr>
          <w:rFonts w:ascii="Times New Roman"/>
          <w:b w:val="false"/>
          <w:i w:val="false"/>
          <w:color w:val="000000"/>
          <w:sz w:val="28"/>
        </w:rPr>
        <w:t>
      (общественно-гуманитарное направление)</w:t>
      </w:r>
    </w:p>
    <w:bookmarkEnd w:id="1595"/>
    <w:bookmarkStart w:name="z3138" w:id="1596"/>
    <w:p>
      <w:pPr>
        <w:spacing w:after="0"/>
        <w:ind w:left="0"/>
        <w:jc w:val="both"/>
      </w:pPr>
      <w:r>
        <w:rPr>
          <w:rFonts w:ascii="Times New Roman"/>
          <w:b w:val="false"/>
          <w:i w:val="false"/>
          <w:color w:val="000000"/>
          <w:sz w:val="28"/>
        </w:rPr>
        <w:t>
      1) в 10 классе –3 часа в неделю, 102 часа в учебном году);</w:t>
      </w:r>
    </w:p>
    <w:bookmarkEnd w:id="1596"/>
    <w:bookmarkStart w:name="z3139" w:id="1597"/>
    <w:p>
      <w:pPr>
        <w:spacing w:after="0"/>
        <w:ind w:left="0"/>
        <w:jc w:val="both"/>
      </w:pPr>
      <w:r>
        <w:rPr>
          <w:rFonts w:ascii="Times New Roman"/>
          <w:b w:val="false"/>
          <w:i w:val="false"/>
          <w:color w:val="000000"/>
          <w:sz w:val="28"/>
        </w:rPr>
        <w:t>
      2) в 11 классе – 3 часа в неделю, 102 часа в учебном году);</w:t>
      </w:r>
    </w:p>
    <w:bookmarkEnd w:id="1597"/>
    <w:bookmarkStart w:name="z3140" w:id="1598"/>
    <w:p>
      <w:pPr>
        <w:spacing w:after="0"/>
        <w:ind w:left="0"/>
        <w:jc w:val="both"/>
      </w:pPr>
      <w:r>
        <w:rPr>
          <w:rFonts w:ascii="Times New Roman"/>
          <w:b w:val="false"/>
          <w:i w:val="false"/>
          <w:color w:val="000000"/>
          <w:sz w:val="28"/>
        </w:rPr>
        <w:t>
      (естественно-математическое направление)</w:t>
      </w:r>
    </w:p>
    <w:bookmarkEnd w:id="1598"/>
    <w:bookmarkStart w:name="z3141" w:id="1599"/>
    <w:p>
      <w:pPr>
        <w:spacing w:after="0"/>
        <w:ind w:left="0"/>
        <w:jc w:val="both"/>
      </w:pPr>
      <w:r>
        <w:rPr>
          <w:rFonts w:ascii="Times New Roman"/>
          <w:b w:val="false"/>
          <w:i w:val="false"/>
          <w:color w:val="000000"/>
          <w:sz w:val="28"/>
        </w:rPr>
        <w:t>
      1) в 10 классе – 3 часа в неделю, 102 часа в учебном году);</w:t>
      </w:r>
    </w:p>
    <w:bookmarkEnd w:id="1599"/>
    <w:bookmarkStart w:name="z3142" w:id="1600"/>
    <w:p>
      <w:pPr>
        <w:spacing w:after="0"/>
        <w:ind w:left="0"/>
        <w:jc w:val="both"/>
      </w:pPr>
      <w:r>
        <w:rPr>
          <w:rFonts w:ascii="Times New Roman"/>
          <w:b w:val="false"/>
          <w:i w:val="false"/>
          <w:color w:val="000000"/>
          <w:sz w:val="28"/>
        </w:rPr>
        <w:t>
      2) в 11 классе – 3 часа в неделю, 102 часа в учебном году).</w:t>
      </w:r>
    </w:p>
    <w:bookmarkEnd w:id="1600"/>
    <w:bookmarkStart w:name="z3143" w:id="1601"/>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1601"/>
    <w:bookmarkStart w:name="z3144" w:id="1602"/>
    <w:p>
      <w:pPr>
        <w:spacing w:after="0"/>
        <w:ind w:left="0"/>
        <w:jc w:val="both"/>
      </w:pPr>
      <w:r>
        <w:rPr>
          <w:rFonts w:ascii="Times New Roman"/>
          <w:b w:val="false"/>
          <w:i w:val="false"/>
          <w:color w:val="000000"/>
          <w:sz w:val="28"/>
        </w:rPr>
        <w:t>
      21. Максимальный объем учебной нагрузки по учебному предмету "Казахский язык и литература" в классах с уйгурским, узбекским, таджикским языками обучения составляет:</w:t>
      </w:r>
    </w:p>
    <w:bookmarkEnd w:id="1602"/>
    <w:bookmarkStart w:name="z3145" w:id="1603"/>
    <w:p>
      <w:pPr>
        <w:spacing w:after="0"/>
        <w:ind w:left="0"/>
        <w:jc w:val="both"/>
      </w:pPr>
      <w:r>
        <w:rPr>
          <w:rFonts w:ascii="Times New Roman"/>
          <w:b w:val="false"/>
          <w:i w:val="false"/>
          <w:color w:val="000000"/>
          <w:sz w:val="28"/>
        </w:rPr>
        <w:t>
      (общественно-гуманитарное направление)</w:t>
      </w:r>
    </w:p>
    <w:bookmarkEnd w:id="1603"/>
    <w:bookmarkStart w:name="z3146" w:id="1604"/>
    <w:p>
      <w:pPr>
        <w:spacing w:after="0"/>
        <w:ind w:left="0"/>
        <w:jc w:val="both"/>
      </w:pPr>
      <w:r>
        <w:rPr>
          <w:rFonts w:ascii="Times New Roman"/>
          <w:b w:val="false"/>
          <w:i w:val="false"/>
          <w:color w:val="000000"/>
          <w:sz w:val="28"/>
        </w:rPr>
        <w:t>
      1) в 10 классе – 3 часа в неделю, в учебном году – 102 часа);</w:t>
      </w:r>
    </w:p>
    <w:bookmarkEnd w:id="1604"/>
    <w:bookmarkStart w:name="z3147" w:id="1605"/>
    <w:p>
      <w:pPr>
        <w:spacing w:after="0"/>
        <w:ind w:left="0"/>
        <w:jc w:val="both"/>
      </w:pPr>
      <w:r>
        <w:rPr>
          <w:rFonts w:ascii="Times New Roman"/>
          <w:b w:val="false"/>
          <w:i w:val="false"/>
          <w:color w:val="000000"/>
          <w:sz w:val="28"/>
        </w:rPr>
        <w:t>
      2) в 11 классе – 3 часа в неделю, 102 часа в учебном году);</w:t>
      </w:r>
    </w:p>
    <w:bookmarkEnd w:id="1605"/>
    <w:bookmarkStart w:name="z3148" w:id="1606"/>
    <w:p>
      <w:pPr>
        <w:spacing w:after="0"/>
        <w:ind w:left="0"/>
        <w:jc w:val="both"/>
      </w:pPr>
      <w:r>
        <w:rPr>
          <w:rFonts w:ascii="Times New Roman"/>
          <w:b w:val="false"/>
          <w:i w:val="false"/>
          <w:color w:val="000000"/>
          <w:sz w:val="28"/>
        </w:rPr>
        <w:t>
      (естественно-математическое направление)</w:t>
      </w:r>
    </w:p>
    <w:bookmarkEnd w:id="1606"/>
    <w:bookmarkStart w:name="z3149" w:id="1607"/>
    <w:p>
      <w:pPr>
        <w:spacing w:after="0"/>
        <w:ind w:left="0"/>
        <w:jc w:val="both"/>
      </w:pPr>
      <w:r>
        <w:rPr>
          <w:rFonts w:ascii="Times New Roman"/>
          <w:b w:val="false"/>
          <w:i w:val="false"/>
          <w:color w:val="000000"/>
          <w:sz w:val="28"/>
        </w:rPr>
        <w:t>
      1) в 10 классе – 2 часа в неделю, 68 часов в учебном году;</w:t>
      </w:r>
    </w:p>
    <w:bookmarkEnd w:id="1607"/>
    <w:bookmarkStart w:name="z3150" w:id="1608"/>
    <w:p>
      <w:pPr>
        <w:spacing w:after="0"/>
        <w:ind w:left="0"/>
        <w:jc w:val="both"/>
      </w:pPr>
      <w:r>
        <w:rPr>
          <w:rFonts w:ascii="Times New Roman"/>
          <w:b w:val="false"/>
          <w:i w:val="false"/>
          <w:color w:val="000000"/>
          <w:sz w:val="28"/>
        </w:rPr>
        <w:t>
      2) в 11 классе – 2 часа в неделю, 68 часов в учебном году.</w:t>
      </w:r>
    </w:p>
    <w:bookmarkEnd w:id="1608"/>
    <w:bookmarkStart w:name="z3151" w:id="1609"/>
    <w:p>
      <w:pPr>
        <w:spacing w:after="0"/>
        <w:ind w:left="0"/>
        <w:jc w:val="both"/>
      </w:pPr>
      <w:r>
        <w:rPr>
          <w:rFonts w:ascii="Times New Roman"/>
          <w:b w:val="false"/>
          <w:i w:val="false"/>
          <w:color w:val="000000"/>
          <w:sz w:val="28"/>
        </w:rPr>
        <w:t xml:space="preserve">
      Объем учебной нагрузки по учебному предмету зависит от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1609"/>
    <w:bookmarkStart w:name="z3152" w:id="1610"/>
    <w:p>
      <w:pPr>
        <w:spacing w:after="0"/>
        <w:ind w:left="0"/>
        <w:jc w:val="both"/>
      </w:pPr>
      <w:r>
        <w:rPr>
          <w:rFonts w:ascii="Times New Roman"/>
          <w:b w:val="false"/>
          <w:i w:val="false"/>
          <w:color w:val="000000"/>
          <w:sz w:val="28"/>
        </w:rPr>
        <w:t>
      22. С помощью целей обучения учителя формируют четыре навыка речевой деятельности (аудирование, говорение, чтение, письмо), а также оценивают успеваемость учащихся и предоставляют информацию о следующем этапе обучения.</w:t>
      </w:r>
    </w:p>
    <w:bookmarkEnd w:id="1610"/>
    <w:bookmarkStart w:name="z3153" w:id="1611"/>
    <w:p>
      <w:pPr>
        <w:spacing w:after="0"/>
        <w:ind w:left="0"/>
        <w:jc w:val="both"/>
      </w:pPr>
      <w:r>
        <w:rPr>
          <w:rFonts w:ascii="Times New Roman"/>
          <w:b w:val="false"/>
          <w:i w:val="false"/>
          <w:color w:val="000000"/>
          <w:sz w:val="28"/>
        </w:rPr>
        <w:t>
      23. Содержание учебного предмета составляет 5 разделов:</w:t>
      </w:r>
    </w:p>
    <w:bookmarkEnd w:id="1611"/>
    <w:bookmarkStart w:name="z3154" w:id="1612"/>
    <w:p>
      <w:pPr>
        <w:spacing w:after="0"/>
        <w:ind w:left="0"/>
        <w:jc w:val="both"/>
      </w:pPr>
      <w:r>
        <w:rPr>
          <w:rFonts w:ascii="Times New Roman"/>
          <w:b w:val="false"/>
          <w:i w:val="false"/>
          <w:color w:val="000000"/>
          <w:sz w:val="28"/>
        </w:rPr>
        <w:t>
      1) аудирование;</w:t>
      </w:r>
    </w:p>
    <w:bookmarkEnd w:id="1612"/>
    <w:bookmarkStart w:name="z3155" w:id="1613"/>
    <w:p>
      <w:pPr>
        <w:spacing w:after="0"/>
        <w:ind w:left="0"/>
        <w:jc w:val="both"/>
      </w:pPr>
      <w:r>
        <w:rPr>
          <w:rFonts w:ascii="Times New Roman"/>
          <w:b w:val="false"/>
          <w:i w:val="false"/>
          <w:color w:val="000000"/>
          <w:sz w:val="28"/>
        </w:rPr>
        <w:t>
      2) говорение;</w:t>
      </w:r>
    </w:p>
    <w:bookmarkEnd w:id="1613"/>
    <w:bookmarkStart w:name="z3156" w:id="1614"/>
    <w:p>
      <w:pPr>
        <w:spacing w:after="0"/>
        <w:ind w:left="0"/>
        <w:jc w:val="both"/>
      </w:pPr>
      <w:r>
        <w:rPr>
          <w:rFonts w:ascii="Times New Roman"/>
          <w:b w:val="false"/>
          <w:i w:val="false"/>
          <w:color w:val="000000"/>
          <w:sz w:val="28"/>
        </w:rPr>
        <w:t>
      3) чтение;</w:t>
      </w:r>
    </w:p>
    <w:bookmarkEnd w:id="1614"/>
    <w:bookmarkStart w:name="z3157" w:id="1615"/>
    <w:p>
      <w:pPr>
        <w:spacing w:after="0"/>
        <w:ind w:left="0"/>
        <w:jc w:val="both"/>
      </w:pPr>
      <w:r>
        <w:rPr>
          <w:rFonts w:ascii="Times New Roman"/>
          <w:b w:val="false"/>
          <w:i w:val="false"/>
          <w:color w:val="000000"/>
          <w:sz w:val="28"/>
        </w:rPr>
        <w:t>
      4) письмо;</w:t>
      </w:r>
    </w:p>
    <w:bookmarkEnd w:id="1615"/>
    <w:bookmarkStart w:name="z3158" w:id="1616"/>
    <w:p>
      <w:pPr>
        <w:spacing w:after="0"/>
        <w:ind w:left="0"/>
        <w:jc w:val="both"/>
      </w:pPr>
      <w:r>
        <w:rPr>
          <w:rFonts w:ascii="Times New Roman"/>
          <w:b w:val="false"/>
          <w:i w:val="false"/>
          <w:color w:val="000000"/>
          <w:sz w:val="28"/>
        </w:rPr>
        <w:t>
      5) использование языковых единиц.</w:t>
      </w:r>
    </w:p>
    <w:bookmarkEnd w:id="1616"/>
    <w:bookmarkStart w:name="z3159" w:id="1617"/>
    <w:p>
      <w:pPr>
        <w:spacing w:after="0"/>
        <w:ind w:left="0"/>
        <w:jc w:val="both"/>
      </w:pPr>
      <w:r>
        <w:rPr>
          <w:rFonts w:ascii="Times New Roman"/>
          <w:b w:val="false"/>
          <w:i w:val="false"/>
          <w:color w:val="000000"/>
          <w:sz w:val="28"/>
        </w:rPr>
        <w:t>
      24. Раздел "Аудирование" состоит из следующих подразделов:</w:t>
      </w:r>
    </w:p>
    <w:bookmarkEnd w:id="1617"/>
    <w:bookmarkStart w:name="z3160" w:id="1618"/>
    <w:p>
      <w:pPr>
        <w:spacing w:after="0"/>
        <w:ind w:left="0"/>
        <w:jc w:val="both"/>
      </w:pPr>
      <w:r>
        <w:rPr>
          <w:rFonts w:ascii="Times New Roman"/>
          <w:b w:val="false"/>
          <w:i w:val="false"/>
          <w:color w:val="000000"/>
          <w:sz w:val="28"/>
        </w:rPr>
        <w:t>
      1) прогнозирование;</w:t>
      </w:r>
    </w:p>
    <w:bookmarkEnd w:id="1618"/>
    <w:bookmarkStart w:name="z3161" w:id="1619"/>
    <w:p>
      <w:pPr>
        <w:spacing w:after="0"/>
        <w:ind w:left="0"/>
        <w:jc w:val="both"/>
      </w:pPr>
      <w:r>
        <w:rPr>
          <w:rFonts w:ascii="Times New Roman"/>
          <w:b w:val="false"/>
          <w:i w:val="false"/>
          <w:color w:val="000000"/>
          <w:sz w:val="28"/>
        </w:rPr>
        <w:t>
      2) слушание с концентрацией внимания;</w:t>
      </w:r>
    </w:p>
    <w:bookmarkEnd w:id="1619"/>
    <w:bookmarkStart w:name="z3162" w:id="1620"/>
    <w:p>
      <w:pPr>
        <w:spacing w:after="0"/>
        <w:ind w:left="0"/>
        <w:jc w:val="both"/>
      </w:pPr>
      <w:r>
        <w:rPr>
          <w:rFonts w:ascii="Times New Roman"/>
          <w:b w:val="false"/>
          <w:i w:val="false"/>
          <w:color w:val="000000"/>
          <w:sz w:val="28"/>
        </w:rPr>
        <w:t>
      3) понимание смысла слов и словосочетаний;</w:t>
      </w:r>
    </w:p>
    <w:bookmarkEnd w:id="1620"/>
    <w:bookmarkStart w:name="z3163" w:id="1621"/>
    <w:p>
      <w:pPr>
        <w:spacing w:after="0"/>
        <w:ind w:left="0"/>
        <w:jc w:val="both"/>
      </w:pPr>
      <w:r>
        <w:rPr>
          <w:rFonts w:ascii="Times New Roman"/>
          <w:b w:val="false"/>
          <w:i w:val="false"/>
          <w:color w:val="000000"/>
          <w:sz w:val="28"/>
        </w:rPr>
        <w:t>
      4) прослушивание художественных произведений;</w:t>
      </w:r>
    </w:p>
    <w:bookmarkEnd w:id="1621"/>
    <w:bookmarkStart w:name="z3164" w:id="1622"/>
    <w:p>
      <w:pPr>
        <w:spacing w:after="0"/>
        <w:ind w:left="0"/>
        <w:jc w:val="both"/>
      </w:pPr>
      <w:r>
        <w:rPr>
          <w:rFonts w:ascii="Times New Roman"/>
          <w:b w:val="false"/>
          <w:i w:val="false"/>
          <w:color w:val="000000"/>
          <w:sz w:val="28"/>
        </w:rPr>
        <w:t>
      5) определение основной мысли;</w:t>
      </w:r>
    </w:p>
    <w:bookmarkEnd w:id="1622"/>
    <w:bookmarkStart w:name="z3165" w:id="1623"/>
    <w:p>
      <w:pPr>
        <w:spacing w:after="0"/>
        <w:ind w:left="0"/>
        <w:jc w:val="both"/>
      </w:pPr>
      <w:r>
        <w:rPr>
          <w:rFonts w:ascii="Times New Roman"/>
          <w:b w:val="false"/>
          <w:i w:val="false"/>
          <w:color w:val="000000"/>
          <w:sz w:val="28"/>
        </w:rPr>
        <w:t>
      6) отвечать по материалам слушания.</w:t>
      </w:r>
    </w:p>
    <w:bookmarkEnd w:id="1623"/>
    <w:bookmarkStart w:name="z3166" w:id="1624"/>
    <w:p>
      <w:pPr>
        <w:spacing w:after="0"/>
        <w:ind w:left="0"/>
        <w:jc w:val="both"/>
      </w:pPr>
      <w:r>
        <w:rPr>
          <w:rFonts w:ascii="Times New Roman"/>
          <w:b w:val="false"/>
          <w:i w:val="false"/>
          <w:color w:val="000000"/>
          <w:sz w:val="28"/>
        </w:rPr>
        <w:t>
      25. Раздел "Чтение" состоит из следующих подразделов:</w:t>
      </w:r>
    </w:p>
    <w:bookmarkEnd w:id="1624"/>
    <w:bookmarkStart w:name="z3167" w:id="1625"/>
    <w:p>
      <w:pPr>
        <w:spacing w:after="0"/>
        <w:ind w:left="0"/>
        <w:jc w:val="both"/>
      </w:pPr>
      <w:r>
        <w:rPr>
          <w:rFonts w:ascii="Times New Roman"/>
          <w:b w:val="false"/>
          <w:i w:val="false"/>
          <w:color w:val="000000"/>
          <w:sz w:val="28"/>
        </w:rPr>
        <w:t>
      1) определение информации в тексте;</w:t>
      </w:r>
    </w:p>
    <w:bookmarkEnd w:id="1625"/>
    <w:bookmarkStart w:name="z3168" w:id="1626"/>
    <w:p>
      <w:pPr>
        <w:spacing w:after="0"/>
        <w:ind w:left="0"/>
        <w:jc w:val="both"/>
      </w:pPr>
      <w:r>
        <w:rPr>
          <w:rFonts w:ascii="Times New Roman"/>
          <w:b w:val="false"/>
          <w:i w:val="false"/>
          <w:color w:val="000000"/>
          <w:sz w:val="28"/>
        </w:rPr>
        <w:t>
      2) определение стилевых особенностей;</w:t>
      </w:r>
    </w:p>
    <w:bookmarkEnd w:id="1626"/>
    <w:bookmarkStart w:name="z3169" w:id="1627"/>
    <w:p>
      <w:pPr>
        <w:spacing w:after="0"/>
        <w:ind w:left="0"/>
        <w:jc w:val="both"/>
      </w:pPr>
      <w:r>
        <w:rPr>
          <w:rFonts w:ascii="Times New Roman"/>
          <w:b w:val="false"/>
          <w:i w:val="false"/>
          <w:color w:val="000000"/>
          <w:sz w:val="28"/>
        </w:rPr>
        <w:t>
      3) чтение художественных произведений;</w:t>
      </w:r>
    </w:p>
    <w:bookmarkEnd w:id="1627"/>
    <w:bookmarkStart w:name="z3170" w:id="1628"/>
    <w:p>
      <w:pPr>
        <w:spacing w:after="0"/>
        <w:ind w:left="0"/>
        <w:jc w:val="both"/>
      </w:pPr>
      <w:r>
        <w:rPr>
          <w:rFonts w:ascii="Times New Roman"/>
          <w:b w:val="false"/>
          <w:i w:val="false"/>
          <w:color w:val="000000"/>
          <w:sz w:val="28"/>
        </w:rPr>
        <w:t>
      4) сравнительный анализ текстов;</w:t>
      </w:r>
    </w:p>
    <w:bookmarkEnd w:id="1628"/>
    <w:bookmarkStart w:name="z3171" w:id="1629"/>
    <w:p>
      <w:pPr>
        <w:spacing w:after="0"/>
        <w:ind w:left="0"/>
        <w:jc w:val="both"/>
      </w:pPr>
      <w:r>
        <w:rPr>
          <w:rFonts w:ascii="Times New Roman"/>
          <w:b w:val="false"/>
          <w:i w:val="false"/>
          <w:color w:val="000000"/>
          <w:sz w:val="28"/>
        </w:rPr>
        <w:t>
      5 получение информации из дополнительных источников;</w:t>
      </w:r>
    </w:p>
    <w:bookmarkEnd w:id="1629"/>
    <w:bookmarkStart w:name="z3172" w:id="1630"/>
    <w:p>
      <w:pPr>
        <w:spacing w:after="0"/>
        <w:ind w:left="0"/>
        <w:jc w:val="both"/>
      </w:pPr>
      <w:r>
        <w:rPr>
          <w:rFonts w:ascii="Times New Roman"/>
          <w:b w:val="false"/>
          <w:i w:val="false"/>
          <w:color w:val="000000"/>
          <w:sz w:val="28"/>
        </w:rPr>
        <w:t>
      6) выражение и оценка собственной точки зрения.</w:t>
      </w:r>
    </w:p>
    <w:bookmarkEnd w:id="1630"/>
    <w:bookmarkStart w:name="z3173" w:id="1631"/>
    <w:p>
      <w:pPr>
        <w:spacing w:after="0"/>
        <w:ind w:left="0"/>
        <w:jc w:val="both"/>
      </w:pPr>
      <w:r>
        <w:rPr>
          <w:rFonts w:ascii="Times New Roman"/>
          <w:b w:val="false"/>
          <w:i w:val="false"/>
          <w:color w:val="000000"/>
          <w:sz w:val="28"/>
        </w:rPr>
        <w:t>
      26. Раздел "Письмо" состоит из следующих подразделов:</w:t>
      </w:r>
    </w:p>
    <w:bookmarkEnd w:id="1631"/>
    <w:bookmarkStart w:name="z3174" w:id="1632"/>
    <w:p>
      <w:pPr>
        <w:spacing w:after="0"/>
        <w:ind w:left="0"/>
        <w:jc w:val="both"/>
      </w:pPr>
      <w:r>
        <w:rPr>
          <w:rFonts w:ascii="Times New Roman"/>
          <w:b w:val="false"/>
          <w:i w:val="false"/>
          <w:color w:val="000000"/>
          <w:sz w:val="28"/>
        </w:rPr>
        <w:t>
      1) составление текстов в разных стилях;</w:t>
      </w:r>
    </w:p>
    <w:bookmarkEnd w:id="1632"/>
    <w:bookmarkStart w:name="z3175" w:id="1633"/>
    <w:p>
      <w:pPr>
        <w:spacing w:after="0"/>
        <w:ind w:left="0"/>
        <w:jc w:val="both"/>
      </w:pPr>
      <w:r>
        <w:rPr>
          <w:rFonts w:ascii="Times New Roman"/>
          <w:b w:val="false"/>
          <w:i w:val="false"/>
          <w:color w:val="000000"/>
          <w:sz w:val="28"/>
        </w:rPr>
        <w:t>
      2) написание эссе;</w:t>
      </w:r>
    </w:p>
    <w:bookmarkEnd w:id="1633"/>
    <w:bookmarkStart w:name="z3176" w:id="1634"/>
    <w:p>
      <w:pPr>
        <w:spacing w:after="0"/>
        <w:ind w:left="0"/>
        <w:jc w:val="both"/>
      </w:pPr>
      <w:r>
        <w:rPr>
          <w:rFonts w:ascii="Times New Roman"/>
          <w:b w:val="false"/>
          <w:i w:val="false"/>
          <w:color w:val="000000"/>
          <w:sz w:val="28"/>
        </w:rPr>
        <w:t>
      3) 3) творческая письменная работа;</w:t>
      </w:r>
    </w:p>
    <w:bookmarkEnd w:id="1634"/>
    <w:bookmarkStart w:name="z3177" w:id="1635"/>
    <w:p>
      <w:pPr>
        <w:spacing w:after="0"/>
        <w:ind w:left="0"/>
        <w:jc w:val="both"/>
      </w:pPr>
      <w:r>
        <w:rPr>
          <w:rFonts w:ascii="Times New Roman"/>
          <w:b w:val="false"/>
          <w:i w:val="false"/>
          <w:color w:val="000000"/>
          <w:sz w:val="28"/>
        </w:rPr>
        <w:t>
      4) обобщение сведений;</w:t>
      </w:r>
    </w:p>
    <w:bookmarkEnd w:id="1635"/>
    <w:bookmarkStart w:name="z3178" w:id="1636"/>
    <w:p>
      <w:pPr>
        <w:spacing w:after="0"/>
        <w:ind w:left="0"/>
        <w:jc w:val="both"/>
      </w:pPr>
      <w:r>
        <w:rPr>
          <w:rFonts w:ascii="Times New Roman"/>
          <w:b w:val="false"/>
          <w:i w:val="false"/>
          <w:color w:val="000000"/>
          <w:sz w:val="28"/>
        </w:rPr>
        <w:t>
      5) составление компактного текста;</w:t>
      </w:r>
    </w:p>
    <w:bookmarkEnd w:id="1636"/>
    <w:bookmarkStart w:name="z3179" w:id="1637"/>
    <w:p>
      <w:pPr>
        <w:spacing w:after="0"/>
        <w:ind w:left="0"/>
        <w:jc w:val="both"/>
      </w:pPr>
      <w:r>
        <w:rPr>
          <w:rFonts w:ascii="Times New Roman"/>
          <w:b w:val="false"/>
          <w:i w:val="false"/>
          <w:color w:val="000000"/>
          <w:sz w:val="28"/>
        </w:rPr>
        <w:t>
      6) орфография и пунктуация.</w:t>
      </w:r>
    </w:p>
    <w:bookmarkEnd w:id="1637"/>
    <w:bookmarkStart w:name="z3180" w:id="1638"/>
    <w:p>
      <w:pPr>
        <w:spacing w:after="0"/>
        <w:ind w:left="0"/>
        <w:jc w:val="both"/>
      </w:pPr>
      <w:r>
        <w:rPr>
          <w:rFonts w:ascii="Times New Roman"/>
          <w:b w:val="false"/>
          <w:i w:val="false"/>
          <w:color w:val="000000"/>
          <w:sz w:val="28"/>
        </w:rPr>
        <w:t>
      27. Раздел "Говорение" состоит из следующих подразделов:</w:t>
      </w:r>
    </w:p>
    <w:bookmarkEnd w:id="1638"/>
    <w:bookmarkStart w:name="z3181" w:id="1639"/>
    <w:p>
      <w:pPr>
        <w:spacing w:after="0"/>
        <w:ind w:left="0"/>
        <w:jc w:val="both"/>
      </w:pPr>
      <w:r>
        <w:rPr>
          <w:rFonts w:ascii="Times New Roman"/>
          <w:b w:val="false"/>
          <w:i w:val="false"/>
          <w:color w:val="000000"/>
          <w:sz w:val="28"/>
        </w:rPr>
        <w:t>
      1) разнообразие словарного запаса;</w:t>
      </w:r>
    </w:p>
    <w:bookmarkEnd w:id="1639"/>
    <w:bookmarkStart w:name="z3182" w:id="1640"/>
    <w:p>
      <w:pPr>
        <w:spacing w:after="0"/>
        <w:ind w:left="0"/>
        <w:jc w:val="both"/>
      </w:pPr>
      <w:r>
        <w:rPr>
          <w:rFonts w:ascii="Times New Roman"/>
          <w:b w:val="false"/>
          <w:i w:val="false"/>
          <w:color w:val="000000"/>
          <w:sz w:val="28"/>
        </w:rPr>
        <w:t>
      2) стиль речи и речевой этикет;</w:t>
      </w:r>
    </w:p>
    <w:bookmarkEnd w:id="1640"/>
    <w:bookmarkStart w:name="z3183" w:id="1641"/>
    <w:p>
      <w:pPr>
        <w:spacing w:after="0"/>
        <w:ind w:left="0"/>
        <w:jc w:val="both"/>
      </w:pPr>
      <w:r>
        <w:rPr>
          <w:rFonts w:ascii="Times New Roman"/>
          <w:b w:val="false"/>
          <w:i w:val="false"/>
          <w:color w:val="000000"/>
          <w:sz w:val="28"/>
        </w:rPr>
        <w:t>
      3) соблюдение орфоэпических норм;</w:t>
      </w:r>
    </w:p>
    <w:bookmarkEnd w:id="1641"/>
    <w:bookmarkStart w:name="z3184" w:id="1642"/>
    <w:p>
      <w:pPr>
        <w:spacing w:after="0"/>
        <w:ind w:left="0"/>
        <w:jc w:val="both"/>
      </w:pPr>
      <w:r>
        <w:rPr>
          <w:rFonts w:ascii="Times New Roman"/>
          <w:b w:val="false"/>
          <w:i w:val="false"/>
          <w:color w:val="000000"/>
          <w:sz w:val="28"/>
        </w:rPr>
        <w:t>
      4) определение и обсуждение основных аспектов текста;</w:t>
      </w:r>
    </w:p>
    <w:bookmarkEnd w:id="1642"/>
    <w:bookmarkStart w:name="z3185" w:id="1643"/>
    <w:p>
      <w:pPr>
        <w:spacing w:after="0"/>
        <w:ind w:left="0"/>
        <w:jc w:val="both"/>
      </w:pPr>
      <w:r>
        <w:rPr>
          <w:rFonts w:ascii="Times New Roman"/>
          <w:b w:val="false"/>
          <w:i w:val="false"/>
          <w:color w:val="000000"/>
          <w:sz w:val="28"/>
        </w:rPr>
        <w:t>
      5) уверенный и свободный ответ;</w:t>
      </w:r>
    </w:p>
    <w:bookmarkEnd w:id="1643"/>
    <w:bookmarkStart w:name="z3186" w:id="1644"/>
    <w:p>
      <w:pPr>
        <w:spacing w:after="0"/>
        <w:ind w:left="0"/>
        <w:jc w:val="both"/>
      </w:pPr>
      <w:r>
        <w:rPr>
          <w:rFonts w:ascii="Times New Roman"/>
          <w:b w:val="false"/>
          <w:i w:val="false"/>
          <w:color w:val="000000"/>
          <w:sz w:val="28"/>
        </w:rPr>
        <w:t>
      6) развитие речи через использование визуального материала.</w:t>
      </w:r>
    </w:p>
    <w:bookmarkEnd w:id="1644"/>
    <w:bookmarkStart w:name="z3187" w:id="1645"/>
    <w:p>
      <w:pPr>
        <w:spacing w:after="0"/>
        <w:ind w:left="0"/>
        <w:jc w:val="both"/>
      </w:pPr>
      <w:r>
        <w:rPr>
          <w:rFonts w:ascii="Times New Roman"/>
          <w:b w:val="false"/>
          <w:i w:val="false"/>
          <w:color w:val="000000"/>
          <w:sz w:val="28"/>
        </w:rPr>
        <w:t>
      28. Раздел "Использование языковых единиц" состоит из следующих подразделов:</w:t>
      </w:r>
    </w:p>
    <w:bookmarkEnd w:id="1645"/>
    <w:bookmarkStart w:name="z3188" w:id="1646"/>
    <w:p>
      <w:pPr>
        <w:spacing w:after="0"/>
        <w:ind w:left="0"/>
        <w:jc w:val="both"/>
      </w:pPr>
      <w:r>
        <w:rPr>
          <w:rFonts w:ascii="Times New Roman"/>
          <w:b w:val="false"/>
          <w:i w:val="false"/>
          <w:color w:val="000000"/>
          <w:sz w:val="28"/>
        </w:rPr>
        <w:t>
      1) части речи;</w:t>
      </w:r>
    </w:p>
    <w:bookmarkEnd w:id="1646"/>
    <w:bookmarkStart w:name="z3189" w:id="1647"/>
    <w:p>
      <w:pPr>
        <w:spacing w:after="0"/>
        <w:ind w:left="0"/>
        <w:jc w:val="both"/>
      </w:pPr>
      <w:r>
        <w:rPr>
          <w:rFonts w:ascii="Times New Roman"/>
          <w:b w:val="false"/>
          <w:i w:val="false"/>
          <w:color w:val="000000"/>
          <w:sz w:val="28"/>
        </w:rPr>
        <w:t>
      2) предложение.</w:t>
      </w:r>
    </w:p>
    <w:bookmarkEnd w:id="1647"/>
    <w:bookmarkStart w:name="z3190" w:id="1648"/>
    <w:p>
      <w:pPr>
        <w:spacing w:after="0"/>
        <w:ind w:left="0"/>
        <w:jc w:val="both"/>
      </w:pPr>
      <w:r>
        <w:rPr>
          <w:rFonts w:ascii="Times New Roman"/>
          <w:b w:val="false"/>
          <w:i w:val="false"/>
          <w:color w:val="000000"/>
          <w:sz w:val="28"/>
        </w:rPr>
        <w:t>
      29. Базовое содержание учебного предмета "Казахский язык и литература" для 10 класса:</w:t>
      </w:r>
    </w:p>
    <w:bookmarkEnd w:id="1648"/>
    <w:bookmarkStart w:name="z3191" w:id="1649"/>
    <w:p>
      <w:pPr>
        <w:spacing w:after="0"/>
        <w:ind w:left="0"/>
        <w:jc w:val="both"/>
      </w:pPr>
      <w:r>
        <w:rPr>
          <w:rFonts w:ascii="Times New Roman"/>
          <w:b w:val="false"/>
          <w:i w:val="false"/>
          <w:color w:val="000000"/>
          <w:sz w:val="28"/>
        </w:rPr>
        <w:t>
      1) аудирование: по материалам прослушанного текста обучающийся должен прогнозировать, определять и выписывать основную информацию прослушанного текста; понимать значение слов, терминов, используемых в учебно-профессиональной, общественно-политической, социально-культурной сферах; слушать драматические, прозаические, поэтические произведения, определять и анализировать аргументы, обозначающие позицию автора, определять второстепенную мысль; слушать и сравнивать материалы, взятые из различных источников; на основе аргументов доказывать свою позицию.</w:t>
      </w:r>
    </w:p>
    <w:bookmarkEnd w:id="1649"/>
    <w:bookmarkStart w:name="z3192" w:id="1650"/>
    <w:p>
      <w:pPr>
        <w:spacing w:after="0"/>
        <w:ind w:left="0"/>
        <w:jc w:val="both"/>
      </w:pPr>
      <w:r>
        <w:rPr>
          <w:rFonts w:ascii="Times New Roman"/>
          <w:b w:val="false"/>
          <w:i w:val="false"/>
          <w:color w:val="000000"/>
          <w:sz w:val="28"/>
        </w:rPr>
        <w:t>
      2) говорение: на основе текстов научно-общественного и публицистического стиля обучающийся должен определять образование сложных слов; составлять монологи и диалоги, уместно используя формы речевого этикета и модулируя интонацию (звук, тембр); определять соответствие содержания текста его теме; понимать основную идею текста; свободно участвовать в дискуссии-монологе, дискуссии-диалоге, дискуссии-полилоге; читать информацию в разных графических текстах (иллюстрация, фотография, схема, условное обозначение).</w:t>
      </w:r>
    </w:p>
    <w:bookmarkEnd w:id="1650"/>
    <w:bookmarkStart w:name="z3193" w:id="1651"/>
    <w:p>
      <w:pPr>
        <w:spacing w:after="0"/>
        <w:ind w:left="0"/>
        <w:jc w:val="both"/>
      </w:pPr>
      <w:r>
        <w:rPr>
          <w:rFonts w:ascii="Times New Roman"/>
          <w:b w:val="false"/>
          <w:i w:val="false"/>
          <w:color w:val="000000"/>
          <w:sz w:val="28"/>
        </w:rPr>
        <w:t>
      3) чтение: выявление основной и дополнительной информации в тексте, различение факта от точки зрения, определение связи с идеей текста, знание структуры и оформления текстов научно-популярного и публицистического стилей (статья, эссе, тезис, интервью, пресс-лист), анализ жанровых и языковых особенностей, провести сравнительный (жанр, структура, языковые средства, целевая аудитория) анализ социально-общественной проблемы, поднимаемой в литературном произведении, и сопоставление персонажей с реальной жизнью, сравнительный анализ по текстам научно-публицистического и публицистического стилей (статья, эссе, тезис, интервью, пресс-лист), находить в энциклопедиях дополнительные материалы, связанные с темой текста, делать общие выводы, полностью определять документальную информацию в содержании текста, выражать свое отношение к основной мысли и оценивать ее;</w:t>
      </w:r>
    </w:p>
    <w:bookmarkEnd w:id="1651"/>
    <w:bookmarkStart w:name="z3194" w:id="1652"/>
    <w:p>
      <w:pPr>
        <w:spacing w:after="0"/>
        <w:ind w:left="0"/>
        <w:jc w:val="both"/>
      </w:pPr>
      <w:r>
        <w:rPr>
          <w:rFonts w:ascii="Times New Roman"/>
          <w:b w:val="false"/>
          <w:i w:val="false"/>
          <w:color w:val="000000"/>
          <w:sz w:val="28"/>
        </w:rPr>
        <w:t>
      4) письмо: написание статьи, пресс-листа, тезиса, интервью с использованием соответствующих жанровых и стилевых особенностей публицистического стиля, аргументированное написание эссе по поднимаемой проблеме с использованием необходимых клише и лексических структур (эссе "согласие/несогласие", дискуссионное эссе, аргументативное эссе), творческое письмо с использованием художественных средств и эффективно писать, составлять планы на текст по теме, обобщать основные и дополнительные сведения, необходимые для каждого подпункта, составление компактного текста с определением основных понятий в научно-популярных и художественных текстах, написание языковых единиц по контексту в соответствии с орфографической нормой, умение использовать знаки препинания на уровне предложения;</w:t>
      </w:r>
    </w:p>
    <w:bookmarkEnd w:id="1652"/>
    <w:bookmarkStart w:name="z3195" w:id="1653"/>
    <w:p>
      <w:pPr>
        <w:spacing w:after="0"/>
        <w:ind w:left="0"/>
        <w:jc w:val="both"/>
      </w:pPr>
      <w:r>
        <w:rPr>
          <w:rFonts w:ascii="Times New Roman"/>
          <w:b w:val="false"/>
          <w:i w:val="false"/>
          <w:color w:val="000000"/>
          <w:sz w:val="28"/>
        </w:rPr>
        <w:t>
      5) использование языковых средств: обучающийся должен знать части речи, притяжательные окончания (единственное и множественное число), многозначные имена, окончания множественного числа; знать, как образуются имена прилагательные, имена числительные, местоимения; при составлении текстов правильно использовать причастие; знать функцию служебных слов в предложениях, правильно использовать их при составлении текста; знать порядок слов в предложении; уметь составлять сложные предложения и сложные предложения смешанного типа.</w:t>
      </w:r>
    </w:p>
    <w:bookmarkEnd w:id="1653"/>
    <w:bookmarkStart w:name="z3196" w:id="1654"/>
    <w:p>
      <w:pPr>
        <w:spacing w:after="0"/>
        <w:ind w:left="0"/>
        <w:jc w:val="both"/>
      </w:pPr>
      <w:r>
        <w:rPr>
          <w:rFonts w:ascii="Times New Roman"/>
          <w:b w:val="false"/>
          <w:i w:val="false"/>
          <w:color w:val="000000"/>
          <w:sz w:val="28"/>
        </w:rPr>
        <w:t>
      30. Базовое содержание учебного предмета "Казахский язык и литература" для 11 класса:</w:t>
      </w:r>
    </w:p>
    <w:bookmarkEnd w:id="1654"/>
    <w:bookmarkStart w:name="z3197" w:id="1655"/>
    <w:p>
      <w:pPr>
        <w:spacing w:after="0"/>
        <w:ind w:left="0"/>
        <w:jc w:val="both"/>
      </w:pPr>
      <w:r>
        <w:rPr>
          <w:rFonts w:ascii="Times New Roman"/>
          <w:b w:val="false"/>
          <w:i w:val="false"/>
          <w:color w:val="000000"/>
          <w:sz w:val="28"/>
        </w:rPr>
        <w:t>
      1) аудирование: обучающийся должен прогнозировать сюжет произведений по его отдельным отрывкам, находить необходимую информацию из прослушанного текста и систематизировать ее, понимать значение слов, словосочетаний, терминов, используемых в учебно-профессиональной, общественно-политической сфере, а также специальной литературе, слушать художественный текст, сравнивать с другими произведениями искусства (кино, театр, музыка, живопись, скульптура, архитектура), определять основную идею текста, прослушивать и сравнивать информацию из разных источников по определенной проблеме, четко, ясно и аргументированно доносить свое мнение о чем-либо;</w:t>
      </w:r>
    </w:p>
    <w:bookmarkEnd w:id="1655"/>
    <w:bookmarkStart w:name="z3198" w:id="1656"/>
    <w:p>
      <w:pPr>
        <w:spacing w:after="0"/>
        <w:ind w:left="0"/>
        <w:jc w:val="both"/>
      </w:pPr>
      <w:r>
        <w:rPr>
          <w:rFonts w:ascii="Times New Roman"/>
          <w:b w:val="false"/>
          <w:i w:val="false"/>
          <w:color w:val="000000"/>
          <w:sz w:val="28"/>
        </w:rPr>
        <w:t>
      2) говорение: определение способа образования сложных слов и терминов в научных и профессиональных текстах, использование при построении устного текста, участвовать в диалогах, строить монологическую речь на заданную тему, уместно используя речевой этикет, а также вербальные средства речи: звук, ритм, темп, тембр, скорость, пауза; находить нужную информацию (факты, характеристики, цифровые данные, ссылки) из первоисточников с целью их анализа; уверенно и свободно выступать в аудитории, используя вербальные и невербальные средства речи; проводить сравнительный анализ информации из разных графических текстов (таблица, диаграмма, схема, условные обозначения);</w:t>
      </w:r>
    </w:p>
    <w:bookmarkEnd w:id="1656"/>
    <w:bookmarkStart w:name="z3199" w:id="1657"/>
    <w:p>
      <w:pPr>
        <w:spacing w:after="0"/>
        <w:ind w:left="0"/>
        <w:jc w:val="both"/>
      </w:pPr>
      <w:r>
        <w:rPr>
          <w:rFonts w:ascii="Times New Roman"/>
          <w:b w:val="false"/>
          <w:i w:val="false"/>
          <w:color w:val="000000"/>
          <w:sz w:val="28"/>
        </w:rPr>
        <w:t>
      3) чтение: обучающийся должен извлекать из текста детальную информацию, факты и взгляды, определяющие второстепенную мысль; обсуждать позицию автора и свои впечатления от прочитанного; знать структуру и правила оформления текстов научного и публицистического стиля (статья, аннотация, репортаж, тезис, пресс-лист ); проведение сравнительного (структура, деятельность, целевая аудитория, влияние на читателя) анализа по текстам научного и публицистического стилей (статья, аннотация, обращение, очерк, лекция, пресс-лист), критический анализ содержания текста на основе материалов, полученных из дополнительных научно-справочных источников, систематическое, аргументированное изложение собственного видения текста с оценкой основной проблемы;</w:t>
      </w:r>
    </w:p>
    <w:bookmarkEnd w:id="1657"/>
    <w:bookmarkStart w:name="z3200" w:id="1658"/>
    <w:p>
      <w:pPr>
        <w:spacing w:after="0"/>
        <w:ind w:left="0"/>
        <w:jc w:val="both"/>
      </w:pPr>
      <w:r>
        <w:rPr>
          <w:rFonts w:ascii="Times New Roman"/>
          <w:b w:val="false"/>
          <w:i w:val="false"/>
          <w:color w:val="000000"/>
          <w:sz w:val="28"/>
        </w:rPr>
        <w:t>
      4) письмо: уместно использовать языковые средства в соответствии с жанровыми особенностями научного текста; писать статью, аннотацию, репортаж, тезис, послание, уместно используя необходимую информацию; аргументированно писать эссе (эссе "согласия, несогласия", дискуссивное эссе, аргументированное эссе), в творческих письменных работах использовать изобразительные средства и приемы; составлять план к каждому подпункту текста, излагать основной и дополнительный материал со ссылкой на источник; уместно использовать лексические единицы, информационно-значимые фрагменты (компрессия) при составлении небольших текстов профессионального и публицистического характера; соблюдать орфографические и пунктуационные нормы письма.</w:t>
      </w:r>
    </w:p>
    <w:bookmarkEnd w:id="1658"/>
    <w:bookmarkStart w:name="z3201" w:id="1659"/>
    <w:p>
      <w:pPr>
        <w:spacing w:after="0"/>
        <w:ind w:left="0"/>
        <w:jc w:val="both"/>
      </w:pPr>
      <w:r>
        <w:rPr>
          <w:rFonts w:ascii="Times New Roman"/>
          <w:b w:val="false"/>
          <w:i w:val="false"/>
          <w:color w:val="000000"/>
          <w:sz w:val="28"/>
        </w:rPr>
        <w:t>
      5) использование языковых единиц: обучающийся должен при составлении научных и профессиональных текстов различать грамматические омонимы, правильно их использовать в устной и письменной речи; использовать синонимический ряд имен числительных, наречий и местоимений в соответствии с особенностями стиля; определять в текстах причастные обороты и уместно использовать их при составлении устных и письменных текстов; знать функцию слов, обособленных слов, знать как составляются второстепенные члены предложения и уместно использовать их в письменных работах.</w:t>
      </w:r>
    </w:p>
    <w:bookmarkEnd w:id="1659"/>
    <w:bookmarkStart w:name="z3202" w:id="1660"/>
    <w:p>
      <w:pPr>
        <w:spacing w:after="0"/>
        <w:ind w:left="0"/>
        <w:jc w:val="left"/>
      </w:pPr>
      <w:r>
        <w:rPr>
          <w:rFonts w:ascii="Times New Roman"/>
          <w:b/>
          <w:i w:val="false"/>
          <w:color w:val="000000"/>
        </w:rPr>
        <w:t xml:space="preserve"> Параграф 2. Система целей обучения (с сокращением учебной нагрузки)</w:t>
      </w:r>
    </w:p>
    <w:bookmarkEnd w:id="1660"/>
    <w:bookmarkStart w:name="z3203" w:id="1661"/>
    <w:p>
      <w:pPr>
        <w:spacing w:after="0"/>
        <w:ind w:left="0"/>
        <w:jc w:val="both"/>
      </w:pPr>
      <w:r>
        <w:rPr>
          <w:rFonts w:ascii="Times New Roman"/>
          <w:b w:val="false"/>
          <w:i w:val="false"/>
          <w:color w:val="000000"/>
          <w:sz w:val="28"/>
        </w:rPr>
        <w:t>
      31. Цели обучения в программе представлены кодировкой. В коде первое число обозначает класс, второе и третье числа - буквенное обозначение речевой деятельности (говорение и слушание, чтение, письмо, соблюдение речевых норм), подраздел программы, четвертое число показывает нумерацию учебной цели. Например, в кодировке 7.2.1.2: "7" – класс, "2.1." – речевая деятельность и подраздел, "2" – нумерация учебной цели.</w:t>
      </w:r>
    </w:p>
    <w:bookmarkEnd w:id="1661"/>
    <w:bookmarkStart w:name="z3204" w:id="1662"/>
    <w:p>
      <w:pPr>
        <w:spacing w:after="0"/>
        <w:ind w:left="0"/>
        <w:jc w:val="both"/>
      </w:pPr>
      <w:r>
        <w:rPr>
          <w:rFonts w:ascii="Times New Roman"/>
          <w:b w:val="false"/>
          <w:i w:val="false"/>
          <w:color w:val="000000"/>
          <w:sz w:val="28"/>
        </w:rPr>
        <w:t>
      32. Система целей обучения дана по разделу на каждый класс:</w:t>
      </w:r>
    </w:p>
    <w:bookmarkEnd w:id="1662"/>
    <w:bookmarkStart w:name="z3205" w:id="1663"/>
    <w:p>
      <w:pPr>
        <w:spacing w:after="0"/>
        <w:ind w:left="0"/>
        <w:jc w:val="both"/>
      </w:pPr>
      <w:r>
        <w:rPr>
          <w:rFonts w:ascii="Times New Roman"/>
          <w:b w:val="false"/>
          <w:i w:val="false"/>
          <w:color w:val="000000"/>
          <w:sz w:val="28"/>
        </w:rPr>
        <w:t>
      Система учебных целей:</w:t>
      </w:r>
    </w:p>
    <w:bookmarkEnd w:id="1663"/>
    <w:bookmarkStart w:name="z3206" w:id="1664"/>
    <w:p>
      <w:pPr>
        <w:spacing w:after="0"/>
        <w:ind w:left="0"/>
        <w:jc w:val="both"/>
      </w:pPr>
      <w:r>
        <w:rPr>
          <w:rFonts w:ascii="Times New Roman"/>
          <w:b w:val="false"/>
          <w:i w:val="false"/>
          <w:color w:val="000000"/>
          <w:sz w:val="28"/>
        </w:rPr>
        <w:t>
      1) аудирование:</w:t>
      </w:r>
    </w:p>
    <w:bookmarkEnd w:id="16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11класс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Прогнозирование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 делать прогнозы по фрагментам текста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 уметь прогнозировать по отрывкам текстов, извлекая необходимую информацию из текста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Слушать с концентрацией внимания;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 слушать текст, уметь записывать (конспектировать) основные идеи (информацию), опираясь на написанное, объяснять содержание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 слушать текст, уметь записывать (конспектировать) основные идеи (информацию), и систематизировать информацию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Понимание смысла слов и словосочетаний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 понимать значение слов и терминов, используемых в учебно-профессиональной, общественно-политической, социально-культурной сферах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11.1.3.1 понимать значение слов и терминов, используемых в учебно-профессиональной, общественно-политической, социально-культурной сферах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Прослушивть художественных произведений;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10.1.4.1 прослушивать драматического, прозаического, поэтического произведения, выявление общечеловеческой проблемы, поднимаемой в произведении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 составить описания общности темы прослушив художественные произведения и сопоставить с другими произведениями искусства (кино, театр, музыка, танец, искусство-скульптура, архитектура).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Определение основной мысли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10.1.5.1 уметь анализировать аргументы, на которых основывается мнение автора (основная мысль), определять второстепенную мысль произведения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11.1.5.1 определить основную мысль по тексту, проанализировав позицию автора и отношение к поднимаемой проблеме, способ воздействия на слушателя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Отвечать на вопросы по прослушанному тексту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10.1.6.1 слушать и сравнивать тексты из разных источников по поднимаемой проблеме, аргументировать свою точку зрения на основе аргументов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11.1.6.1 прослушать и сравнить тексты из разных источников, логически правильное, аргументированное и ясное изложение своей мысли по поднимаемой проблеме </w:t>
            </w:r>
          </w:p>
        </w:tc>
      </w:tr>
    </w:tbl>
    <w:bookmarkStart w:name="z3207" w:id="1665"/>
    <w:p>
      <w:pPr>
        <w:spacing w:after="0"/>
        <w:ind w:left="0"/>
        <w:jc w:val="both"/>
      </w:pPr>
      <w:r>
        <w:rPr>
          <w:rFonts w:ascii="Times New Roman"/>
          <w:b w:val="false"/>
          <w:i w:val="false"/>
          <w:color w:val="000000"/>
          <w:sz w:val="28"/>
        </w:rPr>
        <w:t>
      2) говорение:</w:t>
      </w:r>
    </w:p>
    <w:bookmarkEnd w:id="16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должны: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Разнообразие словарного запаса;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 определить способы образования сложных слов из текстов научно-популярного и публицистического стилей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 определить способы образования сложных слов и терминов в научных и профессиональных текстах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Стиль речи и речевой этикет;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 составлять монологи и диалоги, опираясь на научно-популярные и публицистические тексты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 координировать диалог с монологом, опираясь на научные и профессиональные тексты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Соблюдение орфоэпических норм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10.2.3.1 использовать составные элементы интонации: мелодика, ритм, тембр, темп, интенсивность, уметь использовать их в устной речи.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11.2.3.1 знать составные элементы интонации: мелодика, ритм, тембр, темп, интенсивность, уметь использовать их в устной речи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Определение и обсуждение основных аспектов текста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10.2.4.1 определить порядок расположения разделов, абзацев в тексте, соотнесение информации с темой и давать пояснения по тексту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11.2.4.1 определить необходимой информации (данных, характеристик, количественных показателей, ссылок) из оригинальных текстов профессиональной направленности и анализировать цели их применения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Уверенный и свободный диалог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10.2.5.1 уверенно и бегло говорить в видах дискуссии "дискуссия-монолог", "дискуссия-диалог", "дискуссия-полилог";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11.2.5.1 говорить публично уверенно и свободно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Развитие речи через использование визуального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 сравнить информации в различных графических текстах (иллюстрация, фотография, рисунок, условный знак), объяснить основную идею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11.2.6.1 сопоставить анализ данных в различных графических текстах (таблица, диаграмма, схема, условное обозначение), определение основных тенденций</w:t>
            </w:r>
          </w:p>
        </w:tc>
      </w:tr>
    </w:tbl>
    <w:bookmarkStart w:name="z3208" w:id="1666"/>
    <w:p>
      <w:pPr>
        <w:spacing w:after="0"/>
        <w:ind w:left="0"/>
        <w:jc w:val="both"/>
      </w:pPr>
      <w:r>
        <w:rPr>
          <w:rFonts w:ascii="Times New Roman"/>
          <w:b w:val="false"/>
          <w:i w:val="false"/>
          <w:color w:val="000000"/>
          <w:sz w:val="28"/>
        </w:rPr>
        <w:t>
      3) чтение:</w:t>
      </w:r>
    </w:p>
    <w:bookmarkEnd w:id="16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должны: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11класс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Определение информации в тексте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 различать факт и точку зрения, определяя основную и дополнительную информацию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11.3.1.1 определить детальной информации из текста, факта и точки зрения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Определение стилистических особенностей речи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 знать структуры и оформления текстов научно-популярного и публицистического стилей (статья, эссе, тезис, интервью, пресс-лист)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 знать структуры и оформления текстов научного и публицистического стилей (статья, аннотация, обращение, очерк, лекция, пресс-лист)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3.Чтение художественных произведений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 сопоставление персонажей с реальной жизнью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 оценить социально-общественной проблемы, поднимаемой в литературном произведении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Сравнительный анализ текстов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 проводить сравнительный (жанр, структура, языковые средства, целевая аудитория) анализ по текстам научно-популярного и публицистического стилей (статья, эссе, тезис, интервью, пресс-лист)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 проводить сравнительный (структура, деятельность, целевая аудитория, влияние на читателя) анализ по текстам научно-публицистического стиля (статья, аннотация, очерк, обращение, лекция, пресс-лист)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Получение информации из дополнительных источников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10.3.5.1 находить в энциклопедиях дополнительные материалы, связанные с темой текста, делать общие выводы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11.3.5.1 дать критический анализ по содержанию текста на основе материалов из дополнительных научно-справочных источников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6.Выражение и оценка собственной точки зрения.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10.3.6.1 определить документальную информацию в содержании текста, высказать свою точку зрения на основную мысль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11.3.6.1 определить основную мысль в тексте, дать оценку поднимаемой проблеме, систематически, аргументированно донести свою точку зрения</w:t>
            </w:r>
          </w:p>
        </w:tc>
      </w:tr>
    </w:tbl>
    <w:bookmarkStart w:name="z3209" w:id="1667"/>
    <w:p>
      <w:pPr>
        <w:spacing w:after="0"/>
        <w:ind w:left="0"/>
        <w:jc w:val="both"/>
      </w:pPr>
      <w:r>
        <w:rPr>
          <w:rFonts w:ascii="Times New Roman"/>
          <w:b w:val="false"/>
          <w:i w:val="false"/>
          <w:color w:val="000000"/>
          <w:sz w:val="28"/>
        </w:rPr>
        <w:t>
      4) письмо:</w:t>
      </w:r>
    </w:p>
    <w:bookmarkEnd w:id="16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должны: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Составление текстов в разных стилях;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10.4.1.1 написать небольшую статью, пресс-листа, тезиса, интервью с использованием языковых средств, соответствующих жанровым и стилевым особенностям публицистического и научного стиля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 написать небольшую статью, пресс-листа, аннотации, обращения с разумным использованием языковых средств в соответствии с жанровыми и стилевыми особенностями научно-публицистического стиля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Написание эссе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10.4.2.1 написать эссе, аргументирующего свою точку зрения по поднимаемой проблеме с использованием необходимых клише и лексических структур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11.4.2.1 написать эссе с обоснованным использованием необходимой информации и аргументацией своей мысли по поднятому вопросу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Творческая письменная работа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 написать в творческих письменных работах с применением художественных инструментов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11.4.3.1 написание с эффективным в творческих письменных работах с применением художественных инструментов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Обобщение сведений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10.4.4.1 составить план текста по теме и обобщить основные и дополнительные сведения, необходимые для каждого подпункта (опора-схема, ментальная карта, презентация)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11.4.4.1 составить план на текст по теме, обобщение основных и дополнительных сведений, необходимых для каждого подпункта, ознакомление со ссылкой на источники (опора-схема, ментальная карта, презентация)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Составление лаконичного текста (компрессия)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10.4.5.1 составить компактный текст (компрессии) с определением основных понятий из текстов научно-популярного и публицистического стилей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11.4.5.1 уточнить основных лексических единиц из текстов научного и публицистического стилей, выявление информационно-значимых фрагментов текста и (компрессия) составление компактного текста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Орфография и пунктуация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 уметь писать языковые единицы по контексту в соответствии с орфографической нормой, использовать знаки препинания на уровне предложения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11.4.6.1 уметь писать языковые единицы по контексту в соответствии с орфографической нормой, использовать знаки препинания на уровне текста</w:t>
            </w:r>
          </w:p>
        </w:tc>
      </w:tr>
    </w:tbl>
    <w:bookmarkStart w:name="z3210" w:id="1668"/>
    <w:p>
      <w:pPr>
        <w:spacing w:after="0"/>
        <w:ind w:left="0"/>
        <w:jc w:val="both"/>
      </w:pPr>
      <w:r>
        <w:rPr>
          <w:rFonts w:ascii="Times New Roman"/>
          <w:b w:val="false"/>
          <w:i w:val="false"/>
          <w:color w:val="000000"/>
          <w:sz w:val="28"/>
        </w:rPr>
        <w:t>
      5) использование языковых единиц:</w:t>
      </w:r>
    </w:p>
    <w:bookmarkEnd w:id="16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должны: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Части речи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 1. 1 правильно распознавать и употреблять притяжательные окончания (единственного и множественного числа) и окончания множественного числа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 1. 1 правильно употреблять в устной и письменной речи, различать грамматические омонимы при составлении научных и профессиональных текстов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 1. 2 знание способов составления прилагательного, целесообразное использование при составлении текста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 1. 2 применение синонимических рядов прилагательных в соответствии с стилистическими особенностями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 1. 3 знание способов составления числительных, целесообразное использование при составлении текста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11.5.1.3 использование смысловых форм числительных в составлении текстов в соответствии с стилистическими особенностями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 1. 4 знание способов создания местоимений, целесообразное использование при составлении текста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 1. 4 использование смысловых форм местоимений в текстообразовании в соответствии с стилистическими особенностями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 1. 5 использование мест в соответствии с стилистической функцией местоимений при составлении текста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 1. 5 определить в тексте причастные обороты предложения, правильно использовать их при составлении устных и письменных текстов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 1. 6 знание способов создания и функции наречий, целесообразное использование при составлении текста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 1. 6 применение смысловых форм наречия при составлении текста в соответствии с стилистическими особенностями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 1. 7 знание функции союзов в предложении, правильное использование при составлении текста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 1. 7 применение смысловых форм союзов при составлении текста в соответствии с стилистической функцией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Предложение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 2. 1 правильное использование способов и форм обособленных слов в текстообразовании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 2. 1 знание функции обособленных слов, правильное использование в письменных работах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 2. 2 знание способов составления (смешанного) сложного предложения, правильное использование в письменных работах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 2. 2 знание способов составления определяющих членов (вспомогательных, парных, обособленных), целесообразность использования в письменных работах</w:t>
            </w:r>
          </w:p>
        </w:tc>
      </w:tr>
    </w:tbl>
    <w:bookmarkStart w:name="z3211" w:id="1669"/>
    <w:p>
      <w:pPr>
        <w:spacing w:after="0"/>
        <w:ind w:left="0"/>
        <w:jc w:val="both"/>
      </w:pPr>
      <w:r>
        <w:rPr>
          <w:rFonts w:ascii="Times New Roman"/>
          <w:b w:val="false"/>
          <w:i w:val="false"/>
          <w:color w:val="000000"/>
          <w:sz w:val="28"/>
        </w:rPr>
        <w:t>
      33. Настоящая учебная программа реализуется в соответствии с Долгосрочным планом по реализации Типовой учебной программы по учебному предмету "Казахский язык и литература" (с неказахским языком обучения) для 10-11 классов (естественно-математическое направление, общественно-гуманитарное направление) уровня общего среднего образования (с сокращением учебной нагрузки)</w:t>
      </w:r>
    </w:p>
    <w:bookmarkEnd w:id="1669"/>
    <w:bookmarkStart w:name="z3212" w:id="1670"/>
    <w:p>
      <w:pPr>
        <w:spacing w:after="0"/>
        <w:ind w:left="0"/>
        <w:jc w:val="left"/>
      </w:pPr>
      <w:r>
        <w:rPr>
          <w:rFonts w:ascii="Times New Roman"/>
          <w:b/>
          <w:i w:val="false"/>
          <w:color w:val="000000"/>
        </w:rPr>
        <w:t xml:space="preserve"> Параграф 3. Долгосрочный план по реализации Типовой учебной программы по учебному предмету "Казахский язык и литература" (с неказахским языком обучения) для 10-11 классов (естественно-математическое направление, общественно-гуманитарное направление) уровня общего среднего образования ( с сокращением учебной нагрузки)</w:t>
      </w:r>
    </w:p>
    <w:bookmarkEnd w:id="1670"/>
    <w:bookmarkStart w:name="z3213" w:id="1671"/>
    <w:p>
      <w:pPr>
        <w:spacing w:after="0"/>
        <w:ind w:left="0"/>
        <w:jc w:val="both"/>
      </w:pPr>
      <w:r>
        <w:rPr>
          <w:rFonts w:ascii="Times New Roman"/>
          <w:b w:val="false"/>
          <w:i w:val="false"/>
          <w:color w:val="000000"/>
          <w:sz w:val="28"/>
        </w:rPr>
        <w:t>
      1) 10 класс</w:t>
      </w:r>
    </w:p>
    <w:bookmarkEnd w:id="16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Художественные произведения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Рынок труда и спрос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Балгабек Кыдырбекулы "Теміржолшы"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 делать прогнозы по фрагментам текста;</w:t>
            </w:r>
          </w:p>
          <w:p>
            <w:pPr>
              <w:spacing w:after="20"/>
              <w:ind w:left="20"/>
              <w:jc w:val="both"/>
            </w:pPr>
            <w:r>
              <w:rPr>
                <w:rFonts w:ascii="Times New Roman"/>
                <w:b w:val="false"/>
                <w:i w:val="false"/>
                <w:color w:val="000000"/>
                <w:sz w:val="20"/>
              </w:rPr>
              <w:t>
10.1.3.1 понимать значение слов и терминов, используемых в учебно-профессиональной, общественно-политической, социально-культурной сферах.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 составлять монологи и диалоги, опираясь на научно-популярные и публицистические тексты;</w:t>
            </w:r>
          </w:p>
          <w:p>
            <w:pPr>
              <w:spacing w:after="20"/>
              <w:ind w:left="20"/>
              <w:jc w:val="both"/>
            </w:pPr>
            <w:r>
              <w:rPr>
                <w:rFonts w:ascii="Times New Roman"/>
                <w:b w:val="false"/>
                <w:i w:val="false"/>
                <w:color w:val="000000"/>
                <w:sz w:val="20"/>
              </w:rPr>
              <w:t>
10.2.3.1 использовать составные элементы интонации: мелодика, ритм, тембр, темп, интенсивность, уметь использовать их в устной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 знать структуры и оформления текстов научно-популярного и публицистического стилей (статья, эссе, тезис, интервью, пресс-лист);</w:t>
            </w:r>
          </w:p>
          <w:p>
            <w:pPr>
              <w:spacing w:after="20"/>
              <w:ind w:left="20"/>
              <w:jc w:val="both"/>
            </w:pPr>
            <w:r>
              <w:rPr>
                <w:rFonts w:ascii="Times New Roman"/>
                <w:b w:val="false"/>
                <w:i w:val="false"/>
                <w:color w:val="000000"/>
                <w:sz w:val="20"/>
              </w:rPr>
              <w:t>
10. 3. 3. 1 сопоставление персонажей с реальной жизнью.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10.4.1.1 написать небольшую статью, пресс-листа, тезиса, интервью с использованием языковых средств, соответствующих жанровым и стилевым особенностям публицистического и научного стиля;</w:t>
            </w:r>
          </w:p>
          <w:p>
            <w:pPr>
              <w:spacing w:after="20"/>
              <w:ind w:left="20"/>
              <w:jc w:val="both"/>
            </w:pPr>
            <w:r>
              <w:rPr>
                <w:rFonts w:ascii="Times New Roman"/>
                <w:b w:val="false"/>
                <w:i w:val="false"/>
                <w:color w:val="000000"/>
                <w:sz w:val="20"/>
              </w:rPr>
              <w:t>
10.4.6.1 уметь писать языковые единицы по контексту в соответствии с орфографической нормой, использовать знаки препинания на уровне предложения.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 уметь различать окончания множественного числа местоимений и правильно использовать (склонение) при устной и письменной речи.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отечественной промышленности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Мустафин отрывок из романа "Қарағанды"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10.1.4.1 прослушивать драматического, прозаического, поэтического произведения, выявление общечеловеческой проблемы, поднимаемой в произведении;</w:t>
            </w:r>
          </w:p>
          <w:p>
            <w:pPr>
              <w:spacing w:after="20"/>
              <w:ind w:left="20"/>
              <w:jc w:val="both"/>
            </w:pPr>
            <w:r>
              <w:rPr>
                <w:rFonts w:ascii="Times New Roman"/>
                <w:b w:val="false"/>
                <w:i w:val="false"/>
                <w:color w:val="000000"/>
                <w:sz w:val="20"/>
              </w:rPr>
              <w:t>
10.1.6.1 слушать и сравнивать тексты из разных источников по поднимаемой проблеме, аргументировать свою точку зрения на основе аргументов.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 определить способы образования сложных слов из текстов научно-популярного и публицистического стилей;</w:t>
            </w:r>
          </w:p>
          <w:p>
            <w:pPr>
              <w:spacing w:after="20"/>
              <w:ind w:left="20"/>
              <w:jc w:val="both"/>
            </w:pPr>
            <w:r>
              <w:rPr>
                <w:rFonts w:ascii="Times New Roman"/>
                <w:b w:val="false"/>
                <w:i w:val="false"/>
                <w:color w:val="000000"/>
                <w:sz w:val="20"/>
              </w:rPr>
              <w:t>
10.2.6.1 сравнивать информации в различных графических текстах (иллюстрация, фотография, рисунок, условный знак), объяснение основной идеи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 знать структуры и оформления текстов научно-популярного и публицистического стилей (статья, эссе, тезис, интервью, пресс-лист);</w:t>
            </w:r>
          </w:p>
          <w:p>
            <w:pPr>
              <w:spacing w:after="20"/>
              <w:ind w:left="20"/>
              <w:jc w:val="both"/>
            </w:pPr>
            <w:r>
              <w:rPr>
                <w:rFonts w:ascii="Times New Roman"/>
                <w:b w:val="false"/>
                <w:i w:val="false"/>
                <w:color w:val="000000"/>
                <w:sz w:val="20"/>
              </w:rPr>
              <w:t>
10.3.1.1 различать факт и точку зрения, определяя основную и дополнительную информацию, уточнять их связь с идеей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10.4.1.1 написать небольшую статью, пресс-листа, тезиса, интервью с использованием языковых средств, соответствующих жанровым и стилевым особенностям публицистического и научного стиля</w:t>
            </w:r>
          </w:p>
          <w:p>
            <w:pPr>
              <w:spacing w:after="20"/>
              <w:ind w:left="20"/>
              <w:jc w:val="both"/>
            </w:pPr>
            <w:r>
              <w:rPr>
                <w:rFonts w:ascii="Times New Roman"/>
                <w:b w:val="false"/>
                <w:i w:val="false"/>
                <w:color w:val="000000"/>
                <w:sz w:val="20"/>
              </w:rPr>
              <w:t>
10.4.4.1 составить план текста по теме и обобщить основные и дополнительные сведения, необходимые для каждого подпункта (опора-схема, ментальная карта, презентация).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 уметь различать окончания множественного числа местоимений и правильно использовать (склонение) при устной и письменной речи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Современный облик казахского кино и театра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 Исабеков драма "Әпке"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10.1.4.1 прослушивать драматического, прозаического, поэтического произведения, выявление общечеловеческой проблемы, поднимаемой в произведении.</w:t>
            </w:r>
          </w:p>
          <w:p>
            <w:pPr>
              <w:spacing w:after="20"/>
              <w:ind w:left="20"/>
              <w:jc w:val="both"/>
            </w:pPr>
            <w:r>
              <w:rPr>
                <w:rFonts w:ascii="Times New Roman"/>
                <w:b w:val="false"/>
                <w:i w:val="false"/>
                <w:color w:val="000000"/>
                <w:sz w:val="20"/>
              </w:rPr>
              <w:t>
10.1.5.1 уметь анализировать аргументы, на которых основывается мнение автора (основная мысль), определять второстепенную мысль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 составить монологи и диалоги, опираясь на научно-популярные и публицистические тексты, правильно используя формы речевого этикета и манеры этикета, оказывая влияние на слушателя;</w:t>
            </w:r>
          </w:p>
          <w:p>
            <w:pPr>
              <w:spacing w:after="20"/>
              <w:ind w:left="20"/>
              <w:jc w:val="both"/>
            </w:pPr>
            <w:r>
              <w:rPr>
                <w:rFonts w:ascii="Times New Roman"/>
                <w:b w:val="false"/>
                <w:i w:val="false"/>
                <w:color w:val="000000"/>
                <w:sz w:val="20"/>
              </w:rPr>
              <w:t>
10.2.3.1 использовать составные элементы интонации: мелодика, ритм, тембр, темп, интенсивность, уметь использовать их в устной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 проводить сравнительный (жанр, структура, языковые средства, целевая аудитория) анализ по текстам научно-популярного и публицистического стилей (статья, эссе, тезис, интервью, пресс-лист);</w:t>
            </w:r>
          </w:p>
          <w:p>
            <w:pPr>
              <w:spacing w:after="20"/>
              <w:ind w:left="20"/>
              <w:jc w:val="both"/>
            </w:pPr>
            <w:r>
              <w:rPr>
                <w:rFonts w:ascii="Times New Roman"/>
                <w:b w:val="false"/>
                <w:i w:val="false"/>
                <w:color w:val="000000"/>
                <w:sz w:val="20"/>
              </w:rPr>
              <w:t>
10.3.3.1 сопоставление персонажей с реальной жизнью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10.4.2.1 написать эссе, аргументирующего свою точку зрения по поднимаемой проблеме с использованием необходимых клише и лексических структур;</w:t>
            </w:r>
          </w:p>
          <w:p>
            <w:pPr>
              <w:spacing w:after="20"/>
              <w:ind w:left="20"/>
              <w:jc w:val="both"/>
            </w:pPr>
            <w:r>
              <w:rPr>
                <w:rFonts w:ascii="Times New Roman"/>
                <w:b w:val="false"/>
                <w:i w:val="false"/>
                <w:color w:val="000000"/>
                <w:sz w:val="20"/>
              </w:rPr>
              <w:t>
10.4.3.1 написать в творческих письменных работах с применением художественных инструментов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10.5.1.2 знать способы образования имен прилагательных, уметь правильно использовать их при составлении текстов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экологическая культура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Қадыр Мырзалиев стихотворение "Аралым"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 слушать текст, уметь записывать (конспектировать) основные идеи (информацию), опираясь на написанное, объяснять содержание;</w:t>
            </w:r>
          </w:p>
          <w:p>
            <w:pPr>
              <w:spacing w:after="20"/>
              <w:ind w:left="20"/>
              <w:jc w:val="both"/>
            </w:pPr>
            <w:r>
              <w:rPr>
                <w:rFonts w:ascii="Times New Roman"/>
                <w:b w:val="false"/>
                <w:i w:val="false"/>
                <w:color w:val="000000"/>
                <w:sz w:val="20"/>
              </w:rPr>
              <w:t>
10.1.4.1 прослушивать драматического, прозаического, поэтического произведения, выявление общечеловеческой проблемы, поднимаемой в произведении.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 составлять монологи и диалоги, опираясь на научно-популярные и публицистические тексты, правильно используя формы речевого этикета и манеры этикета, оказывая влияние на слушателя;</w:t>
            </w:r>
          </w:p>
          <w:p>
            <w:pPr>
              <w:spacing w:after="20"/>
              <w:ind w:left="20"/>
              <w:jc w:val="both"/>
            </w:pPr>
            <w:r>
              <w:rPr>
                <w:rFonts w:ascii="Times New Roman"/>
                <w:b w:val="false"/>
                <w:i w:val="false"/>
                <w:color w:val="000000"/>
                <w:sz w:val="20"/>
              </w:rPr>
              <w:t>
10.2.5.1 говорить уверенно и бегло в видах дискуссии: "дискуссия-монолог", "дискуссия-диалог", "дискуссия-полилог".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 знать структуры и оформления текстов научно-популярного и публицистического стилей (статья, эссе, тезис, интервью, пресс-лист);</w:t>
            </w:r>
          </w:p>
          <w:p>
            <w:pPr>
              <w:spacing w:after="20"/>
              <w:ind w:left="20"/>
              <w:jc w:val="both"/>
            </w:pPr>
            <w:r>
              <w:rPr>
                <w:rFonts w:ascii="Times New Roman"/>
                <w:b w:val="false"/>
                <w:i w:val="false"/>
                <w:color w:val="000000"/>
                <w:sz w:val="20"/>
              </w:rPr>
              <w:t>
10.3.5.1 находить в энциклопедиях дополнительные материалы, связанные с темой текста, делать общие выводы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10.4.1.1 написать небольшую статью, пресс-листа, тезиса, интервью с использованием языковых средств, соответствующих жанровым и стилевым особенностям публицистического и научного стиля;</w:t>
            </w:r>
          </w:p>
          <w:p>
            <w:pPr>
              <w:spacing w:after="20"/>
              <w:ind w:left="20"/>
              <w:jc w:val="both"/>
            </w:pPr>
            <w:r>
              <w:rPr>
                <w:rFonts w:ascii="Times New Roman"/>
                <w:b w:val="false"/>
                <w:i w:val="false"/>
                <w:color w:val="000000"/>
                <w:sz w:val="20"/>
              </w:rPr>
              <w:t>
10. 4. 6. 1- писать языковые единицы по контексту в соответствии с орфографической нормой, использовать знаки препинания на уровне предложения.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 знать способы образования имен числительных, уметь правильно использовать их при составлении текстов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Океан - место обитания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Абдижамил Нурпеисов "Қан мен 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2. 1 – слушать текст, уметь записывать (конспектировать) основные идеи (информацию), опираясь на написанное, объяснять содержание;</w:t>
            </w:r>
          </w:p>
          <w:p>
            <w:pPr>
              <w:spacing w:after="20"/>
              <w:ind w:left="20"/>
              <w:jc w:val="both"/>
            </w:pPr>
            <w:r>
              <w:rPr>
                <w:rFonts w:ascii="Times New Roman"/>
                <w:b w:val="false"/>
                <w:i w:val="false"/>
                <w:color w:val="000000"/>
                <w:sz w:val="20"/>
              </w:rPr>
              <w:t xml:space="preserve">
10. 1. 3. 1 - понимать значение слов и терминов, используемых в учебно-профессиональной, общественно-политической, социально-культурной сферах.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 1 – определить способы образования сложных слов из текстов научно-популярного и публицистического стилей, целесообразное использование при составлении устного текста;</w:t>
            </w:r>
          </w:p>
          <w:p>
            <w:pPr>
              <w:spacing w:after="20"/>
              <w:ind w:left="20"/>
              <w:jc w:val="both"/>
            </w:pPr>
            <w:r>
              <w:rPr>
                <w:rFonts w:ascii="Times New Roman"/>
                <w:b w:val="false"/>
                <w:i w:val="false"/>
                <w:color w:val="000000"/>
                <w:sz w:val="20"/>
              </w:rPr>
              <w:t>
10. 2. 6. 1 – сравнивать информации в различных графических текстах (иллюстрация, фотография, рисунок, условный знак), объяснение основной идеи.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 2. 1 - знать структуры и оформления текстов научно-популярного и публицистического стилей (статья, эссе, тезис, интервью, пресс-лист), анализ жанровых и языковых особенностей;</w:t>
            </w:r>
          </w:p>
          <w:p>
            <w:pPr>
              <w:spacing w:after="20"/>
              <w:ind w:left="20"/>
              <w:jc w:val="both"/>
            </w:pPr>
            <w:r>
              <w:rPr>
                <w:rFonts w:ascii="Times New Roman"/>
                <w:b w:val="false"/>
                <w:i w:val="false"/>
                <w:color w:val="000000"/>
                <w:sz w:val="20"/>
              </w:rPr>
              <w:t>
10. 3. 3. 1 анализировать социально-общественной проблемы, поднимаемой в литературном произведении, и сопоставление персонажей с реальной жизнью.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 1. 1- написать небольшую статью, пресс-листа, тезиса, интервью с использованием языковых средств, соответствующих жанровым и стилевым особенностям публицистического и научного стиля;</w:t>
            </w:r>
          </w:p>
          <w:p>
            <w:pPr>
              <w:spacing w:after="20"/>
              <w:ind w:left="20"/>
              <w:jc w:val="both"/>
            </w:pPr>
            <w:r>
              <w:rPr>
                <w:rFonts w:ascii="Times New Roman"/>
                <w:b w:val="false"/>
                <w:i w:val="false"/>
                <w:color w:val="000000"/>
                <w:sz w:val="20"/>
              </w:rPr>
              <w:t>
10. 4. 2. 1 - написать эссе, аргументирующего свою точку зрения по поднимаемой проблеме с использованием необходимых клише и лексических структур (эссе "согласие /несогласие", дискуссионное эссе, аргументативное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 1. 4 знать способы образования местоимений, уметь правильно использовать их при составлении текстов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Национальное познание и праздники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Жусипбек Аймауытов "Әнші"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4. 1 – прослушивать драматического, прозаического, поэтического произведения, выявление общечеловеческой проблемы, поднимаемой в произведении;</w:t>
            </w:r>
          </w:p>
          <w:p>
            <w:pPr>
              <w:spacing w:after="20"/>
              <w:ind w:left="20"/>
              <w:jc w:val="both"/>
            </w:pPr>
            <w:r>
              <w:rPr>
                <w:rFonts w:ascii="Times New Roman"/>
                <w:b w:val="false"/>
                <w:i w:val="false"/>
                <w:color w:val="000000"/>
                <w:sz w:val="20"/>
              </w:rPr>
              <w:t>
10. 1. 5. 1 уметь анализировать аргументы, на которых основывается мнение автора (основная мысль), определять второстепенную мысль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 2. 1 – опереться на научно-популярные и публицистические тексты, составлять монологи и диалоги, правильно использовать формы речевого этикета и манеры этикета, оказывать влияние на слушателя;</w:t>
            </w:r>
          </w:p>
          <w:p>
            <w:pPr>
              <w:spacing w:after="20"/>
              <w:ind w:left="20"/>
              <w:jc w:val="both"/>
            </w:pPr>
            <w:r>
              <w:rPr>
                <w:rFonts w:ascii="Times New Roman"/>
                <w:b w:val="false"/>
                <w:i w:val="false"/>
                <w:color w:val="000000"/>
                <w:sz w:val="20"/>
              </w:rPr>
              <w:t>
10. 3. 2. 1 - знать структуры и оформления текстов научно-популярного и публицистического стилей (статья, эссе, тезис, интервью, пресс-лист), анализ жанровых и языковых особенностей.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 4. 1 – проводить сравнительный (жанр, структура, языковые средства, целевая аудитория) анализ по текстам научно-популярного и публицистического стилей (статья, эссе, тезис, интервью, пресс-лист);</w:t>
            </w:r>
          </w:p>
          <w:p>
            <w:pPr>
              <w:spacing w:after="20"/>
              <w:ind w:left="20"/>
              <w:jc w:val="both"/>
            </w:pPr>
            <w:r>
              <w:rPr>
                <w:rFonts w:ascii="Times New Roman"/>
                <w:b w:val="false"/>
                <w:i w:val="false"/>
                <w:color w:val="000000"/>
                <w:sz w:val="20"/>
              </w:rPr>
              <w:t>
10. 3. 1. 1 – различать факт и точку зрения, определяя основную и дополнительную информацию, уточнять их связь с идеей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 1. 1- написать небольшую статью, пресс-листа, тезиса, интервью с использованием языковых средств, соответствующих жанровым и стилевым особенностям публицистического и научного стиля;</w:t>
            </w:r>
          </w:p>
          <w:p>
            <w:pPr>
              <w:spacing w:after="20"/>
              <w:ind w:left="20"/>
              <w:jc w:val="both"/>
            </w:pPr>
            <w:r>
              <w:rPr>
                <w:rFonts w:ascii="Times New Roman"/>
                <w:b w:val="false"/>
                <w:i w:val="false"/>
                <w:color w:val="000000"/>
                <w:sz w:val="20"/>
              </w:rPr>
              <w:t>
10. 4. 3. 1 – уметь эффективно использовать в творческих письменных работах изобразительные средства и приемы.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 1. 5 уметь правильно использовать причастия при составлении текстов в соответствии со стилистическими особенностями текстов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и помощь: двусторонняя торговля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Ыбырай Алтынсарин "Дүние қалай етсең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3. 1 - понимать значение слов и терминов, используемых в учебно-профессиональной, общественно-политической, социально-культурной сферах;</w:t>
            </w:r>
          </w:p>
          <w:p>
            <w:pPr>
              <w:spacing w:after="20"/>
              <w:ind w:left="20"/>
              <w:jc w:val="both"/>
            </w:pPr>
            <w:r>
              <w:rPr>
                <w:rFonts w:ascii="Times New Roman"/>
                <w:b w:val="false"/>
                <w:i w:val="false"/>
                <w:color w:val="000000"/>
                <w:sz w:val="20"/>
              </w:rPr>
              <w:t>
10. 1. 6. 1 - слушать и сравнивать тексты из разных источников по поднимаемой проблеме, аргументировать свою точку зрения на основе аргументов.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 4. 1– определять порядок расположения разделов, абзацев в тексте, соотнесение информации с темой и давать пояснения по тексту;</w:t>
            </w:r>
          </w:p>
          <w:p>
            <w:pPr>
              <w:spacing w:after="20"/>
              <w:ind w:left="20"/>
              <w:jc w:val="both"/>
            </w:pPr>
            <w:r>
              <w:rPr>
                <w:rFonts w:ascii="Times New Roman"/>
                <w:b w:val="false"/>
                <w:i w:val="false"/>
                <w:color w:val="000000"/>
                <w:sz w:val="20"/>
              </w:rPr>
              <w:t>
10. 2. 6. 1 – сравнивать информации в различных графических текстах (иллюстрация, фотография, рисунок, условный знак), объяснение основной идеи.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 2. 1 - знать структуры и оформления текстов научно-популярного и публицистического стилей (статья, эссе, тезис, интервью, пресс-лист), анализ жанровых и языковых особенностей;</w:t>
            </w:r>
          </w:p>
          <w:p>
            <w:pPr>
              <w:spacing w:after="20"/>
              <w:ind w:left="20"/>
              <w:jc w:val="both"/>
            </w:pPr>
            <w:r>
              <w:rPr>
                <w:rFonts w:ascii="Times New Roman"/>
                <w:b w:val="false"/>
                <w:i w:val="false"/>
                <w:color w:val="000000"/>
                <w:sz w:val="20"/>
              </w:rPr>
              <w:t xml:space="preserve">
10. 3. 6. 1 – определить документальную информацию в содержании текста, высказать свою точку зрения на основную мысль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 2. 1 - написать эссе, аргументирующего свою точку зрения по поднимаемой проблеме с использованием необходимых клише и лексических структур (эссе "согласие /несогласие", дискуссионное эссе, аргументативное эссе);</w:t>
            </w:r>
          </w:p>
          <w:p>
            <w:pPr>
              <w:spacing w:after="20"/>
              <w:ind w:left="20"/>
              <w:jc w:val="both"/>
            </w:pPr>
            <w:r>
              <w:rPr>
                <w:rFonts w:ascii="Times New Roman"/>
                <w:b w:val="false"/>
                <w:i w:val="false"/>
                <w:color w:val="000000"/>
                <w:sz w:val="20"/>
              </w:rPr>
              <w:t>
10. 4. 5. 1 – составить компактный текст (компрессии) с определением основных понятий из текстов научно-популярного и публицистического стилей.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 1. 6 знать способы образования наречий, уметь правильно использовать их при составлении текстов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Гендерный вид в средствах массовой информации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Рассказ "Диктор" из книги Жанболат Ауыпбаева "Ашылмаған аралдар"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1. 1 - делать прогнозы по фрагментам текста, продолжать тему, опираясь на собственные знания;</w:t>
            </w:r>
          </w:p>
          <w:p>
            <w:pPr>
              <w:spacing w:after="20"/>
              <w:ind w:left="20"/>
              <w:jc w:val="both"/>
            </w:pPr>
            <w:r>
              <w:rPr>
                <w:rFonts w:ascii="Times New Roman"/>
                <w:b w:val="false"/>
                <w:i w:val="false"/>
                <w:color w:val="000000"/>
                <w:sz w:val="20"/>
              </w:rPr>
              <w:t>
10. 1. 5. 1 - уметь анализировать аргументы, на которых основывается мнение автора (основная мысль), определять второстепенную мысль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 2. 1 – опираться на научно-популярные и публицистические тексты, составлять монологи и диалоги, правильно использовать формы речевого этикета и манеры этикета, оказывать влияние на слушателя;</w:t>
            </w:r>
          </w:p>
          <w:p>
            <w:pPr>
              <w:spacing w:after="20"/>
              <w:ind w:left="20"/>
              <w:jc w:val="both"/>
            </w:pPr>
            <w:r>
              <w:rPr>
                <w:rFonts w:ascii="Times New Roman"/>
                <w:b w:val="false"/>
                <w:i w:val="false"/>
                <w:color w:val="000000"/>
                <w:sz w:val="20"/>
              </w:rPr>
              <w:t>
10.2.3.1 использовать составные элементы интонации: мелодика, ритм, тембр, темп, интенсивность, уметь использовать их в устной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 1. 1 – различать факт и точку зрения, определяя основную и дополнительную информацию, уточнять их связь с идеей текста;</w:t>
            </w:r>
          </w:p>
          <w:p>
            <w:pPr>
              <w:spacing w:after="20"/>
              <w:ind w:left="20"/>
              <w:jc w:val="both"/>
            </w:pPr>
            <w:r>
              <w:rPr>
                <w:rFonts w:ascii="Times New Roman"/>
                <w:b w:val="false"/>
                <w:i w:val="false"/>
                <w:color w:val="000000"/>
                <w:sz w:val="20"/>
              </w:rPr>
              <w:t>
10. 3. 5. 1 – находить в энциклопедиях дополнительные материалы, связанные с темой текста, делать общие выводы.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 3. 1 – уметь эффективно использовать в творческих письменных работах изобразительные средства и приемы;</w:t>
            </w:r>
          </w:p>
          <w:p>
            <w:pPr>
              <w:spacing w:after="20"/>
              <w:ind w:left="20"/>
              <w:jc w:val="both"/>
            </w:pPr>
            <w:r>
              <w:rPr>
                <w:rFonts w:ascii="Times New Roman"/>
                <w:b w:val="false"/>
                <w:i w:val="false"/>
                <w:color w:val="000000"/>
                <w:sz w:val="20"/>
              </w:rPr>
              <w:t>
10. 4. 2. 1 - написать эссе, аргументирующего свою точку зрения по поднимаемой проблеме с использованием необходимых клише и лексических структур (эссе "согласие /несогласие", дискуссионное эссе, аргументативное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 1. 7 знать функции служебных слов в предложении, уметь уместно использовать при их составлении текста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Опасные отходы на планете Земля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Рассказ Думан Рамазан "Соңғы дем", Кайнар Олжай "Жер мен аспан арасындағы дастан"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4. 1 прослушивать драматические, прозаические, поэтические произведения, выявлять общечеловеческие проблемы, поднимаемой в произведении;</w:t>
            </w:r>
          </w:p>
          <w:p>
            <w:pPr>
              <w:spacing w:after="20"/>
              <w:ind w:left="20"/>
              <w:jc w:val="both"/>
            </w:pPr>
            <w:r>
              <w:rPr>
                <w:rFonts w:ascii="Times New Roman"/>
                <w:b w:val="false"/>
                <w:i w:val="false"/>
                <w:color w:val="000000"/>
                <w:sz w:val="20"/>
              </w:rPr>
              <w:t>
10. 1. 2. 1 – слушать текст, уметь записывать (конспектировать) основные идеи (информацию), опираясь на написанное, объяснять содержание.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 1 – определять способы образования сложных слов из текстов научно-популярного и публицистического стилей, целесообразное использование при составлении устного текста;</w:t>
            </w:r>
          </w:p>
          <w:p>
            <w:pPr>
              <w:spacing w:after="20"/>
              <w:ind w:left="20"/>
              <w:jc w:val="both"/>
            </w:pPr>
            <w:r>
              <w:rPr>
                <w:rFonts w:ascii="Times New Roman"/>
                <w:b w:val="false"/>
                <w:i w:val="false"/>
                <w:color w:val="000000"/>
                <w:sz w:val="20"/>
              </w:rPr>
              <w:t>
10. 2. 4. 1 – определять порядок расположения разделов, абзацев в тексте, соотнесение информации с темой и давать пояснения по тексту.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 4. 1 – проводить сравнительный (жанр, структура, языковые средства, целевая аудитория) анализ по текстам научно-популярного и публицистического стилей (статья, эссе, тезис, интервью, пресс-лист);</w:t>
            </w:r>
          </w:p>
          <w:p>
            <w:pPr>
              <w:spacing w:after="20"/>
              <w:ind w:left="20"/>
              <w:jc w:val="both"/>
            </w:pPr>
            <w:r>
              <w:rPr>
                <w:rFonts w:ascii="Times New Roman"/>
                <w:b w:val="false"/>
                <w:i w:val="false"/>
                <w:color w:val="000000"/>
                <w:sz w:val="20"/>
              </w:rPr>
              <w:t>
10. 3. 6. 1 – определить документальную информацию в содержании текста, высказать свою точку зрения на основную мысль и оценить 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 1. 1- написать небольшую статью, пресс-листа, тезис, интервью с использованием языковых средств, соответствующих жанровым и стилевым особенностям публицистического и научного стиля;</w:t>
            </w:r>
          </w:p>
          <w:p>
            <w:pPr>
              <w:spacing w:after="20"/>
              <w:ind w:left="20"/>
              <w:jc w:val="both"/>
            </w:pPr>
            <w:r>
              <w:rPr>
                <w:rFonts w:ascii="Times New Roman"/>
                <w:b w:val="false"/>
                <w:i w:val="false"/>
                <w:color w:val="000000"/>
                <w:sz w:val="20"/>
              </w:rPr>
              <w:t>
10. 4. 5. 1 – составить компактный текст (компрессии) с определением основных понятий из текстов научно-популярного и публицистического стилей.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 2. 1 знать виды связей слов, уметь правильно их использовать при составлении текстов.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неравенство: права человека и помощь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Поэма Улыкбек Есдәулет "Қара пима"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3. 1 - понимать значение слов и терминов, используемых в учебно-профессиональной, общественно-политической, социально-культурной сферах;</w:t>
            </w:r>
          </w:p>
          <w:p>
            <w:pPr>
              <w:spacing w:after="20"/>
              <w:ind w:left="20"/>
              <w:jc w:val="both"/>
            </w:pPr>
            <w:r>
              <w:rPr>
                <w:rFonts w:ascii="Times New Roman"/>
                <w:b w:val="false"/>
                <w:i w:val="false"/>
                <w:color w:val="000000"/>
                <w:sz w:val="20"/>
              </w:rPr>
              <w:t>
10. 1. 5. 1 - уметь анализировать аргументы, на которых основывается мнение автора (основная мысль), определять второстепенную мысль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 2. 1 – опираться на научно-популярные и публицистические тексты, составлять монологи и диалоги, правильно использовать формы речевого этикета и манеры этикета, оказывать влияние на слушателя;</w:t>
            </w:r>
          </w:p>
          <w:p>
            <w:pPr>
              <w:spacing w:after="20"/>
              <w:ind w:left="20"/>
              <w:jc w:val="both"/>
            </w:pPr>
            <w:r>
              <w:rPr>
                <w:rFonts w:ascii="Times New Roman"/>
                <w:b w:val="false"/>
                <w:i w:val="false"/>
                <w:color w:val="000000"/>
                <w:sz w:val="20"/>
              </w:rPr>
              <w:t>
10. 2. 5. 1 – уверенная и беглая речь в видах дискуссии "дискуссия-монолог", "дискуссия-диалог", "дискуссия-полилог".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 1. 1 - знать структуры и оформления текстов научно-популярного и публицистического стилей (статья, эссе, тезис, интервью, пресс-лист), анализ жанровых и языковых особенностей;</w:t>
            </w:r>
          </w:p>
          <w:p>
            <w:pPr>
              <w:spacing w:after="20"/>
              <w:ind w:left="20"/>
              <w:jc w:val="both"/>
            </w:pPr>
            <w:r>
              <w:rPr>
                <w:rFonts w:ascii="Times New Roman"/>
                <w:b w:val="false"/>
                <w:i w:val="false"/>
                <w:color w:val="000000"/>
                <w:sz w:val="20"/>
              </w:rPr>
              <w:t>
10. 3. 3. 1 анализ социально-общественной проблемы, поднимаемой в литературном произведении, и сопоставить персонажей с реальной жизнью.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 2. 1 - написать эссе, аргументирующего свою точку зрения по поднимаемой проблеме с использованием необходимых клише и лексических структур (эссе "согласие /несогласие", дискуссионное эссе, аргументативное эссе);</w:t>
            </w:r>
          </w:p>
          <w:p>
            <w:pPr>
              <w:spacing w:after="20"/>
              <w:ind w:left="20"/>
              <w:jc w:val="both"/>
            </w:pPr>
            <w:r>
              <w:rPr>
                <w:rFonts w:ascii="Times New Roman"/>
                <w:b w:val="false"/>
                <w:i w:val="false"/>
                <w:color w:val="000000"/>
                <w:sz w:val="20"/>
              </w:rPr>
              <w:t>
10. 4. 4. 1 – составить план текста по теме и обобщить основные и дополнительные сведения, необходимые для каждого подпункта (опора-схема, ментальная карта, презентация).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 2. 1 знать виды связей слов, уметь правильно их использовать при составлении текстов.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молодежи-богатство общества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Рассказ Бердибек Сокпакбаева "Он алты жасар чемпион"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4. 1 – прослушивать драматические, прозаические, поэтические произведения, выявлять общечеловеческие проблемы, поднимаемой в произведении;</w:t>
            </w:r>
          </w:p>
          <w:p>
            <w:pPr>
              <w:spacing w:after="20"/>
              <w:ind w:left="20"/>
              <w:jc w:val="both"/>
            </w:pPr>
            <w:r>
              <w:rPr>
                <w:rFonts w:ascii="Times New Roman"/>
                <w:b w:val="false"/>
                <w:i w:val="false"/>
                <w:color w:val="000000"/>
                <w:sz w:val="20"/>
              </w:rPr>
              <w:t>
10. 1. 6. 1 - слушать и сравнивать тексты из разных источников по поднимаемой проблеме, аргументировать свою точку зрения на основе аргументов.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 1 – определить способы образования сложных слов из текстов научно-популярного и публицистического стилей, целесообразное использование при составлении устного текста;</w:t>
            </w:r>
          </w:p>
          <w:p>
            <w:pPr>
              <w:spacing w:after="20"/>
              <w:ind w:left="20"/>
              <w:jc w:val="both"/>
            </w:pPr>
            <w:r>
              <w:rPr>
                <w:rFonts w:ascii="Times New Roman"/>
                <w:b w:val="false"/>
                <w:i w:val="false"/>
                <w:color w:val="000000"/>
                <w:sz w:val="20"/>
              </w:rPr>
              <w:t>
10. 2. 4. 1 – определять порядок расположения разделов, абзацев в тексте, соотнесение информации с темой и давать пояснения по тексту.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 2. 1 - знать структуры и оформления текстов научно-популярного и публицистического стилей (статья, эссе, тезис, интервью, пресс-лист), анализ жанровых и языковых особенностей;</w:t>
            </w:r>
          </w:p>
          <w:p>
            <w:pPr>
              <w:spacing w:after="20"/>
              <w:ind w:left="20"/>
              <w:jc w:val="both"/>
            </w:pPr>
            <w:r>
              <w:rPr>
                <w:rFonts w:ascii="Times New Roman"/>
                <w:b w:val="false"/>
                <w:i w:val="false"/>
                <w:color w:val="000000"/>
                <w:sz w:val="20"/>
              </w:rPr>
              <w:t>
10. 3. 6. 1 – определить документальную информацию в содержании текста, высказать свою точку зрения на основную мысль и оценить 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 2. 1 - написать эссе, аргументирующего свою точку зрения по поднимаемой проблеме с использованием необходимых клише и лексических структур (эссе "согласие /несогласие", дискуссионное эссе, аргументативное эссе);</w:t>
            </w:r>
          </w:p>
          <w:p>
            <w:pPr>
              <w:spacing w:after="20"/>
              <w:ind w:left="20"/>
              <w:jc w:val="both"/>
            </w:pPr>
            <w:r>
              <w:rPr>
                <w:rFonts w:ascii="Times New Roman"/>
                <w:b w:val="false"/>
                <w:i w:val="false"/>
                <w:color w:val="000000"/>
                <w:sz w:val="20"/>
              </w:rPr>
              <w:t>
10. 4. 3. 1 уметь эффективно использовать в творческих письменных работах изобразительные средства и приемы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 2. 2 знать способы образования сложных предложений (сложных предложений смешанного типа), уметь правильно их использовать в письменных работах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Неравенство в использовании цифровой технологии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Мухтар Шаханов отрывок из романа "Өркениеттің адасуы" "Компьютербасты жарты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1. 1 - делать прогнозы по фрагментам текста, продолжать тему, опираясь на собственные знания;</w:t>
            </w:r>
          </w:p>
          <w:p>
            <w:pPr>
              <w:spacing w:after="20"/>
              <w:ind w:left="20"/>
              <w:jc w:val="both"/>
            </w:pPr>
            <w:r>
              <w:rPr>
                <w:rFonts w:ascii="Times New Roman"/>
                <w:b w:val="false"/>
                <w:i w:val="false"/>
                <w:color w:val="000000"/>
                <w:sz w:val="20"/>
              </w:rPr>
              <w:t>
10. 1. 3. 1 - понимать значение слов и терминов, используемых в учебно-профессиональной, общественно-политической, социально-культурной сферах.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 5. 1 – уверенно и бегло говорить в видах дискуссии "дискуссия-монолог", "дискуссия-диалог", "дискуссия-полилог";</w:t>
            </w:r>
          </w:p>
          <w:p>
            <w:pPr>
              <w:spacing w:after="20"/>
              <w:ind w:left="20"/>
              <w:jc w:val="both"/>
            </w:pPr>
            <w:r>
              <w:rPr>
                <w:rFonts w:ascii="Times New Roman"/>
                <w:b w:val="false"/>
                <w:i w:val="false"/>
                <w:color w:val="000000"/>
                <w:sz w:val="20"/>
              </w:rPr>
              <w:t>
10. 2. 6. 1 – сравнивать информации в различных графических текстах (иллюстрация, фотография, рисунок, условный знак), объяснение основной идеи.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 1. 1 – различать факт и точку зрения, определяя основную и дополнительную информацию, уточнять их связь с идеей текста;</w:t>
            </w:r>
          </w:p>
          <w:p>
            <w:pPr>
              <w:spacing w:after="20"/>
              <w:ind w:left="20"/>
              <w:jc w:val="both"/>
            </w:pPr>
            <w:r>
              <w:rPr>
                <w:rFonts w:ascii="Times New Roman"/>
                <w:b w:val="false"/>
                <w:i w:val="false"/>
                <w:color w:val="000000"/>
                <w:sz w:val="20"/>
              </w:rPr>
              <w:t>
10. 3. 3. 1 анализировать социально-общественной проблемы, поднимаемой в литературном произведении, и сопоставление персонажей с реальной жизнью.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 2. 1 - написать эссе, аргументирующего свою точку зрения по поднимаемой проблеме с использованием необходимых клише и лексических структур (эссе "согласие /несогласие", дискуссионное эссе, аргументативное эссе);</w:t>
            </w:r>
          </w:p>
          <w:p>
            <w:pPr>
              <w:spacing w:after="20"/>
              <w:ind w:left="20"/>
              <w:jc w:val="both"/>
            </w:pPr>
            <w:r>
              <w:rPr>
                <w:rFonts w:ascii="Times New Roman"/>
                <w:b w:val="false"/>
                <w:i w:val="false"/>
                <w:color w:val="000000"/>
                <w:sz w:val="20"/>
              </w:rPr>
              <w:t>
10. 4. 4. 1 – составить план текста по теме и обобщить основные и дополнительные сведения, необходимые для каждого подпункта (опора-схема, ментальная карта, презентация).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 2. 2 - знать способы образования сложных предложений (сложных предложений смешанного типа), уметь правильно их использовать в письменных работах.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Общество и закон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 Заң", "Шешендік сөздер"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4. 1 – прослушивать драматические, прозаические, поэтические произведения, выявлять общечеловеческие проблемы, поднимаемой в произведении;</w:t>
            </w:r>
          </w:p>
          <w:p>
            <w:pPr>
              <w:spacing w:after="20"/>
              <w:ind w:left="20"/>
              <w:jc w:val="both"/>
            </w:pPr>
            <w:r>
              <w:rPr>
                <w:rFonts w:ascii="Times New Roman"/>
                <w:b w:val="false"/>
                <w:i w:val="false"/>
                <w:color w:val="000000"/>
                <w:sz w:val="20"/>
              </w:rPr>
              <w:t>
10. 1. 6. 1 - слушать и сравнивать тексты из разных источников по поднимаемой проблеме, аргументировать свою точку зрения на основе аргументов.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 1 – определить способов образования сложных слов из текстов научно-популярного и публицистического стилей, целесообразное использование при составлении устного текста;</w:t>
            </w:r>
          </w:p>
          <w:p>
            <w:pPr>
              <w:spacing w:after="20"/>
              <w:ind w:left="20"/>
              <w:jc w:val="both"/>
            </w:pPr>
            <w:r>
              <w:rPr>
                <w:rFonts w:ascii="Times New Roman"/>
                <w:b w:val="false"/>
                <w:i w:val="false"/>
                <w:color w:val="000000"/>
                <w:sz w:val="20"/>
              </w:rPr>
              <w:t>
10. 2. 4. 1 – определять порядок расположения разделов, абзацев в тексте, соотнесение информации с темой и давать пояснения по тексту.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 4. 1 – проводить сравнительный (жанр, структура, языковые средства, целевая аудитория) анализ по текстам научно-популярного и публицистического стилей (статья, эссе, тезис, интервью, пресс-лист);</w:t>
            </w:r>
          </w:p>
          <w:p>
            <w:pPr>
              <w:spacing w:after="20"/>
              <w:ind w:left="20"/>
              <w:jc w:val="both"/>
            </w:pPr>
            <w:r>
              <w:rPr>
                <w:rFonts w:ascii="Times New Roman"/>
                <w:b w:val="false"/>
                <w:i w:val="false"/>
                <w:color w:val="000000"/>
                <w:sz w:val="20"/>
              </w:rPr>
              <w:t>
10. 3. 6. 1 – определить документальную информацию в содержании текста, высказать свою точку зрения на основную мысль и оценить 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 3. 1 – уметь эффективно использовать в творческих письменных работах изобразительные средства и приемы;</w:t>
            </w:r>
          </w:p>
          <w:p>
            <w:pPr>
              <w:spacing w:after="20"/>
              <w:ind w:left="20"/>
              <w:jc w:val="both"/>
            </w:pPr>
            <w:r>
              <w:rPr>
                <w:rFonts w:ascii="Times New Roman"/>
                <w:b w:val="false"/>
                <w:i w:val="false"/>
                <w:color w:val="000000"/>
                <w:sz w:val="20"/>
              </w:rPr>
              <w:t>
10. 4. 6. 1- уметь писать языковые единицы по контексту в соответствии с орфографической нормой, использовать знаки препинания на уровне предложения.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5. 2. 2 - знать способы образования сложных предложений (сложных предложений смешанного типа), уметь правильно их использовать в письменных работах. </w:t>
            </w:r>
          </w:p>
        </w:tc>
      </w:tr>
    </w:tbl>
    <w:bookmarkStart w:name="z3264" w:id="1672"/>
    <w:p>
      <w:pPr>
        <w:spacing w:after="0"/>
        <w:ind w:left="0"/>
        <w:jc w:val="both"/>
      </w:pPr>
      <w:r>
        <w:rPr>
          <w:rFonts w:ascii="Times New Roman"/>
          <w:b w:val="false"/>
          <w:i w:val="false"/>
          <w:color w:val="000000"/>
          <w:sz w:val="28"/>
        </w:rPr>
        <w:t>
      2) 11 класс</w:t>
      </w:r>
    </w:p>
    <w:bookmarkEnd w:id="16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Художественные произведения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неравенство в современном обществе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Рассказ Ерболат Абикенулы "Пәтер іздеп жүр едік"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 1. 1 уметь прогнозировать по отрывкам текстов, извлекая необходимую информацию из текста;</w:t>
            </w:r>
          </w:p>
          <w:p>
            <w:pPr>
              <w:spacing w:after="20"/>
              <w:ind w:left="20"/>
              <w:jc w:val="both"/>
            </w:pPr>
            <w:r>
              <w:rPr>
                <w:rFonts w:ascii="Times New Roman"/>
                <w:b w:val="false"/>
                <w:i w:val="false"/>
                <w:color w:val="000000"/>
                <w:sz w:val="20"/>
              </w:rPr>
              <w:t>
11. 1. 3. 1 понимать значение слов и терминов, используемых в учебно-профессиональной, общественно-политической, социально-культурной сферах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 4. 1–определить необходимую информацию (данных, характеристик, количественных показателей, ссылок) из оригинальных текстов профессиональной направленности и анализировать цели их применения</w:t>
            </w:r>
          </w:p>
          <w:p>
            <w:pPr>
              <w:spacing w:after="20"/>
              <w:ind w:left="20"/>
              <w:jc w:val="both"/>
            </w:pPr>
            <w:r>
              <w:rPr>
                <w:rFonts w:ascii="Times New Roman"/>
                <w:b w:val="false"/>
                <w:i w:val="false"/>
                <w:color w:val="000000"/>
                <w:sz w:val="20"/>
              </w:rPr>
              <w:t>
11. 2. 5. 1 – уверенно и бегло говорить с использованием языковых (вербальных) и невербальных элементов, занимающих важное место в публичных выступлениях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 2. 1 - знать структуры и оформления текстов научного и публицистического стилей (статья, аннотация, обращение, очерк, лекция, пресс-лист), анализ жанровых и языковых особенностей</w:t>
            </w:r>
          </w:p>
          <w:p>
            <w:pPr>
              <w:spacing w:after="20"/>
              <w:ind w:left="20"/>
              <w:jc w:val="both"/>
            </w:pPr>
            <w:r>
              <w:rPr>
                <w:rFonts w:ascii="Times New Roman"/>
                <w:b w:val="false"/>
                <w:i w:val="false"/>
                <w:color w:val="000000"/>
                <w:sz w:val="20"/>
              </w:rPr>
              <w:t>
11. 3. 3. 1 – оценить социально-общественной проблемы, поднимаемой в литературном произведении, и сравнение с образцами мировой литературы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 1. 1 - написать небольшую статью, пресс-листа, аннотации, обращения с разумным использованием языковых средств в соответствии с жанровыми и стилевыми особенностями научно-публицистического стиля;</w:t>
            </w:r>
          </w:p>
          <w:p>
            <w:pPr>
              <w:spacing w:after="20"/>
              <w:ind w:left="20"/>
              <w:jc w:val="both"/>
            </w:pPr>
            <w:r>
              <w:rPr>
                <w:rFonts w:ascii="Times New Roman"/>
                <w:b w:val="false"/>
                <w:i w:val="false"/>
                <w:color w:val="000000"/>
                <w:sz w:val="20"/>
              </w:rPr>
              <w:t>
11. 4. 6. 1 – уметь писать языковые единицы по контексту в соответствии с орфографической нормой, использовать знаки препинания на уровне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 1. 1 уметь различать омонимы и правильно их использовать при составлении научно-популярных и публистических текстов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Нефтяная и атомная промышленность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Гаухар Сейтжан "Қара алтыны халқымның"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 3. 1 - понимать значение слов и терминов, используемых в учебно-профессиональной, общественно-политической, социально-культурной сферах</w:t>
            </w:r>
          </w:p>
          <w:p>
            <w:pPr>
              <w:spacing w:after="20"/>
              <w:ind w:left="20"/>
              <w:jc w:val="both"/>
            </w:pPr>
            <w:r>
              <w:rPr>
                <w:rFonts w:ascii="Times New Roman"/>
                <w:b w:val="false"/>
                <w:i w:val="false"/>
                <w:color w:val="000000"/>
                <w:sz w:val="20"/>
              </w:rPr>
              <w:t>
11. 1. 5. 1 – определить основную мысль по тексту, проанализировав позицию автора и отношение к поднимаемой проблеме, способ воздействия на слушателя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 1. 1 – определить способы образования сложных слов и терминов в научных и профессиональных текстах, разумное использование при составлении устного текста;</w:t>
            </w:r>
          </w:p>
          <w:p>
            <w:pPr>
              <w:spacing w:after="20"/>
              <w:ind w:left="20"/>
              <w:jc w:val="both"/>
            </w:pPr>
            <w:r>
              <w:rPr>
                <w:rFonts w:ascii="Times New Roman"/>
                <w:b w:val="false"/>
                <w:i w:val="false"/>
                <w:color w:val="000000"/>
                <w:sz w:val="20"/>
              </w:rPr>
              <w:t>
11.2.4.1 определить необходимой информации (данных, характеристик, количественных показателей, ссылок) из оригинальных текстов профессиональной направленности и анализировать цели их применения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 знать структуры и оформления текстов научного и публицистического стилей (статья, аннотация, обращение, очерк, лекция, пресс-лист)</w:t>
            </w:r>
          </w:p>
          <w:p>
            <w:pPr>
              <w:spacing w:after="20"/>
              <w:ind w:left="20"/>
              <w:jc w:val="both"/>
            </w:pPr>
            <w:r>
              <w:rPr>
                <w:rFonts w:ascii="Times New Roman"/>
                <w:b w:val="false"/>
                <w:i w:val="false"/>
                <w:color w:val="000000"/>
                <w:sz w:val="20"/>
              </w:rPr>
              <w:t>
11. 3. 3. 1 – оценить социально-общественной проблемы, поднимаемой в литературном произведении, и сравнение с образцами мировой литературы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 1. 1 - написать небольшую статью, пресс-листа, аннотации, обращения с разумным использованием языковых средств в соответствии с жанровыми и стилевыми особенностями научно-публицистического стиля</w:t>
            </w:r>
          </w:p>
          <w:p>
            <w:pPr>
              <w:spacing w:after="20"/>
              <w:ind w:left="20"/>
              <w:jc w:val="both"/>
            </w:pPr>
            <w:r>
              <w:rPr>
                <w:rFonts w:ascii="Times New Roman"/>
                <w:b w:val="false"/>
                <w:i w:val="false"/>
                <w:color w:val="000000"/>
                <w:sz w:val="20"/>
              </w:rPr>
              <w:t>
11. 4. 2. 1 - написать эссе с обоснованным использованием необходимой информации и аргументацией своей мысли по поднятому вопросу (эссе "согласие/несогласие", дискуссионное эссе, аргументативное эссе)</w:t>
            </w:r>
          </w:p>
          <w:p>
            <w:pPr>
              <w:spacing w:after="20"/>
              <w:ind w:left="20"/>
              <w:jc w:val="both"/>
            </w:pPr>
            <w:r>
              <w:rPr>
                <w:rFonts w:ascii="Times New Roman"/>
                <w:b w:val="false"/>
                <w:i w:val="false"/>
                <w:color w:val="000000"/>
                <w:sz w:val="20"/>
              </w:rPr>
              <w:t>
11. 4. 4. 1 - составить плана на текст по теме, обобщение основных и дополнительных сведений, необходимых для каждого подпункта, ознакомление со ссылкой на источники (опора-схема, ментальная карта, презентация)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 1. 1- уметь различать омонимы и правильно их использовать при составлении научно-популярных и публистических текстов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Искусство. Литература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Илияс Жансугиров поэма "Күй"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 2. 1 - слушать текст, уметь записывать (конспектировать) основные идеи (информацию), и систематизировать информацию</w:t>
            </w:r>
          </w:p>
          <w:p>
            <w:pPr>
              <w:spacing w:after="20"/>
              <w:ind w:left="20"/>
              <w:jc w:val="both"/>
            </w:pPr>
            <w:r>
              <w:rPr>
                <w:rFonts w:ascii="Times New Roman"/>
                <w:b w:val="false"/>
                <w:i w:val="false"/>
                <w:color w:val="000000"/>
                <w:sz w:val="20"/>
              </w:rPr>
              <w:t>
11. 1. 4. 1 - прослушивать художественные произведения, сопоставить с другими произведениями искусства (кино, театр, музыка, танец, искусство-скульптура, архитектура), составить описания общности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 1. 1 – определить способы образования сложных слов и терминов в научных и профессиональных текстах, разумное использование при составлении устного текста</w:t>
            </w:r>
          </w:p>
          <w:p>
            <w:pPr>
              <w:spacing w:after="20"/>
              <w:ind w:left="20"/>
              <w:jc w:val="both"/>
            </w:pPr>
            <w:r>
              <w:rPr>
                <w:rFonts w:ascii="Times New Roman"/>
                <w:b w:val="false"/>
                <w:i w:val="false"/>
                <w:color w:val="000000"/>
                <w:sz w:val="20"/>
              </w:rPr>
              <w:t>
11. 2. 2. 1 - координировать диалог с монологом, опираясь на научные и профессиональные тексты, разумно использовать формы речевого этикета и манеры этикета, налаживать отношения со слушателями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 4. 1 - проводить сравнительный (структура, деятельность, целевая аудитория, влияние на читателя) анализ по текстам научно-публицистического стиля (статья, аннотация, очерк, обращение, лекция, пресс-лист); 11. 3. 6. 1 – определить основную мысль в тексте, дать оценку поднимаемой проблеме, систематически, аргументированно донести свою точку зрения.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 3. 1 - уметь эффективно использовать в творческих письменных работах изобразительные средства и приемы;</w:t>
            </w:r>
          </w:p>
          <w:p>
            <w:pPr>
              <w:spacing w:after="20"/>
              <w:ind w:left="20"/>
              <w:jc w:val="both"/>
            </w:pPr>
            <w:r>
              <w:rPr>
                <w:rFonts w:ascii="Times New Roman"/>
                <w:b w:val="false"/>
                <w:i w:val="false"/>
                <w:color w:val="000000"/>
                <w:sz w:val="20"/>
              </w:rPr>
              <w:t>
11. 4. 6. 1 – уметь писать языковые единицы по контексту в соответствии с орфографической нормой, использовать знаки препинания на уровне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5. 1. 2- использовать синонимический ряд прилагательных в соответствии со стилистическими особенностями текстов.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безработицы в обществе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Ыбырай Алтынсарин "Атымтай жомарт"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 2. 1 - слушать текст, уметь записывать (конспектировать) основные идеи (информацию), и систематизировать информацию</w:t>
            </w:r>
          </w:p>
          <w:p>
            <w:pPr>
              <w:spacing w:after="20"/>
              <w:ind w:left="20"/>
              <w:jc w:val="both"/>
            </w:pPr>
            <w:r>
              <w:rPr>
                <w:rFonts w:ascii="Times New Roman"/>
                <w:b w:val="false"/>
                <w:i w:val="false"/>
                <w:color w:val="000000"/>
                <w:sz w:val="20"/>
              </w:rPr>
              <w:t>
11. 1. 6. 1 – прослушивать и сравнивать тексты из разных источников, логически правильное, аргументированное и ясное изложение своей мысли по поднимаемой проблеме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 4. 1–определить необходимую информацию (данных, характеристик, количественных показателей, ссылок) из оригинальных текстов профессиональной направленности и анализировать цели их применения;</w:t>
            </w:r>
          </w:p>
          <w:p>
            <w:pPr>
              <w:spacing w:after="20"/>
              <w:ind w:left="20"/>
              <w:jc w:val="both"/>
            </w:pPr>
            <w:r>
              <w:rPr>
                <w:rFonts w:ascii="Times New Roman"/>
                <w:b w:val="false"/>
                <w:i w:val="false"/>
                <w:color w:val="000000"/>
                <w:sz w:val="20"/>
              </w:rPr>
              <w:t>
11. 2. 6. 1 – сопоставить анализ данных в различных графических текстах (таблица, диаграмма, схема, условное обозначение), определение основных тенденций.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 2. 1 - знать структуры и оформления текстов научного и публицистического стилей (статья, аннотация, обращение, очерк, лекция, пресс-лист), анализ жанровых и языковых особенностей;</w:t>
            </w:r>
          </w:p>
          <w:p>
            <w:pPr>
              <w:spacing w:after="20"/>
              <w:ind w:left="20"/>
              <w:jc w:val="both"/>
            </w:pPr>
            <w:r>
              <w:rPr>
                <w:rFonts w:ascii="Times New Roman"/>
                <w:b w:val="false"/>
                <w:i w:val="false"/>
                <w:color w:val="000000"/>
                <w:sz w:val="20"/>
              </w:rPr>
              <w:t xml:space="preserve">
11. 3. 3. 1 – оценить социально-общественной проблемы, поднимаемой в литературном произведении, и сравнение с образцами мировой литературы.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 1. 1 - написать небольшую статью, пресс-листа, аннотации, обращения с разумным использованием языковых средств в соответствии с жанровыми и стилевыми особенностями научно-публицистического стиля;</w:t>
            </w:r>
          </w:p>
          <w:p>
            <w:pPr>
              <w:spacing w:after="20"/>
              <w:ind w:left="20"/>
              <w:jc w:val="both"/>
            </w:pPr>
            <w:r>
              <w:rPr>
                <w:rFonts w:ascii="Times New Roman"/>
                <w:b w:val="false"/>
                <w:i w:val="false"/>
                <w:color w:val="000000"/>
                <w:sz w:val="20"/>
              </w:rPr>
              <w:t>
11. 4. 4. 1 - составить плана на текст по теме, обобщение основных и дополнительных сведений, необходимых для каждого подпункта, ознакомление со ссылкой на источники (опора-схема, ментальная карта, презентация);</w:t>
            </w:r>
          </w:p>
          <w:p>
            <w:pPr>
              <w:spacing w:after="20"/>
              <w:ind w:left="20"/>
              <w:jc w:val="both"/>
            </w:pPr>
            <w:r>
              <w:rPr>
                <w:rFonts w:ascii="Times New Roman"/>
                <w:b w:val="false"/>
                <w:i w:val="false"/>
                <w:color w:val="000000"/>
                <w:sz w:val="20"/>
              </w:rPr>
              <w:t xml:space="preserve">
11.4.2.1 написать эссе с обоснованным использованием необходимой информации и аргументацией своей мысли по поднятому вопросу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 1. 3- использовать имена числительные при составлении текста в соответствии со стилистическими особенностями текстов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и перспективы страны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Повесть Дукенбая Досжана "Төрт патшаны көрген кейуана"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 4. 1 - прослушивать художественные произведения, сопоставить с другими произведениями искусства (кино, театр, музыка, танец, искусство-скульптура, архитектура), составить описания общности темы;</w:t>
            </w:r>
          </w:p>
          <w:p>
            <w:pPr>
              <w:spacing w:after="20"/>
              <w:ind w:left="20"/>
              <w:jc w:val="both"/>
            </w:pPr>
            <w:r>
              <w:rPr>
                <w:rFonts w:ascii="Times New Roman"/>
                <w:b w:val="false"/>
                <w:i w:val="false"/>
                <w:color w:val="000000"/>
                <w:sz w:val="20"/>
              </w:rPr>
              <w:t>
11. 1. 5. 1 – определить основную мысль по тексту, проанализировав позицию автора и отношение к поднимаемой проблеме, способ воздействия на слушателя.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 2. 1 - координировать диалог с монологом, опираясь на научные и профессиональные тексты, разумно использовать формы речевого этикета и манеры этикета, налаживать отношения со слушателями;</w:t>
            </w:r>
          </w:p>
          <w:p>
            <w:pPr>
              <w:spacing w:after="20"/>
              <w:ind w:left="20"/>
              <w:jc w:val="both"/>
            </w:pPr>
            <w:r>
              <w:rPr>
                <w:rFonts w:ascii="Times New Roman"/>
                <w:b w:val="false"/>
                <w:i w:val="false"/>
                <w:color w:val="000000"/>
                <w:sz w:val="20"/>
              </w:rPr>
              <w:t>
11. 2. 5. 1 – уверенно и бегло говорить с использованием языковых (вербальных) и невербальных элементов, занимающих важное место в публичных выступлениях.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 2. 1 - знать структуры и оформления текстов научного и публицистического стилей (статья, аннотация, обращение, очерк, лекция, пресс-лист), анализ жанровых и языковых особенностей</w:t>
            </w:r>
          </w:p>
          <w:p>
            <w:pPr>
              <w:spacing w:after="20"/>
              <w:ind w:left="20"/>
              <w:jc w:val="both"/>
            </w:pPr>
            <w:r>
              <w:rPr>
                <w:rFonts w:ascii="Times New Roman"/>
                <w:b w:val="false"/>
                <w:i w:val="false"/>
                <w:color w:val="000000"/>
                <w:sz w:val="20"/>
              </w:rPr>
              <w:t>
11. 3. 1. 1 - определить детальной информации из текста, факта и точки зрения, второстепенной мысли, обсуждение влияния предоставленной информации на читателя и позиции автора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 3. 1 уметь эффективно использовать в творческих письменных работах изобразительные средства и приемы;</w:t>
            </w:r>
          </w:p>
          <w:p>
            <w:pPr>
              <w:spacing w:after="20"/>
              <w:ind w:left="20"/>
              <w:jc w:val="both"/>
            </w:pPr>
            <w:r>
              <w:rPr>
                <w:rFonts w:ascii="Times New Roman"/>
                <w:b w:val="false"/>
                <w:i w:val="false"/>
                <w:color w:val="000000"/>
                <w:sz w:val="20"/>
              </w:rPr>
              <w:t>
11. 4. 5. 1 – уточнить основных лексических единиц из текстов научного и публицистического стилей, выявление информационно-значимых фрагментов текста и (компрессия) составление компактного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 1. 4 - использовать местоимения при составлении текста в соответствии со стилистическими особенностями текстов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театр-центр искусств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Рассказ Сабита Оразбая "Өмірдің өзі театр"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 1. 1 - уметь прогнозировать по отрывкам текстов, извлекая необходимую информацию из текста</w:t>
            </w:r>
          </w:p>
          <w:p>
            <w:pPr>
              <w:spacing w:after="20"/>
              <w:ind w:left="20"/>
              <w:jc w:val="both"/>
            </w:pPr>
            <w:r>
              <w:rPr>
                <w:rFonts w:ascii="Times New Roman"/>
                <w:b w:val="false"/>
                <w:i w:val="false"/>
                <w:color w:val="000000"/>
                <w:sz w:val="20"/>
              </w:rPr>
              <w:t>
11. 1. 4. 1 - прослушивать художественные произведения, сопоставить с другими произведениями искусства (кино, театр, музыка, танец, искусство-скульптура, архитектура), составить описания общности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 1. 1 – определить способы образования сложных слов и терминов в научных и профессиональных текстах, разумное использование при составлении устного текста;</w:t>
            </w:r>
          </w:p>
          <w:p>
            <w:pPr>
              <w:spacing w:after="20"/>
              <w:ind w:left="20"/>
              <w:jc w:val="both"/>
            </w:pPr>
            <w:r>
              <w:rPr>
                <w:rFonts w:ascii="Times New Roman"/>
                <w:b w:val="false"/>
                <w:i w:val="false"/>
                <w:color w:val="000000"/>
                <w:sz w:val="20"/>
              </w:rPr>
              <w:t>
11. 2. 3. 1 - знать составные элементы интонации: мелодика, ритм, тембр, темп, интенсивность, уметь использовать их в устной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 2. 1 - знать структуры и оформления текстов научного и публицистического стилей (статья, аннотация, обращение, очерк, лекция, пресс-лист), анализ жанровых и языковых особенностей</w:t>
            </w:r>
          </w:p>
          <w:p>
            <w:pPr>
              <w:spacing w:after="20"/>
              <w:ind w:left="20"/>
              <w:jc w:val="both"/>
            </w:pPr>
            <w:r>
              <w:rPr>
                <w:rFonts w:ascii="Times New Roman"/>
                <w:b w:val="false"/>
                <w:i w:val="false"/>
                <w:color w:val="000000"/>
                <w:sz w:val="20"/>
              </w:rPr>
              <w:t xml:space="preserve">
11. 3. 5. 1 – дать критический анализ по содержанию текста на основе материалов из дополнительных научно-справочных источников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 3. 1 - уметь эффективно использовать в творческих письменных работах изобразительные средства и приемы;</w:t>
            </w:r>
          </w:p>
          <w:p>
            <w:pPr>
              <w:spacing w:after="20"/>
              <w:ind w:left="20"/>
              <w:jc w:val="both"/>
            </w:pPr>
            <w:r>
              <w:rPr>
                <w:rFonts w:ascii="Times New Roman"/>
                <w:b w:val="false"/>
                <w:i w:val="false"/>
                <w:color w:val="000000"/>
                <w:sz w:val="20"/>
              </w:rPr>
              <w:t>
11. 4. 1. 1 - написать небольшую статью, пресс-листа, аннотации, обращения с разумным использованием языковых средств в соответствии с жанровыми и стилевыми особенностями научно-публицистического стиля.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 1. 5 уметь различать в текстах причастные обороты, уместно использовать их при составлении устных и письменных текстов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экотуризм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поэма "Көкшетау", Стих Илияс Жансүгірова "Жетісу суреттері"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 4. 1 - прослушивать художественные произведения, сопоставить с другими произведениями искусства (кино, театр, музыка, танец, искусство-скульптура, архитектура), составить описания общности темы;</w:t>
            </w:r>
          </w:p>
          <w:p>
            <w:pPr>
              <w:spacing w:after="20"/>
              <w:ind w:left="20"/>
              <w:jc w:val="both"/>
            </w:pPr>
            <w:r>
              <w:rPr>
                <w:rFonts w:ascii="Times New Roman"/>
                <w:b w:val="false"/>
                <w:i w:val="false"/>
                <w:color w:val="000000"/>
                <w:sz w:val="20"/>
              </w:rPr>
              <w:t>
11. 1. 6. 1 – прослушивать и сравнивать тексты из разных источников, логически правильное, аргументированное и ясное изложение своей мысли по поднимаемой проблеме.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 1. 1 знать особенности научно-популярного и публицистического стилей, определять способы образования сложных слов, использовать их при составлении устных текстов;</w:t>
            </w:r>
          </w:p>
          <w:p>
            <w:pPr>
              <w:spacing w:after="20"/>
              <w:ind w:left="20"/>
              <w:jc w:val="both"/>
            </w:pPr>
            <w:r>
              <w:rPr>
                <w:rFonts w:ascii="Times New Roman"/>
                <w:b w:val="false"/>
                <w:i w:val="false"/>
                <w:color w:val="000000"/>
                <w:sz w:val="20"/>
              </w:rPr>
              <w:t>
11. 2. 4. 1–определить необходимую информацию (данных, характеристик, количественных показателей, ссылок) из оригинальных текстов профессиональной направленности и анализировать цели их применения.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 4. 1 - проводить сравнительный (структура, деятельность, целевая аудитория, влияние на читателя) анализ по текстам научно-публицистического стиля (статья, аннотация, очерк, обращение, лекция, пресс-лист)</w:t>
            </w:r>
          </w:p>
          <w:p>
            <w:pPr>
              <w:spacing w:after="20"/>
              <w:ind w:left="20"/>
              <w:jc w:val="both"/>
            </w:pPr>
            <w:r>
              <w:rPr>
                <w:rFonts w:ascii="Times New Roman"/>
                <w:b w:val="false"/>
                <w:i w:val="false"/>
                <w:color w:val="000000"/>
                <w:sz w:val="20"/>
              </w:rPr>
              <w:t>
11. 3. 1. 1 - определить детальной информации из текста, факта и точки зрения, второстепенной мысли, обсуждение влияния предоставленной информации на читателя и позиции автора.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 1. 1 уметь использовать языковые средства в соответствии с особенностями публицистического и научного стилей, писать небольшие статьи, составлять аннотации, репортажи, послания;</w:t>
            </w:r>
          </w:p>
          <w:p>
            <w:pPr>
              <w:spacing w:after="20"/>
              <w:ind w:left="20"/>
              <w:jc w:val="both"/>
            </w:pPr>
            <w:r>
              <w:rPr>
                <w:rFonts w:ascii="Times New Roman"/>
                <w:b w:val="false"/>
                <w:i w:val="false"/>
                <w:color w:val="000000"/>
                <w:sz w:val="20"/>
              </w:rPr>
              <w:t>
11. 4. 2. 1 - написать эссе с обоснованным использованием необходимой информации и аргументацией своей мысли по поднятому вопросу (эссе "согласие/несогласие", дискуссионное эссе, аргументативное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 1. 5 – уметь различать в текстах причастные обороты, уместно использовать их при составлении устных и письменных текстов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Права и равенство мужчин и женщин в мире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Книга 1 и 2 романа Мухтара Ауезова "Абай жолы"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 1. 1 - уметь прогнозировать по отрывкам текстов, извлекая необходимую информацию из текста;</w:t>
            </w:r>
          </w:p>
          <w:p>
            <w:pPr>
              <w:spacing w:after="20"/>
              <w:ind w:left="20"/>
              <w:jc w:val="both"/>
            </w:pPr>
            <w:r>
              <w:rPr>
                <w:rFonts w:ascii="Times New Roman"/>
                <w:b w:val="false"/>
                <w:i w:val="false"/>
                <w:color w:val="000000"/>
                <w:sz w:val="20"/>
              </w:rPr>
              <w:t>
11. 1. 3. 1 - понимать значение слов и терминов, используемых в учебно-профессиональной, общественно-политической, социально-культурной сферах.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 3. 1 - знать составные элементы интонации: мелодика, ритм, тембр, темп, интенсивность, уметь использовать их в устной речи</w:t>
            </w:r>
          </w:p>
          <w:p>
            <w:pPr>
              <w:spacing w:after="20"/>
              <w:ind w:left="20"/>
              <w:jc w:val="both"/>
            </w:pPr>
            <w:r>
              <w:rPr>
                <w:rFonts w:ascii="Times New Roman"/>
                <w:b w:val="false"/>
                <w:i w:val="false"/>
                <w:color w:val="000000"/>
                <w:sz w:val="20"/>
              </w:rPr>
              <w:t>
11. 2. 5. 1 уметь уверенно и свободно выступать перед аудиторией, используя вербальные и невербальные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 4. 1 - проводить сравнительный (структура, деятельность, целевая аудитория, влияние на читателя) анализ по текстам научно-публицистического стиля (статья, аннотация, очерк, обращение, лекция, пресс-лист);</w:t>
            </w:r>
          </w:p>
          <w:p>
            <w:pPr>
              <w:spacing w:after="20"/>
              <w:ind w:left="20"/>
              <w:jc w:val="both"/>
            </w:pPr>
            <w:r>
              <w:rPr>
                <w:rFonts w:ascii="Times New Roman"/>
                <w:b w:val="false"/>
                <w:i w:val="false"/>
                <w:color w:val="000000"/>
                <w:sz w:val="20"/>
              </w:rPr>
              <w:t>
11. 3. 3. 1 уметь оценивать социально-общественную проблему, поднятую в художественном произведении, и сравнивать их с мировой литературой.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 2. 1 - написать эссе с обоснованным использованием необходимой информации и аргументацией своей мысли по поднятому вопросу (эссе "согласие/несогласие", дискуссионное эссе, аргументативное эссе);</w:t>
            </w:r>
          </w:p>
          <w:p>
            <w:pPr>
              <w:spacing w:after="20"/>
              <w:ind w:left="20"/>
              <w:jc w:val="both"/>
            </w:pPr>
            <w:r>
              <w:rPr>
                <w:rFonts w:ascii="Times New Roman"/>
                <w:b w:val="false"/>
                <w:i w:val="false"/>
                <w:color w:val="000000"/>
                <w:sz w:val="20"/>
              </w:rPr>
              <w:t>
11. 4. 5. 1 – уточнить основных лексических единиц из текстов научного и публицистического стилей, выявление информационно-значимых фрагментов текста и (компрессия) составление компактного текста.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 1. 6 уметь правильно использовать наречия при составлении текстов в соответствии со стилистическими особенностями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молодежи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Книга 3 и 4 романа Мухтара Ауезова "Абай жолы"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 4. 1 уметь слушать художественные произведения, сравнивать с другими видами искусства (кино, театр, музыка, танцы, рисование, скульптура, архитектура);</w:t>
            </w:r>
          </w:p>
          <w:p>
            <w:pPr>
              <w:spacing w:after="20"/>
              <w:ind w:left="20"/>
              <w:jc w:val="both"/>
            </w:pPr>
            <w:r>
              <w:rPr>
                <w:rFonts w:ascii="Times New Roman"/>
                <w:b w:val="false"/>
                <w:i w:val="false"/>
                <w:color w:val="000000"/>
                <w:sz w:val="20"/>
              </w:rPr>
              <w:t>
11. 1. 6. 1 – прослушать и сравнить тексты из разных источников, логически правильное, аргументированное и ясное изложение своей мысли по поднимаемой проблеме.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 1. 1 – определить способы образования сложных слов и терминов в научных и профессиональных текстах, разумное использование при составлении устного текста</w:t>
            </w:r>
          </w:p>
          <w:p>
            <w:pPr>
              <w:spacing w:after="20"/>
              <w:ind w:left="20"/>
              <w:jc w:val="both"/>
            </w:pPr>
            <w:r>
              <w:rPr>
                <w:rFonts w:ascii="Times New Roman"/>
                <w:b w:val="false"/>
                <w:i w:val="false"/>
                <w:color w:val="000000"/>
                <w:sz w:val="20"/>
              </w:rPr>
              <w:t>
11. 2. 2. 1 - координировать диалог с монологом, опираясь на научные и профессиональные тексты, разумно использовать формы речевого этикета и манеры этикета, налаживать отношения со слушателями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 1. 1 - определить детальной информации из текста, факта и точки зрения, второстепенной мысли, обсуждение влияния предоставленной информации на читателя и позиции автора</w:t>
            </w:r>
          </w:p>
          <w:p>
            <w:pPr>
              <w:spacing w:after="20"/>
              <w:ind w:left="20"/>
              <w:jc w:val="both"/>
            </w:pPr>
            <w:r>
              <w:rPr>
                <w:rFonts w:ascii="Times New Roman"/>
                <w:b w:val="false"/>
                <w:i w:val="false"/>
                <w:color w:val="000000"/>
                <w:sz w:val="20"/>
              </w:rPr>
              <w:t>
11. 3. 6. 1 уметь оценивать проблему, основную мысль текста, аргументированно и системно излагать свое мнение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 2. 1 аргументировать свое мнение, уметь писать эссе по определенной проблеме ("согласие / несогласие" эссе, дискуссивное эссе, аргументированное эссе);</w:t>
            </w:r>
          </w:p>
          <w:p>
            <w:pPr>
              <w:spacing w:after="20"/>
              <w:ind w:left="20"/>
              <w:jc w:val="both"/>
            </w:pPr>
            <w:r>
              <w:rPr>
                <w:rFonts w:ascii="Times New Roman"/>
                <w:b w:val="false"/>
                <w:i w:val="false"/>
                <w:color w:val="000000"/>
                <w:sz w:val="20"/>
              </w:rPr>
              <w:t>
11. 4. 4. 1 - составить плана на текст по теме, обобщение основных и дополнительных сведений, необходимых для каждого подпункта, ознакомление со ссылкой на источники (опора-схема, ментальная карта, презентация).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 1. 7 уметь использовать служебные слова при составлении текста в соответствии со стилистическими особенностями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Глобальные проблемы: миграционная политика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Қабдеш Жумадилов "Қаздар қайтып барады"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 2. 1 систематизировать информацию слушая текст и уметь записывать (конспектировать) основные идеи (информацию);</w:t>
            </w:r>
          </w:p>
          <w:p>
            <w:pPr>
              <w:spacing w:after="20"/>
              <w:ind w:left="20"/>
              <w:jc w:val="both"/>
            </w:pPr>
            <w:r>
              <w:rPr>
                <w:rFonts w:ascii="Times New Roman"/>
                <w:b w:val="false"/>
                <w:i w:val="false"/>
                <w:color w:val="000000"/>
                <w:sz w:val="20"/>
              </w:rPr>
              <w:t>
11. 1. 3. 1 - понимать значение слов и терминов, используемых в учебно-профессиональной, общественно-политической, социально-культурной сферах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 4. 1–определить необходимую информацию (данных, характеристик, количественных показателей, ссылок) из оригинальных текстов профессиональной направленности и анализировать цели их применения;</w:t>
            </w:r>
          </w:p>
          <w:p>
            <w:pPr>
              <w:spacing w:after="20"/>
              <w:ind w:left="20"/>
              <w:jc w:val="both"/>
            </w:pPr>
            <w:r>
              <w:rPr>
                <w:rFonts w:ascii="Times New Roman"/>
                <w:b w:val="false"/>
                <w:i w:val="false"/>
                <w:color w:val="000000"/>
                <w:sz w:val="20"/>
              </w:rPr>
              <w:t>
11. 2. 6. 1 – сопоставить анализ данных в различных графических текстах (таблица, диаграмма, схема, условное обозначение), определение основных тенденций.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 3. 1 – оценить социально-общественной проблемы, поднимаемой в литературном произведении, и сравнение с образцами мировой литературы</w:t>
            </w:r>
          </w:p>
          <w:p>
            <w:pPr>
              <w:spacing w:after="20"/>
              <w:ind w:left="20"/>
              <w:jc w:val="both"/>
            </w:pPr>
            <w:r>
              <w:rPr>
                <w:rFonts w:ascii="Times New Roman"/>
                <w:b w:val="false"/>
                <w:i w:val="false"/>
                <w:color w:val="000000"/>
                <w:sz w:val="20"/>
              </w:rPr>
              <w:t>
11. 3. 1. 1 - определить детальной информации из текста, факта и точки зрения, второстепенной мысли, обсуждение влияния предоставленной информации на читателя и позиции автора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 5. 1 – уточнить основных лексических единиц из текстов научного и публицистического стилей, выявление информационно-значимых фрагментов текста и (компрессия) составление компактного текста;</w:t>
            </w:r>
          </w:p>
          <w:p>
            <w:pPr>
              <w:spacing w:after="20"/>
              <w:ind w:left="20"/>
              <w:jc w:val="both"/>
            </w:pPr>
            <w:r>
              <w:rPr>
                <w:rFonts w:ascii="Times New Roman"/>
                <w:b w:val="false"/>
                <w:i w:val="false"/>
                <w:color w:val="000000"/>
                <w:sz w:val="20"/>
              </w:rPr>
              <w:t>
11. 4. 6. 1 – уметь писать языковые единицы по контексту в соответствии с орфографической нормой, использовать знаки препинания на уровне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 1. 7- уметь использовать служебные слова при составлении текста в соответствии со стилистическими особенностями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Толерантность - единство народа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Повесть Сайын Муратбекова "Телі өскен ұл"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 4. 1 - составить описания общности темы прослушивая художественные произведения и сопоставить с другими произведениями искусства (кино, театр, музыка, танец, искусство-скульптура, архитектура);</w:t>
            </w:r>
          </w:p>
          <w:p>
            <w:pPr>
              <w:spacing w:after="20"/>
              <w:ind w:left="20"/>
              <w:jc w:val="both"/>
            </w:pPr>
            <w:r>
              <w:rPr>
                <w:rFonts w:ascii="Times New Roman"/>
                <w:b w:val="false"/>
                <w:i w:val="false"/>
                <w:color w:val="000000"/>
                <w:sz w:val="20"/>
              </w:rPr>
              <w:t>
11. 1. 5. 1 – определить основную мысль по тексту, проанализировав позицию автора и отношение к поднимаемой проблеме, способ воздействия на слушателя.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 2. 1 - координировать диалог с монологом, опираясь на научные и профессиональные тексты, разумно использовать формы речевого этикета и манеры этикета, налаживать отношения со слушателями;</w:t>
            </w:r>
          </w:p>
          <w:p>
            <w:pPr>
              <w:spacing w:after="20"/>
              <w:ind w:left="20"/>
              <w:jc w:val="both"/>
            </w:pPr>
            <w:r>
              <w:rPr>
                <w:rFonts w:ascii="Times New Roman"/>
                <w:b w:val="false"/>
                <w:i w:val="false"/>
                <w:color w:val="000000"/>
                <w:sz w:val="20"/>
              </w:rPr>
              <w:t>
11. 2. 5. 1 – уверенно и бегло говорить с использованием языковых (вербальных) и невербальных элементов, занимающих важное место в публичных выступлениях.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 2. 1 - знать структуры и оформления текстов научного и публицистического стилей (статья, аннотация, обращение, очерк, лекция, пресс-лист), анализ жанровых и языковых особенностей;</w:t>
            </w:r>
          </w:p>
          <w:p>
            <w:pPr>
              <w:spacing w:after="20"/>
              <w:ind w:left="20"/>
              <w:jc w:val="both"/>
            </w:pPr>
            <w:r>
              <w:rPr>
                <w:rFonts w:ascii="Times New Roman"/>
                <w:b w:val="false"/>
                <w:i w:val="false"/>
                <w:color w:val="000000"/>
                <w:sz w:val="20"/>
              </w:rPr>
              <w:t>
11. 3. 5. 1 – дать критический анализ по содержанию текста на основе материалов из дополнительных научно-справочных источников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 1. 1 - написать небольшую статью, пресс-листа, аннотации, обращения с разумным использованием языковых средств в соответствии с жанровыми и стилевыми особенностями научно-публицистического стиля;</w:t>
            </w:r>
          </w:p>
          <w:p>
            <w:pPr>
              <w:spacing w:after="20"/>
              <w:ind w:left="20"/>
              <w:jc w:val="both"/>
            </w:pPr>
            <w:r>
              <w:rPr>
                <w:rFonts w:ascii="Times New Roman"/>
                <w:b w:val="false"/>
                <w:i w:val="false"/>
                <w:color w:val="000000"/>
                <w:sz w:val="20"/>
              </w:rPr>
              <w:t>
11. 4. 3. 1 - уметь эффективно использовать в творческих письменных работах изобразительные средства и приемы.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 2. 1 знать функции обособленных слов, уметь правильно использовать их в письменных работах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нации - национальной безопасности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Несипбек Айтулы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 1. 1 - уметь прогнозировать по отрывкам текстов, извлекая необходимую информацию из текста;</w:t>
            </w:r>
          </w:p>
          <w:p>
            <w:pPr>
              <w:spacing w:after="20"/>
              <w:ind w:left="20"/>
              <w:jc w:val="both"/>
            </w:pPr>
            <w:r>
              <w:rPr>
                <w:rFonts w:ascii="Times New Roman"/>
                <w:b w:val="false"/>
                <w:i w:val="false"/>
                <w:color w:val="000000"/>
                <w:sz w:val="20"/>
              </w:rPr>
              <w:t>
11. 1. 3. 1 - понимать значение слов и терминов, используемых в учебно-профессиональной, общественно-политической, социально-культурной сферах.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 1. 1 - знать особенности научно-популярного и публицистического стилей, определять способы образования сложных слов, использовать их при составлении устных текстов;</w:t>
            </w:r>
          </w:p>
          <w:p>
            <w:pPr>
              <w:spacing w:after="20"/>
              <w:ind w:left="20"/>
              <w:jc w:val="both"/>
            </w:pPr>
            <w:r>
              <w:rPr>
                <w:rFonts w:ascii="Times New Roman"/>
                <w:b w:val="false"/>
                <w:i w:val="false"/>
                <w:color w:val="000000"/>
                <w:sz w:val="20"/>
              </w:rPr>
              <w:t>
11. 2. 4. 1–определить необходимую информацию (данных, характеристик, количественных показателей, ссылок) из оригинальных текстов профессиональной направленности и анализировать цели их применения.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 3. 1 – оценить социально-общественной проблемы, поднимаемой в литературном произведении, и сравнение с образцами мировой литературы; 11. 3. 6. 1 – определить основную мысль в тексте, дать оценку поднимаемой проблеме, систематически, аргументированно донести свою точку зрения.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 2. 1 - написать эссе с обоснованным использованием необходимой информации и аргументацией своей мысли по поднятому вопросу (эссе "согласие/несогласие", дискуссионное эссе, аргументативное эссе);</w:t>
            </w:r>
          </w:p>
          <w:p>
            <w:pPr>
              <w:spacing w:after="20"/>
              <w:ind w:left="20"/>
              <w:jc w:val="both"/>
            </w:pPr>
            <w:r>
              <w:rPr>
                <w:rFonts w:ascii="Times New Roman"/>
                <w:b w:val="false"/>
                <w:i w:val="false"/>
                <w:color w:val="000000"/>
                <w:sz w:val="20"/>
              </w:rPr>
              <w:t>
11. 4. 5. 1 – уточнить основных лексических единиц из текстов научного и публицистического стилей, выявление информационно-значимых фрагментов текста и (компрессия) составление компактного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 2. 1 - знать функции обособленных слов, уметь правильно использовать их в письменных работах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Занятость-показатель развития общества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Стихотворение М.Макатаева "Сағатым қайда, сағатым?"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 1. 1 - уметь прогнозировать по отрывкам текстов, извлекая необходимую информацию из текста;</w:t>
            </w:r>
          </w:p>
          <w:p>
            <w:pPr>
              <w:spacing w:after="20"/>
              <w:ind w:left="20"/>
              <w:jc w:val="both"/>
            </w:pPr>
            <w:r>
              <w:rPr>
                <w:rFonts w:ascii="Times New Roman"/>
                <w:b w:val="false"/>
                <w:i w:val="false"/>
                <w:color w:val="000000"/>
                <w:sz w:val="20"/>
              </w:rPr>
              <w:t xml:space="preserve">
11. 1. 4. 1 - составить описания общности темы прослушивая художественные произведения и сопоставить с другими произведениями искусства (кино, театр, музыка, танец, искусство-скульптура, архитектура).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 1. 1 – определить способы образования сложных слов и терминов в научных и профессиональных текстах, разумное использование при составлении устного текста</w:t>
            </w:r>
          </w:p>
          <w:p>
            <w:pPr>
              <w:spacing w:after="20"/>
              <w:ind w:left="20"/>
              <w:jc w:val="both"/>
            </w:pPr>
            <w:r>
              <w:rPr>
                <w:rFonts w:ascii="Times New Roman"/>
                <w:b w:val="false"/>
                <w:i w:val="false"/>
                <w:color w:val="000000"/>
                <w:sz w:val="20"/>
              </w:rPr>
              <w:t>
11. 2. 3. 1 - знать составные элементы интонации: мелодика, ритм, тембр, темп, интенсивность, уметь использовать их в устной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 1. 1 - определить детальную информацию из текста, факта и точки зрения, второстепенной мысли, обсуждение влияния предоставленной информации на читателя и позиции автора;</w:t>
            </w:r>
          </w:p>
          <w:p>
            <w:pPr>
              <w:spacing w:after="20"/>
              <w:ind w:left="20"/>
              <w:jc w:val="both"/>
            </w:pPr>
            <w:r>
              <w:rPr>
                <w:rFonts w:ascii="Times New Roman"/>
                <w:b w:val="false"/>
                <w:i w:val="false"/>
                <w:color w:val="000000"/>
                <w:sz w:val="20"/>
              </w:rPr>
              <w:t>
11. 3. 6. 1 – определить основную мысль в тексте, дать оценку поднимаемой проблеме, систематически, аргументированно донести свою точку зрения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 4. 1 - составить план на текст по теме, обобщить основных и дополнительных сведений, необходимых для каждого подпункта, ознакомление со ссылкой на источники (опора-схема, ментальная карта, презентация)</w:t>
            </w:r>
          </w:p>
          <w:p>
            <w:pPr>
              <w:spacing w:after="20"/>
              <w:ind w:left="20"/>
              <w:jc w:val="both"/>
            </w:pPr>
            <w:r>
              <w:rPr>
                <w:rFonts w:ascii="Times New Roman"/>
                <w:b w:val="false"/>
                <w:i w:val="false"/>
                <w:color w:val="000000"/>
                <w:sz w:val="20"/>
              </w:rPr>
              <w:t>
11.4.2.1 написать эссе с обоснованным использованием необходимой информации и аргументацией своей мысли по поднятому вопросу</w:t>
            </w:r>
          </w:p>
          <w:p>
            <w:pPr>
              <w:spacing w:after="20"/>
              <w:ind w:left="20"/>
              <w:jc w:val="both"/>
            </w:pPr>
            <w:r>
              <w:rPr>
                <w:rFonts w:ascii="Times New Roman"/>
                <w:b w:val="false"/>
                <w:i w:val="false"/>
                <w:color w:val="000000"/>
                <w:sz w:val="20"/>
              </w:rPr>
              <w:t>
11. 4. 6. 1 – уметь писать языковые единицы по контексту в соответствии с орфографической нормой, использовать знаки препинания на уровне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языковых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 2. 2 знать способы образования поясняющих членов предложения, уметь правильно их использовать в письменных работах</w:t>
            </w:r>
          </w:p>
        </w:tc>
      </w:tr>
    </w:tbl>
    <w:bookmarkStart w:name="z3313" w:id="1673"/>
    <w:p>
      <w:pPr>
        <w:spacing w:after="0"/>
        <w:ind w:left="0"/>
        <w:jc w:val="left"/>
      </w:pPr>
      <w:r>
        <w:rPr>
          <w:rFonts w:ascii="Times New Roman"/>
          <w:b/>
          <w:i w:val="false"/>
          <w:color w:val="000000"/>
        </w:rPr>
        <w:t xml:space="preserve"> Параграф 4. Лексико-грамматический минимум</w:t>
      </w:r>
    </w:p>
    <w:bookmarkEnd w:id="1673"/>
    <w:bookmarkStart w:name="z3314" w:id="1674"/>
    <w:p>
      <w:pPr>
        <w:spacing w:after="0"/>
        <w:ind w:left="0"/>
        <w:jc w:val="both"/>
      </w:pPr>
      <w:r>
        <w:rPr>
          <w:rFonts w:ascii="Times New Roman"/>
          <w:b w:val="false"/>
          <w:i w:val="false"/>
          <w:color w:val="000000"/>
          <w:sz w:val="28"/>
        </w:rPr>
        <w:t>
      Лексико-грамматический минимум для 10 класса</w:t>
      </w:r>
    </w:p>
    <w:bookmarkEnd w:id="16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 – 68 слов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Рынок труда и спрос. Балгабек Кыдырбекулы "Теміржолшы"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Лексический минимум (актив)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Абсолютная частота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профсоюз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шустрый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обменяй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торгуйся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отечественной промышленности Отрывок из романа Габидена Мустафина "Қараганды"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отечественный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обородуй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собирай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добывай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вперед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расширяй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портняжничество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конкуренция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адекватный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диверсифицировать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Казахское кино и современный облик театра Драма Дулата Исабекова "Әпке"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искусствовед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надпись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агитация и пропаганда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вдохновение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подтекст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историческо-духовно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снимок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впечатляйся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создавай образ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восхищяйся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завязай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научно-массовый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жюри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заставь задуматься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 – 52 слов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экологическая культура. Стихотворение "Аралым" Кадыр Мырзалиев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мать-земля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полномочия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цивилизация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экосистема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сокрушительный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гололедица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воодушевляй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разрастяйся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нехватка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Океан - обитель жизни Абдижамал Нурпеисов "Қан мен 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водоросли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благополучие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сосулька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залив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быть перебитым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отделяй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противоречие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религии и праздников. Рассказ Жусипбек Аймауытова "Әнші"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страдание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полумничество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подчинение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мечеть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жертвоприношение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выдержка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церковь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огонь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тяжелом положении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таинственное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раскаивайся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поклоняйся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придерживайся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преподноси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 – 76 слово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и помощь: двусторонние торговые соглашения Ыбырай Алтынсарин 1Дүние қалай етсең табылады?1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компенсационные выплаты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еще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посторонний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многоотраслевое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полноценный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Гендерный облик в средствах массовой информации. Рассказ "Диктор" из книги Жанболата Ауыпбаева 1Ашылмаған аралдар1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насилие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равенство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серьезный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свойственно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развивающийся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рискованный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затаптай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Опасные отходы на планете Земля. Думан Рамазан "Соңғы дем", Кайнар Олжай "Жер мен аспан арасындағы дастан"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поджигай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вселенная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разрывайся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обеззараживать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жизнь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сортируй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разрушайся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негодный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стремление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закопай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неравенство: права человека и помощь Поэма Улыкбека Есдаулета "Кара пима"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одинаковый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чужой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столкновение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нуждающийся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равенство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состоятельный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осознай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межнациональный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 – 60 слово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молодежи - богатство общества Рассказ Бердибека Сокпакбаева "Он алты жасар чемпион"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благосостояние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наркотик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увлечение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отделяйся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вынужденный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избавься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увлекайся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подвергайся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Неравенство в использовании цифровых технологий. Отрывок из романа М.Шаханова "Өркениеттің адасуы" "Компьютербасты жарты адамдар"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видеокассета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заблудись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одинаковый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сетевой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цивровой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развивайся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неравенство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продвигайся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Общество и закон. Ермек Утетилеуұлы "Ата Заң". Ораторские речи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обвиняемый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потерпевший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нужда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покушение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унижение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подсудимый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тюрьма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приговор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неосведомленный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виновный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заседание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разрушай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подчиняйся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осуждайся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святой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конфискация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bl>
    <w:bookmarkStart w:name="z3315" w:id="1675"/>
    <w:p>
      <w:pPr>
        <w:spacing w:after="0"/>
        <w:ind w:left="0"/>
        <w:jc w:val="both"/>
      </w:pPr>
      <w:r>
        <w:rPr>
          <w:rFonts w:ascii="Times New Roman"/>
          <w:b w:val="false"/>
          <w:i w:val="false"/>
          <w:color w:val="000000"/>
          <w:sz w:val="28"/>
        </w:rPr>
        <w:t>
      Лексико-грамматический минимум для 11 класса</w:t>
      </w:r>
    </w:p>
    <w:bookmarkEnd w:id="16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неравенство в современном обществе Рассказ Ерболат Абикенулы "Пәтер іздеп жүр едік"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Лексический минимум (актив)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Абсолютная частота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спрягать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подаяние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бедняга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властвование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благодетельствуй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сирота-бедный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нищета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беспомощный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переживание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зажиточный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обесценивание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угроза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малолетний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несчастный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беззащитный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суматоха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Нефть и атомная индустрия Гаухар Сейитжан "Қара алтыны халқымның..."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биоразнообразие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ущерб-последствие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поставить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падать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столько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Искусство. Литература. Илияс Жансугиров поэма "Куй"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мыслитель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мелодичный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орнаментируй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обычаи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украшай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оформи узором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ораторский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покрась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 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прекрасно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запутанный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2-четверть – 52 слов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безработицы в обществе. Ыбырай Алтынсарин "Атымтай жомарт"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кормилец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регистрировать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наймись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безработица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канцелярия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например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Прошлое и будущее нашей независимой страны. Повесть Дукенбая Досжан "Төрт патшаны көрген кейуана"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недовольство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доклад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поколение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переворот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развивайся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подрастающий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развеивание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имеющий постамент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преемник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театр –центр искусства. Рассказ Сабита Оразбая "Өмірдің өзі театр"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юмор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обновляйся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выдающий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сезонный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певучесть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преемственность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 с пятнами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отрывок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оплеуха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занавес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отборный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усердие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жаждущий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внимание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3-четверть – 76 слов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экотуризм. Сакен Сейфуллин "Көкшетау" поэмасы, Илияс Жансугиров "Жетісу суреттері" өлеңі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разрушайся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дальние и близкие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сомневайся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подозревай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нуждайся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придумай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удобный случай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редкостный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полдень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окрестность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разнообразные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удивляйся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частности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соискатель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наоборот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Права и равенство мужчин и женщин в мире. Мухтар Ауезов "Абай жолы" книга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унывать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конфликт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подталкивай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уважение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помирись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быть душой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 себя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скандал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 воля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молодежных проблем. Мухтар Ауезов "Абай жолы" книга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наркомания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подражание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изнашивание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надменный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двигайся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безумный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единственный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тревога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скандалист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Глобальные проблемы: миграционная политика Кабдеш Жумадилов "Қаздар қайтып барады"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справедливость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насовсем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взяточник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равноправный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миграционная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очаг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пламенный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чиновник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предательство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отговорка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бедствие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издевательство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отрекись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иммигрант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отчизна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вынужденность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осложняться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всеобщий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тормози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 – 60 слов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Толерантность - это единство народа. Повесть Сайына Муратбекова "Тел өскен ұл"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вражда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нетерпеливый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единокровный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выносливый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соотечественник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противоречивый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намерение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роскошь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невзгоды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разных сторон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национальный-этнический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приграничный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сухожилия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вспыльчивый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Идеология нации - национальная безопасность. Несипбек Айтулы "Байтерек"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благородный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жаждай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скудность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повторимый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жизнеспособный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почувствуй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оказывай почести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Свободное время - мера социального развития. Стихотворения Мукагали Макатаева "Сағатым қайда, сағатым?"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наслаждение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полудня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жизнь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раннее утро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равнодушный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обращать внимание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скучай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грустный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недовольство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вмиг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вдохновляйся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увлеченность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позднее утро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приободряться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бесподобный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вечерние сумерки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both"/>
      </w:pPr>
      <w:bookmarkStart w:name="z3316" w:id="1676"/>
      <w:r>
        <w:rPr>
          <w:rFonts w:ascii="Times New Roman"/>
          <w:b w:val="false"/>
          <w:i w:val="false"/>
          <w:color w:val="000000"/>
          <w:sz w:val="28"/>
        </w:rPr>
        <w:t>
      Примечание: расшифровка аббревиатур:</w:t>
      </w:r>
    </w:p>
    <w:bookmarkEnd w:id="1676"/>
    <w:p>
      <w:pPr>
        <w:spacing w:after="0"/>
        <w:ind w:left="0"/>
        <w:jc w:val="both"/>
      </w:pPr>
      <w:r>
        <w:rPr>
          <w:rFonts w:ascii="Times New Roman"/>
          <w:b w:val="false"/>
          <w:i w:val="false"/>
          <w:color w:val="000000"/>
          <w:sz w:val="28"/>
        </w:rPr>
        <w:t>Чр. – части речи</w:t>
      </w:r>
    </w:p>
    <w:p>
      <w:pPr>
        <w:spacing w:after="0"/>
        <w:ind w:left="0"/>
        <w:jc w:val="both"/>
      </w:pPr>
      <w:r>
        <w:rPr>
          <w:rFonts w:ascii="Times New Roman"/>
          <w:b w:val="false"/>
          <w:i w:val="false"/>
          <w:color w:val="000000"/>
          <w:sz w:val="28"/>
        </w:rPr>
        <w:t>Гл - глагол</w:t>
      </w:r>
    </w:p>
    <w:p>
      <w:pPr>
        <w:spacing w:after="0"/>
        <w:ind w:left="0"/>
        <w:jc w:val="both"/>
      </w:pPr>
      <w:r>
        <w:rPr>
          <w:rFonts w:ascii="Times New Roman"/>
          <w:b w:val="false"/>
          <w:i w:val="false"/>
          <w:color w:val="000000"/>
          <w:sz w:val="28"/>
        </w:rPr>
        <w:t>Сущ. – существительное</w:t>
      </w:r>
    </w:p>
    <w:p>
      <w:pPr>
        <w:spacing w:after="0"/>
        <w:ind w:left="0"/>
        <w:jc w:val="both"/>
      </w:pPr>
      <w:r>
        <w:rPr>
          <w:rFonts w:ascii="Times New Roman"/>
          <w:b w:val="false"/>
          <w:i w:val="false"/>
          <w:color w:val="000000"/>
          <w:sz w:val="28"/>
        </w:rPr>
        <w:t>Нар.- наречие</w:t>
      </w:r>
    </w:p>
    <w:p>
      <w:pPr>
        <w:spacing w:after="0"/>
        <w:ind w:left="0"/>
        <w:jc w:val="both"/>
      </w:pPr>
      <w:r>
        <w:rPr>
          <w:rFonts w:ascii="Times New Roman"/>
          <w:b w:val="false"/>
          <w:i w:val="false"/>
          <w:color w:val="000000"/>
          <w:sz w:val="28"/>
        </w:rPr>
        <w:t>Прил. – прилагательное</w:t>
      </w:r>
    </w:p>
    <w:p>
      <w:pPr>
        <w:spacing w:after="0"/>
        <w:ind w:left="0"/>
        <w:jc w:val="both"/>
      </w:pPr>
      <w:r>
        <w:rPr>
          <w:rFonts w:ascii="Times New Roman"/>
          <w:b w:val="false"/>
          <w:i w:val="false"/>
          <w:color w:val="000000"/>
          <w:sz w:val="28"/>
        </w:rPr>
        <w:t>Сз. – союз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