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75102" w14:textId="01751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национальной экономики Республики Казахстан от 30 марта 2015 года № 282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и в приказ исполняющего обязанности Министра торговли и интеграции Республики Казахстан от 22 июня 2023 года № 242-НҚ "Об утверждении Правил организации деятельности торговых рынков, требований к содержанию территории, оборудованию и оснащению торгового рынка"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13 ноября 2023 года № 406-НҚ. Зарегистрирован в Министерстве юстиции Республики Казахстан 14 ноября 2023 года № 33633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30 марта 2015 года № 282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(зарегистрирован в Реестре государственной регистрации нормативных правовых актов под № 11245)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пороговых значений розничных цен на социально значимые продовольственные товары и размера предельно допустимых розничных цен на них,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На территории области, города республиканского значения, столицы устанавливается пороговое значение розничных цен на социально значимые продовольственные товары по перечню,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торговли и интеграции Республики Казахстан от 11 мая 2023 года № 166-НҚ "Об утверждении Перечня социально значимых продовольственных товаров" (зарегистрирован в Реестре государственной регистрации нормативных правовых актов под № 32474).".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торговли и интеграции Республики Казахстан от 22 июня 2023 года № 242-НҚ "Об утверждении Правил организации деятельности торговых рынков, требований к содержанию территории, оборудованию и оснащению торгового рынка" (зарегистрирован в Реестре государственной регистрации нормативных правовых актов под № 32884) следующее изменение: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торговых рынков, требований к содержанию территории, оборудованию и оснащению торгового рынка, утвержденных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располагает на входе в торговый рынок информационный стенд о текущих розничных ценах на социально значимые продовольственные товары согласно перечню социально значимых продовольственных товаров,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торговли и интеграции Республики Казахстан от 11 мая 2023 года № 166-НҚ "Об утверждении Перечня социально значимых продовольственных товаров" (зарегистрирован в Реестре государственной регистрации нормативных правовых актов под № 32474), в том числе в информационной системе, в соответствии с утвержденным Приказом 123-НҚ. Информационный стенд может содержать информацию о текущих розничных ценах на иные продовольственные товары.".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торговли Министерства торговли и интеграции Республики Казахстан в установленном законодательством порядке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