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080d" w14:textId="f100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 продукции, производственные мощности которых ниже четырехсот тысяч декалитров в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10 ноября 2023 года № 1184. Зарегистрирован в Министерстве юстиции Республики Казахстан 14 ноября 2023 года № 33634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 продукции, производственные мощности которых ниже четырехсот тысяч декалитров в год" (зарегистрирован в Реестре государственной регистрации нормативных правовых актов под № 12219)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год.";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(далее – Закон) определяют порядок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Контрольными приборами учета (далее – КПУ) оснащаются технологические линии производства этилового спирта и (или) алкогольной продукции,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год.";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концентрации безводного этилового спирта в водном этиловом спирте и (или) алкогольной продукции (кроме вина наливом (виноматериала), пивоваренной, винодельческой, медоваренной и слабоалкогольной продукции);";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оснащения технологических линий производства алкогольной продукции, в том числе пивоваренной продукции контрольными приборами учета, производственные мощности которых выше четырехсот тысяч декалитров в год, их функционирования и осуществления учета";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КПУ на технологических линиях производства для учета алкогольной продукции, за исключением водок, водок особых, водок с защищенным наименованием места происхождения товара, водок медовых, водок виноградных, водок фруктовых, спиртных напитков и дистиллятов, вина наливом (виноматериала), пивоваренной продукции, производственные мощности которых выше четырехсот тысяч декалитров в год состоят из:";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КПУ на технологических линиях для учета пивоваренной продукции, производственные мощности которых выше четырехсот тысяч декалитров в год, состоят из:";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Расходомер алкогольной и пивоваренной продукции, производственные мощности которых выше четырехсот тысяч декалитров в год, устанавливается на максимально приближенном к автомату розлива горизонтальном участке трубопровода, который во время измерения всегда заполнен по всему сечению. Не используются промежуточные фланцевые разъемы трубопровода и соединения между расходомером алкогольной и пивоваренной продукции, и присоединительным фланцем автомата розлива.";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их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 наливом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(виноматериала),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пивоваренной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год";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их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наливом (виноматериала),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пивоваренной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год".</w:t>
            </w: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2024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