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a7c63" w14:textId="e2a7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внесений изменений в приказ Министра сельского хозяйства Республики Казахстан от 25 января 2023 года № 29 "Об утверждении типовых программ профессиональной подготовки, переподготовки и повышения квалификации кадров в области биологической безопасности"</w:t>
      </w:r>
    </w:p>
    <w:p>
      <w:pPr>
        <w:spacing w:after="0"/>
        <w:ind w:left="0"/>
        <w:jc w:val="both"/>
      </w:pPr>
      <w:r>
        <w:rPr>
          <w:rFonts w:ascii="Times New Roman"/>
          <w:b w:val="false"/>
          <w:i w:val="false"/>
          <w:color w:val="000000"/>
          <w:sz w:val="28"/>
        </w:rPr>
        <w:t>Приказ Министра сельского хозяйства Республики Казахстан от 15 ноября 2023 года № 390. Зарегистрирован в Министерстве юстиции Республики Казахстан 17 ноября 2023 года № 33653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25 января 2023 года № 29 "Об утверждении типовых программ профессиональной подготовки, переподготовки и повышения квалификации кадров в области биологической безопасности" (зарегистрирован в Реестре государственной регистрации нормативных правовых актов № 31789)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программах</w:t>
      </w:r>
      <w:r>
        <w:rPr>
          <w:rFonts w:ascii="Times New Roman"/>
          <w:b w:val="false"/>
          <w:i w:val="false"/>
          <w:color w:val="000000"/>
          <w:sz w:val="28"/>
        </w:rPr>
        <w:t xml:space="preserve"> профессиональной подготовки, переподготовки и повышения квалификации кадров в области биологической безопасности,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Настоящие Типовые программы профессиональной подготовки, переподготовки и повышения квалификации кадров в области биологической безопасности (далее – Типовые программы)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3 статьи 10 Закона Республики Казахстан "О биологической безопасности Республики Казахстан" и определяют содержание, объем дисциплин образовательных программ для:</w:t>
      </w:r>
    </w:p>
    <w:bookmarkEnd w:id="3"/>
    <w:bookmarkStart w:name="z9" w:id="4"/>
    <w:p>
      <w:pPr>
        <w:spacing w:after="0"/>
        <w:ind w:left="0"/>
        <w:jc w:val="both"/>
      </w:pPr>
      <w:r>
        <w:rPr>
          <w:rFonts w:ascii="Times New Roman"/>
          <w:b w:val="false"/>
          <w:i w:val="false"/>
          <w:color w:val="000000"/>
          <w:sz w:val="28"/>
        </w:rPr>
        <w:t>
      1) подготовки и переподготовки кадров в области карантина растений для получения допуска к обращению с микроорганизмами штаммов изолятов/ карантинных организмов III и (или) IV групп патогенности;</w:t>
      </w:r>
    </w:p>
    <w:bookmarkEnd w:id="4"/>
    <w:bookmarkStart w:name="z10" w:id="5"/>
    <w:p>
      <w:pPr>
        <w:spacing w:after="0"/>
        <w:ind w:left="0"/>
        <w:jc w:val="both"/>
      </w:pPr>
      <w:r>
        <w:rPr>
          <w:rFonts w:ascii="Times New Roman"/>
          <w:b w:val="false"/>
          <w:i w:val="false"/>
          <w:color w:val="000000"/>
          <w:sz w:val="28"/>
        </w:rPr>
        <w:t>
      2) повышения квалификации кадров в области карантина растений, осуществляющих обращение с микроорганизмами штаммов изолятов/ карантинных организмов III и (или) IV групп патогенности;</w:t>
      </w:r>
    </w:p>
    <w:bookmarkEnd w:id="5"/>
    <w:bookmarkStart w:name="z11" w:id="6"/>
    <w:p>
      <w:pPr>
        <w:spacing w:after="0"/>
        <w:ind w:left="0"/>
        <w:jc w:val="both"/>
      </w:pPr>
      <w:r>
        <w:rPr>
          <w:rFonts w:ascii="Times New Roman"/>
          <w:b w:val="false"/>
          <w:i w:val="false"/>
          <w:color w:val="000000"/>
          <w:sz w:val="28"/>
        </w:rPr>
        <w:t>
      3) подготовки и переподготовки кадров в области ветеринарии для получения допуска к обращению с патогенными биологическими агентами I и (или) II и (или) III и (или) IV групп патогенности;</w:t>
      </w:r>
    </w:p>
    <w:bookmarkEnd w:id="6"/>
    <w:bookmarkStart w:name="z12" w:id="7"/>
    <w:p>
      <w:pPr>
        <w:spacing w:after="0"/>
        <w:ind w:left="0"/>
        <w:jc w:val="both"/>
      </w:pPr>
      <w:r>
        <w:rPr>
          <w:rFonts w:ascii="Times New Roman"/>
          <w:b w:val="false"/>
          <w:i w:val="false"/>
          <w:color w:val="000000"/>
          <w:sz w:val="28"/>
        </w:rPr>
        <w:t>
      4) повышения квалификации кадров в области ветеринарии, осуществляющих обращение с патогенными биологическими агентами I и (или) II и (или) III и (или) IV групп патогенности.";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"9. Продолжительность профессиональной подготовки и переподготовки специалистов для получения допуска к обращению с патогенными биологическими агентами I и (или) II и (или) III и (или) IV групп патогенности составляет от 9 кредитов (270 часов) до 21 кредитов (630 часов).</w:t>
      </w:r>
    </w:p>
    <w:bookmarkEnd w:id="8"/>
    <w:bookmarkStart w:name="z15" w:id="9"/>
    <w:p>
      <w:pPr>
        <w:spacing w:after="0"/>
        <w:ind w:left="0"/>
        <w:jc w:val="both"/>
      </w:pPr>
      <w:r>
        <w:rPr>
          <w:rFonts w:ascii="Times New Roman"/>
          <w:b w:val="false"/>
          <w:i w:val="false"/>
          <w:color w:val="000000"/>
          <w:sz w:val="28"/>
        </w:rPr>
        <w:t xml:space="preserve">
      Продолжительность повышения квалификации специалистов, осуществляющих обращение с патогенными биологическими агентами I и (или) II и (или) III и (или) IV групп патогенности составляет от 2 кредитов (60 часов) до 8 кредитов (240 часов).";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"12. По результатам подготовки и переподготовки специалистов для получения допуска к обращению с патогенными биологическими агентами I и (или) II и (или) III и (или) IV групп патогенности присваивается соответствующая специализация.</w:t>
      </w:r>
    </w:p>
    <w:bookmarkEnd w:id="10"/>
    <w:bookmarkStart w:name="z18" w:id="11"/>
    <w:p>
      <w:pPr>
        <w:spacing w:after="0"/>
        <w:ind w:left="0"/>
        <w:jc w:val="both"/>
      </w:pPr>
      <w:r>
        <w:rPr>
          <w:rFonts w:ascii="Times New Roman"/>
          <w:b w:val="false"/>
          <w:i w:val="false"/>
          <w:color w:val="000000"/>
          <w:sz w:val="28"/>
        </w:rPr>
        <w:t xml:space="preserve">
      Перечень специализаций, присваиваемых по результатам подготовки и переподготовки специалистов для получения допуска к обращению с патогенными биологическими агентами I и (или) II и (или) III и (или) IV групп патогенности указан в </w:t>
      </w:r>
      <w:r>
        <w:rPr>
          <w:rFonts w:ascii="Times New Roman"/>
          <w:b w:val="false"/>
          <w:i w:val="false"/>
          <w:color w:val="000000"/>
          <w:sz w:val="28"/>
        </w:rPr>
        <w:t>приложении 6</w:t>
      </w:r>
      <w:r>
        <w:rPr>
          <w:rFonts w:ascii="Times New Roman"/>
          <w:b w:val="false"/>
          <w:i w:val="false"/>
          <w:color w:val="000000"/>
          <w:sz w:val="28"/>
        </w:rPr>
        <w:t xml:space="preserve"> к настоящим Типовым программам.";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20" w:id="12"/>
    <w:p>
      <w:pPr>
        <w:spacing w:after="0"/>
        <w:ind w:left="0"/>
        <w:jc w:val="both"/>
      </w:pPr>
      <w:r>
        <w:rPr>
          <w:rFonts w:ascii="Times New Roman"/>
          <w:b w:val="false"/>
          <w:i w:val="false"/>
          <w:color w:val="000000"/>
          <w:sz w:val="28"/>
        </w:rPr>
        <w:t>
      2.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w:t>
      </w:r>
    </w:p>
    <w:bookmarkEnd w:id="12"/>
    <w:bookmarkStart w:name="z21"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22" w:id="1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14"/>
    <w:bookmarkStart w:name="z23" w:id="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15"/>
    <w:bookmarkStart w:name="z24"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bookmarkStart w:name="z26"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2023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переподготовки и повышения</w:t>
            </w:r>
            <w:r>
              <w:br/>
            </w:r>
            <w:r>
              <w:rPr>
                <w:rFonts w:ascii="Times New Roman"/>
                <w:b w:val="false"/>
                <w:i w:val="false"/>
                <w:color w:val="000000"/>
                <w:sz w:val="20"/>
              </w:rPr>
              <w:t>квалификации кадров в области</w:t>
            </w:r>
            <w:r>
              <w:br/>
            </w:r>
            <w:r>
              <w:rPr>
                <w:rFonts w:ascii="Times New Roman"/>
                <w:b w:val="false"/>
                <w:i w:val="false"/>
                <w:color w:val="000000"/>
                <w:sz w:val="20"/>
              </w:rPr>
              <w:t>биологической безопасности</w:t>
            </w:r>
          </w:p>
        </w:tc>
      </w:tr>
    </w:tbl>
    <w:bookmarkStart w:name="z30" w:id="19"/>
    <w:p>
      <w:pPr>
        <w:spacing w:after="0"/>
        <w:ind w:left="0"/>
        <w:jc w:val="left"/>
      </w:pPr>
      <w:r>
        <w:rPr>
          <w:rFonts w:ascii="Times New Roman"/>
          <w:b/>
          <w:i w:val="false"/>
          <w:color w:val="000000"/>
        </w:rPr>
        <w:t xml:space="preserve"> Типовые учебные планы и содержание программ профессиональной подготовки, переподготовки и повышения квалификации</w:t>
      </w:r>
    </w:p>
    <w:bookmarkEnd w:id="19"/>
    <w:bookmarkStart w:name="z31" w:id="20"/>
    <w:p>
      <w:pPr>
        <w:spacing w:after="0"/>
        <w:ind w:left="0"/>
        <w:jc w:val="both"/>
      </w:pPr>
      <w:r>
        <w:rPr>
          <w:rFonts w:ascii="Times New Roman"/>
          <w:b w:val="false"/>
          <w:i w:val="false"/>
          <w:color w:val="000000"/>
          <w:sz w:val="28"/>
        </w:rPr>
        <w:t>
      Типовой учебный план и содержание программы профессиональной подготовки и переподготовки кадров для специалистов с техническим и профессиональным образованием по направлениям "Агрономия", "Защита и карантин растений", "Биология", "Биотехнология", "Агрохимия".</w:t>
      </w:r>
    </w:p>
    <w:bookmarkEnd w:id="20"/>
    <w:bookmarkStart w:name="z32" w:id="21"/>
    <w:p>
      <w:pPr>
        <w:spacing w:after="0"/>
        <w:ind w:left="0"/>
        <w:jc w:val="both"/>
      </w:pPr>
      <w:r>
        <w:rPr>
          <w:rFonts w:ascii="Times New Roman"/>
          <w:b w:val="false"/>
          <w:i w:val="false"/>
          <w:color w:val="000000"/>
          <w:sz w:val="28"/>
        </w:rPr>
        <w:t>
      Профессиональная подготовка и переподготовка специалистов для получения допуска к обращению с микроорганизмами штаммов/изолятов карантинных организмов III группы патогенности, для специалистов карантинных лабораторий, 21 кредитов (630 часов).</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биология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Сельскохозяйственная фитопатология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в растениеводстве и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выявления и учета болезней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Иммунитет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Фитофармация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Биотехнологические методы в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Фитосанитарный мониторинг и экспертиза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вредных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 онтогенез, филогенез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и клеточная биология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2"/>
    <w:p>
      <w:pPr>
        <w:spacing w:after="0"/>
        <w:ind w:left="0"/>
        <w:jc w:val="both"/>
      </w:pPr>
      <w:r>
        <w:rPr>
          <w:rFonts w:ascii="Times New Roman"/>
          <w:b w:val="false"/>
          <w:i w:val="false"/>
          <w:color w:val="000000"/>
          <w:sz w:val="28"/>
        </w:rPr>
        <w:t>
      Профессиональная подготовки и переподготовки специалистов для получения допуска к обращению с микроорганизмами штаммов/изолятов карантинных организмов IV группы патогенности, для специалистов карантинных лабораторий, 14 кредитов (420 часов).</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биология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Сельскохозяйственная фитопатология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в растениеводстве и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выявления и учета болезней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Иммунитет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Фитофармация пестицидов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Биотехнологические методы в защите растений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Фитосанитарный мониторинг и экспертиза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вредных 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 онтогенез, филогенез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и клеточная биология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3"/>
    <w:p>
      <w:pPr>
        <w:spacing w:after="0"/>
        <w:ind w:left="0"/>
        <w:jc w:val="both"/>
      </w:pPr>
      <w:r>
        <w:rPr>
          <w:rFonts w:ascii="Times New Roman"/>
          <w:b w:val="false"/>
          <w:i w:val="false"/>
          <w:color w:val="000000"/>
          <w:sz w:val="28"/>
        </w:rPr>
        <w:t>
      2. Типовой учебный план и содержание программы повышения квалификации кадров по направлениям: "Агрономия", "Защита и карантин растений", "Биология", "Биотехнология", "Агрохимия" от 2 кредитов (60 часов) до 8 кредитов (240 часов).</w:t>
      </w:r>
    </w:p>
    <w:bookmarkEnd w:id="23"/>
    <w:bookmarkStart w:name="z35" w:id="24"/>
    <w:p>
      <w:pPr>
        <w:spacing w:after="0"/>
        <w:ind w:left="0"/>
        <w:jc w:val="both"/>
      </w:pPr>
      <w:r>
        <w:rPr>
          <w:rFonts w:ascii="Times New Roman"/>
          <w:b w:val="false"/>
          <w:i w:val="false"/>
          <w:color w:val="000000"/>
          <w:sz w:val="28"/>
        </w:rPr>
        <w:t>
      Курс повышения квалификации "По обращению с микроорганизмами штаммов/изолятов карантинных организмов", 8 кредитов (240 часов).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микроорганизмами штаммов изолятов/ карантинных организмов III группы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микроорганизмами штаммов изолятов/ карантинных организмов IV группы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5"/>
    <w:p>
      <w:pPr>
        <w:spacing w:after="0"/>
        <w:ind w:left="0"/>
        <w:jc w:val="both"/>
      </w:pPr>
      <w:r>
        <w:rPr>
          <w:rFonts w:ascii="Times New Roman"/>
          <w:b w:val="false"/>
          <w:i w:val="false"/>
          <w:color w:val="000000"/>
          <w:sz w:val="28"/>
        </w:rPr>
        <w:t>
      Курс повышения квалификации "По обращению с микроорганизмами штаммов/изолятов карантинных организмов", 4 кредита (120 часов).</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микроорганизмами штаммов изолятов/ карантинных организмов III группы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микроорганизмами штаммов изолятов/ карантинных организмов IV группы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26"/>
    <w:p>
      <w:pPr>
        <w:spacing w:after="0"/>
        <w:ind w:left="0"/>
        <w:jc w:val="both"/>
      </w:pPr>
      <w:r>
        <w:rPr>
          <w:rFonts w:ascii="Times New Roman"/>
          <w:b w:val="false"/>
          <w:i w:val="false"/>
          <w:color w:val="000000"/>
          <w:sz w:val="28"/>
        </w:rPr>
        <w:t>
      Курс повышения квалификации "Основы биобезопасности в обращении с микроорганизмами штаммов/изолятов карантинных организмов", 2 кредита (60 часов).</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27"/>
    <w:p>
      <w:pPr>
        <w:spacing w:after="0"/>
        <w:ind w:left="0"/>
        <w:jc w:val="both"/>
      </w:pPr>
      <w:r>
        <w:rPr>
          <w:rFonts w:ascii="Times New Roman"/>
          <w:b w:val="false"/>
          <w:i w:val="false"/>
          <w:color w:val="000000"/>
          <w:sz w:val="28"/>
        </w:rPr>
        <w:t>
      Курс повышения квалификации "Основы биологической безопасности и биозащиты", 2 кредита (60 часов).</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2023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переподготовки и повышения</w:t>
            </w:r>
            <w:r>
              <w:br/>
            </w:r>
            <w:r>
              <w:rPr>
                <w:rFonts w:ascii="Times New Roman"/>
                <w:b w:val="false"/>
                <w:i w:val="false"/>
                <w:color w:val="000000"/>
                <w:sz w:val="20"/>
              </w:rPr>
              <w:t>квалификации кадров</w:t>
            </w:r>
            <w:r>
              <w:br/>
            </w:r>
            <w:r>
              <w:rPr>
                <w:rFonts w:ascii="Times New Roman"/>
                <w:b w:val="false"/>
                <w:i w:val="false"/>
                <w:color w:val="000000"/>
                <w:sz w:val="20"/>
              </w:rPr>
              <w:t>в области биологической безопасности</w:t>
            </w:r>
          </w:p>
        </w:tc>
      </w:tr>
    </w:tbl>
    <w:bookmarkStart w:name="z41" w:id="28"/>
    <w:p>
      <w:pPr>
        <w:spacing w:after="0"/>
        <w:ind w:left="0"/>
        <w:jc w:val="left"/>
      </w:pPr>
      <w:r>
        <w:rPr>
          <w:rFonts w:ascii="Times New Roman"/>
          <w:b/>
          <w:i w:val="false"/>
          <w:color w:val="000000"/>
        </w:rPr>
        <w:t xml:space="preserve"> Перечень и содержание базовых дисциплин и дисциплин по выбору в области ветеринарии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области ветеринарии по вопросам биологической безопасности и биологической защиты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законодательства в области ветеринарии Республики Казахстан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Организация труда, функциональные обязанности. Административные и организационные мероприятия: политика, стандарты и руководящие принципы, журналы, стандартная операционная процедура (далее – СОП), протоколы.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работать с нормативными правовыми актами, подзаконными нормативными правовыми актами, регулирующими правоотношения в области ветеринарии Республики Казахстан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Способен надлежащим образом вести и подготавливать документы, необходимые для осуществления деятельности организации.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 II, III и IV групп патогенности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биологических отходов. Средства индивидуальной защиты (далее – СИЗ): одежда и дыхательные устройства, надеваемые персоналом для защиты от возбудителей особо опасных инфекций. Использование СИЗ в лабораториях.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w:t>
            </w:r>
          </w:p>
          <w:p>
            <w:pPr>
              <w:spacing w:after="20"/>
              <w:ind w:left="20"/>
              <w:jc w:val="both"/>
            </w:pPr>
            <w:r>
              <w:rPr>
                <w:rFonts w:ascii="Times New Roman"/>
                <w:b w:val="false"/>
                <w:i w:val="false"/>
                <w:color w:val="000000"/>
                <w:sz w:val="20"/>
              </w:rPr>
              <w:t>Внутренняя и внешняя оценка биобезопасности, мониторинг соблюдения требований биобезопасности в организации. Оказание первой помощи. СТ РК 35001 "Управление биорисками для лабораторий и других смежных организаций". Безопасная работа в боксах биологической безопасности и применение СИЗ. Меры оперативного реагирования при аварии. Использование СИЗ в вивариях. Противоэпизоотический (противоэпидемический) режим работы с микроорганизмами I, II, III, IV групп патогенности.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оборудованию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 II, III и IV групп патогенности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биологических отходов.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СТ РК 35001 "Управление биорисками для лабораторий и других смежных организаций".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микробиология особо опасных инфекций I и II групп патогенности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мероприятий по эпизоотологическому мониторингу за особо опасными инфекционными заболеваниями. Организация и проведение эпизоотологических мероприятий в природных очагах особо опасных инфекций. Специфическая и не специфическая профилактика особо опасных инфекций. Противоэпизоотические требования к организации и проведению комплекса мероприятий в очагах особо опасных инфекций. Дезинфекция, дезинсекция, дератизация при работе с особо опасными инфекциями. Систематика и экология носителей и переносчиков. Эпизоотические мероприятия при чрезвычайной ситуации (далее – ЧС) в области ветеринарии, показания для введения карантинных и ограничительных мероприятий. Разработка межведомственных оперативных комплексных планов мероприятий, определение схемы информирования о случаях, оценка готовности ветеринарных организаций к реагированию на вспышки инфекционных заболевании, наличия дезинфицирующих препаратов и СИЗ, проведение информационно-разъяснительной работы среди населения. Комплексный план и оперативный план ветеринарных учреждений на случай выявления особо опасных инфекций. Санитарная охрана территории.</w:t>
            </w:r>
          </w:p>
          <w:p>
            <w:pPr>
              <w:spacing w:after="20"/>
              <w:ind w:left="20"/>
              <w:jc w:val="both"/>
            </w:pPr>
            <w:r>
              <w:rPr>
                <w:rFonts w:ascii="Times New Roman"/>
                <w:b w:val="false"/>
                <w:i w:val="false"/>
                <w:color w:val="000000"/>
                <w:sz w:val="20"/>
              </w:rPr>
              <w:t>Порядок отбора проб от больных животных и их упаковка, транспортировка в лабораторию, оформление документации. Микробиология и лабораторная диагностика особо опасных инфекций. Схема индикации биологических агентов, экспресс и ускоренные методы диагностики. Общая микробиология и методы бактериологической диагностики особо опасных 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системы мероприятий по эпизоотологическому мониторингу за особо опасными инфекционными заболеваниями. Знает организацию и проведение эпизоотологических мероприятий в природных очагах особо опасных инфекций. Знает специфическую и неспецифическую профилактику особо опасных инфекций. Знает противоэпизоотологические требования к организации и проведению комплекса мероприятий в очагах особо опасных инфекций. Владеет знаниями дезинфекции, дезинсекции, дератизации при работе с особо опасными инфекциями. Знает систематику и экологию носителей и переносчиков. Знает эпизоотологические мероприятия при ЧС в области ветеринарии, показания для введения карантинных и ограничительных мероприятий. Владеет знаниями разработкой межведомственных оперативных комплексных планов мероприятий, определения схемы информирования о случаях, оценки готовности ветеринарных организаций к реагированию на вспышки инфекционных заболевании, наличия дезинфицирующих препаратов и СИЗ, проведение информационно-разъяснительной работы среди населения. Владеет знаниями санитарной охраны территории.</w:t>
            </w:r>
          </w:p>
          <w:p>
            <w:pPr>
              <w:spacing w:after="20"/>
              <w:ind w:left="20"/>
              <w:jc w:val="both"/>
            </w:pPr>
            <w:r>
              <w:rPr>
                <w:rFonts w:ascii="Times New Roman"/>
                <w:b w:val="false"/>
                <w:i w:val="false"/>
                <w:color w:val="000000"/>
                <w:sz w:val="20"/>
              </w:rPr>
              <w:t>Владеет знаниями порядка отбора проб от больных животных и их упаковки, транспортировка в лабораторию, оформление документации. Знает микробиологию и лабораторную диагностику особо опасных инфекций.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микробиология особо опасных инфекций II группы патогенности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мероприятий по эпизоотологическому мониторингу за инфекционными заболеваниями в Республике Казахстан. Проведение эпизоотологических мероприятий в природных очагах инфекционных заболеваний.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животных и человека. Противоэпизоотологические требования к организации и проведению комплекса мероприятий в очагах особо опасных инфекций. Эпизоотологические мероприятия при ЧС. Ветеринарные формирования в условиях ЧС (инфекционный госпиталь, провизорный госпиталь, изолятор).</w:t>
            </w:r>
          </w:p>
          <w:p>
            <w:pPr>
              <w:spacing w:after="20"/>
              <w:ind w:left="20"/>
              <w:jc w:val="both"/>
            </w:pPr>
            <w:r>
              <w:rPr>
                <w:rFonts w:ascii="Times New Roman"/>
                <w:b w:val="false"/>
                <w:i w:val="false"/>
                <w:color w:val="000000"/>
                <w:sz w:val="20"/>
              </w:rPr>
              <w:t>Порядок взятия материала от больного животного, упаковка, маркировка. Транспортировка биологического материала в лабораторию, оформление документации. Микробиология и лабораторная диагностика туляремии, сибирской язвы, бруцеллеза, чумы, зоонозных инфекций (иерсиниоз, листериоз, пастереллез, псевдотуберкулез), острых кишечных и вирусных заболеваний. Схема индикации биологических агентов, экспресс и ускоренные методы диагностики. Методы и техника лабораторной диагностики инфекционных болезней: бактериологические, иммунологические, биологические исследования и полимеразная цепная реакция.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системы мероприятий по эпизоотологическому мониторингу за инфекционными заболеваниями в Республике Казахстан. Знает проведение эпизоотологических мероприятий в природных очагах инфекционных заболеваний. Знает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животных и человека. Владеет знаниями противоэпизоотологических требований к организации и проведению комплекса мероприятий в очагах особо опасных инфекций. Знает эпизоотологические мероприятия при ЧС в общественном здравоохранении. Владеет знаниями ветеринарного формирования в условиях ЧС (инфекционный госпиталь, провизорный госпиталь, изолятор). Владеет знаниями порядка взятия материала от больного животного, упаковку, маркировку. Владеет знаниями транспортировки биологического материала в лабораторию, оформления документации. Знает микробиологию и лабораторную диагностику туляремии, сибирской язвы, бруцеллеза, холеры, зоонозных инфекций (иерсиниоз, листериоз, пастереллез, псевдотуберкулез), острых кишечных и вирусных заболеваний. Владеет знаниями схемой индикации биологических агентов, экспресс и ускоренных методов диагностики. Знает методы и технику лабораторной диагностики инфекционных болезней: бактериологические, иммунологические, биологические исследования и полимеразную цепную реакцию.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особо опасных инфекций (практические занятия)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бактериологической и серологической диагностики инфекционных болезней, микроскопия, молекулярно-биологическая диагностика. Методы и техника диагностики инфекционных болезней с использованием биологических проб (лабораторных животных). Схема лабораторной диагностики особо опасных инфекций. Индикации биологических агентов, экспресс и ускоренные методы детекции. Питательные среды и их индикаторы. Вопросы производственного контроля в лаборатории. Методы и техника безопасной работы бактериологической лабортории, серологической диагностики и при биологическом методе диагностики инфекционных болезней. Микробиология, лабораторная диагностика, эпизоотология, эпидемиология особо опасных инфекции. Лабораторные животные в биологических исследованиях. Питательные среды и стерилизация лабораторных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методов и техники безопасной работы бактериологической лаборатории, серологической диагностики и при биологическом методе диагностики инфекционных болезней, микроскопии, молекулярно-биологической диагностики. Знает методы и технику диагностики инфекционных болезней с использованием биологических проб (лабораторных животных). Знает схему лабораторной диагностики особо опасных инфекций. Владеет знаниями индикации биологических агентов, экспресс и ускоренные методы детекции. Знает о питательных средах и их индикаторы. Владеет знаниями по вопросам производственного контроля в лаборатории.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особо опасных инфекций I и II групп патогенности, полевая биобезопасность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эпизоотологии. Основы паразитологии. Систематика носителей. Основы зоологической номенклатуры. Характеристика носителей возбудителей особо опасных инфекций животных. Морфологические и физиологические особенности, общая экология носителей. Частная экология: песчанки, суслики, крысы, мышевидные сурки.</w:t>
            </w:r>
          </w:p>
          <w:p>
            <w:pPr>
              <w:spacing w:after="20"/>
              <w:ind w:left="20"/>
              <w:jc w:val="both"/>
            </w:pPr>
            <w:r>
              <w:rPr>
                <w:rFonts w:ascii="Times New Roman"/>
                <w:b w:val="false"/>
                <w:i w:val="false"/>
                <w:color w:val="000000"/>
                <w:sz w:val="20"/>
              </w:rPr>
              <w:t>Паразитология. Членистоногие – переносчики трансмиссивных инфекций, их значение в хранении и передаче трансмиссивных заболеваний. Механизмы передачи инфекции. Блохи и клещи – переносчики природно-очаговых трансмиссивных заболеваний. Положение блох в системе членистоногих. Морфология, внутреннее строение, особенности питания, размножения и развития блох. Экология блох. Роль блох в сохранении чумного микроба (гипотезы) и других природно-очаговых инфекций. Клещи. Положение клещей в системе членистоногих. Наружное и внутреннее строение, особенности питания, размножения, развития, жизненные циклы. Географическое распространение и ландшафтная приуроченность. Освоение аспектов биобезопасности и биозащиты при работе в природных очагах особо опасных инфекций. Оценка рисков. СИЗ. Сбор потенциально биологического опасного материала от млекопитающих, птиц, эктопаразитов, его упаковка, хранение, транспортировка в лабораторию. Управление биологическими отходами. Дезинфекция. Сбор биологического материала из погадок хищных птиц, отбор проб почвы и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основы эпизоотологии, основы паразитологии и основы зоологической номенклатуры. Знает характеристику носителей возбудителей особо опасных инфекций животных. Знает морфологические и физиологические особенности, общую экологию носителей.</w:t>
            </w:r>
          </w:p>
          <w:p>
            <w:pPr>
              <w:spacing w:after="20"/>
              <w:ind w:left="20"/>
              <w:jc w:val="both"/>
            </w:pPr>
            <w:r>
              <w:rPr>
                <w:rFonts w:ascii="Times New Roman"/>
                <w:b w:val="false"/>
                <w:i w:val="false"/>
                <w:color w:val="000000"/>
                <w:sz w:val="20"/>
              </w:rPr>
              <w:t>Владеет знаниями освоения аспектов биобезопасности и биозащиты при работе в природных очагах особо опасных инфекций. Знает оценку рисков. Владеет навыками использования СИЗ. Знает о сборе потенциально опасного биологического материала от млекопитающих, птиц, эктопаразитов, его упаковку, хранение, транспортировку в лабораторию. Владеет знаниями управления биологическими отходами. Знает основы дезинфекции. Владеет знаниями сбора биологического материала из погадок хищных птиц, отбор проб почвы и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противоэпизоотологических и профилактических мероприятий. Правила работы и безопасность при дезинфекции. Обучение персонала. Автоклавы, стерилизаторы, правила работы и безопасность.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Правила подготовки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ветеринарных целях. Обеспечение биобезопасности при проведении дезинсекционных и дератизационных работ. Дезинфекция при особо опасных инфекциях. Управление отходами в лабортории.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противоэпизоотологических и профилактических мероприятий. Владеет навыками обучения персонала. Знает о правилах работы и о безопасности при дезинфекции. Знает об автоклавах, стерилизаторах, правилах работы и о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правила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правильное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ветеринарных целях. Владеет знаниями обеспечения биобезопасности при проведении дезинсекционных и дератизационных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работа с опасными патогенами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Надлежащая микробиологическая практика и процедуры при работе с биологическими агентами и инфекционным материалом. Национальные требования при работе с микроорганизмами I, II, III и IV групп патогенности (в том числе разрешительные документы, программа биологической безопасности, практические методы и техника, учет и движение патогенов и (или) материалов, требования к документации, разработка и выполнение СОП). Требования к лабораторной инфраструктуре и зонированию помещений. Физическая защита лаборатории. Требования к сбору, маркировке, упаковке, обеззараживанию и утилизации биологических отходов. Подготовка персонала по всем вопросам биобезопасности, проведение внутреннего аудита и оценка компетенции персонала. Правила транспортировки инфекционного материала. СИЗ. Система управления биологическими рисками. Инженерно-технические, административные и организационные мероприятия по снижению биологических рисков, надлежащая микробиологическая практика, использование СИЗ. Требования к специалисту, локальному комитету по биобезопасности.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надлежащую микробиологическую практику и процедуру при работе с биологическими агентами и инфекционным материалом. Знает национальные требования к лабораториям для работы с микроорганизмами I, II, III и IV групп патогенности. Знает требования к утилизации биологических отходов. Знает систему управления биологическими рисками и умеет применить на практике. Знает, как проводить внутренний аудит и оценку компетенции персонала по биобезопасности. Знает, как проводить подготовку персонала по вопросам биобезопасности. Знает правила транспортировки инфекционного материала. Знает о СИЗ. Знает требования к специалисту и к локальному комитету по биобезопасности.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по выбору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географической информационной системы (далее – ГИС) технологий и их применение для анализа эпидемиологических, эпизоотологических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об информационных технологиях. Понятие о ГИС. Возможность визуализации - получение новой информации, благодаря новому взгляду на данные. Возможности географического метода работы в ГИС. Базы данных - навык создания базы данных для конкретного проекта. Создание базы для карты, отображающей сравнительную, количественную или накопительную информацию. Базы данных и системы управления базами данных. Обработка пространственной информации и работа с базами данных. Введение в ГИС (понятие о визуализации информации, географический метод работы). Создание и обновление данных, представление результатов, разработка картографических приложений. Знакомство с программными обеспечениями по ГИС и изучение их данных, работа с географическими объектами. Работа с таблицами, стилями и символами. Слои, фреймы данных и таблица содержания. Создание новой карты. Различие работы с картами в виде данных и в виде компоновки. Управление слоями карты. Компоновка, сохранение и экспорт карт. Создание ГИС-карт.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обработки пространственной информации и работы с базами данных. Знает о визуализации информации, географическом методе работы. Создает и обновляет данные. Владеет навыками представления результатов и разработкой картографических приложений. Владеет навыками работы с программными обеспечениями по ГИС. Работает с таблицами, стилями и символами. Создает новую карту. Знает об управлении слоями карты. Владеет навыками компоновки, сохранения и экспорта карт. Создает ГИС-карту.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особо опасных инфекций I и II групп патогенности. Нормативные и законодательные документы по профилактике и ликвидации особо опасных инфекций I и II групп патогенности. Этапы ликвидации и зоонирование очагов. Основные возбудители и пути передачи особо опасных инфекций I и II групп патогенности. Ветеринарно-санитарное мероприятия (вакцинация, дезинфекция, уничтожения больных животных, взятие проб крови и патологического материала, смыва для проверки качества дезинфекции) при ликвидации очагов особо опасных заболеваний. Правила безопасности при ликвидации очагов особо опасных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этиологию особо опасных инфекций I и II групп патогенности. Владеет нормативными и законодательными документами по профилактике и ликвидации особо опасных инфекций I и II групп патогенности. Знает этапы ликвидации и зоонирование очагов. Знает основных возбудителей и пути передачи особо опасных инфекций I и II групп патогенности. Знает ветеринарно-санитарное мероприятия (вакцинация, дезинфекция, уничтожения больных животных, взятие проб крови и патологического материала, смыва для проверки качества дезинфекции) при ликвидации очагов особо опасных заболеваний. Владеет навыками правил безопасности при ликвидации очагов особо опасных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опасные вирусные инфекции, эпизоотология, лабораторная диагностика, биобезопасность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Частная ветеринарная вирусология: вирусные инфекции животных и общие для человека и животных. Общие сведения о вирусах – возбудителях особо опасных вирусных инфекций, их значение в инфекционной патологии человека в современных условиях, эпизоотология, эпизоотологический надзор и профилактика трансмиссивных инфекций вирусной и риккетсиозной этиологии. Свойства вирусов, морфология, размножение, взаимодействие вируса с клеткой-хозяином. Механизмы передачи вирусных заболеваний. Методы диагностики вирусных инфекций. Географическое распространение и заболеваемость геморрагическими лихорадками в мире, странах Содружества независимых государств и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частную ветеринарную вирусологию: вирусные инфекции животных и общие для человека и животных. Знает общие сведения о вирусах - возбудителях особо опасных вирусных инфекций, их значение в инфекционной патологии человека в современных условиях, эпизоотология, эпизоотологический надзор и профилактика трансмиссивных инфекций вирусной и риккетсиозной этиологии. Знает свойства вирусов, морфология, размножение, взаимодействие вируса с клеткой-хозяином. Знает механизмы передачи вирусных заболеваний. Знает методы диагностики вирусных инфекций. Знает географическое распространение и заболеваемость в странах Содружества независимых государств и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по выбору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инфекционных заболеваний и биологическая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лабораторной диагностики инфекционных заболеваний: бактериологические, вирусологические, иммунологические, микроскопические, биологические и молекулярно-генетические исследования. Правила безопасной лабораторной работы с возбудителями инфекционных заболеваний: зоонозные инфекции, особо опасные инфекции бактериальной и вирусной этиологии. Питательные среды, валидация и верификация тест-систем, обеспечение системы менеджмента качества (далее – СМК). Проведение дезинфекции рабочих мест, ведение документации, обеззараживание и утилизация биологических отходов. Подготовка лабораторной посуды, СИЗ, розлив питательных сред. Правила ведения журналов и написания СОП по лабораторной работе.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методы лабораторной диагностики инфекционных заболеваний: бактериологические, вирусологические, иммунологические, микроскопические, биологические и молекулярно-генетические исследования. Владеет правилами безопасной лабораторной работы с возбудителями инфекционных заболеваний: зоонозные инфекции, особо опасные инфекции бактериальной и вирусной этиологии. Знает о питательных средах, как проводить валидацию и верификацию тест-систем, основы обеспечения СМК. Знает, как проводить дезинфекцию рабочих мест, обеззараживание и утилизацию биологических отходов. Знает о ведении документации. Знает правила подготовки лабораторной посуды, СИЗ, розлив питательных сред. Знает правила ведения журналов и написания СОП по лабораторной работе.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по выбору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биологической безопасности и биологической защиты в лабораториях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требования при работе с микроорганизмами I, II, III и IV групп патогенности (в том числе разрешительные документы, программа биобезопасности, практические методы и техника, учет и движение патогенов и (или) материалов, требования к документации, разработка и выполнение СОП). Требования к лабораторной инфраструктуре и зонированию помещений. Физическая защита лаборатории. Требования к сбору, маркировке, упаковке, обеззараживанию и утилизации биологических отходов. Подготовка персонала по всем вопросам биобезопасности, проведение внутреннего аудита и оценка компетенции персонала. Правила транспортировки инфекционного материала. Защитная одежда и СИЗ. Система управления биологическими рисками. Инженерно-технические, административные и организационные мероприятия по снижению биологических рисков, надлежащая микробиологическая практика, использование СИЗ. Требования к специалисту, локальному комитету по биобезопасности.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национальные требования к лабораториям для работы с микроорганизмами I, II, III и IV групп патогенности. Знает требования к утилизации биологических отходов. Знает систему управления биологическими рисками и умеет применить на практике. Знает, как проводить внутренний аудит и оценку компетенции персонала по биобезопасности. Знает, как проводить подготовку персонала по вопросам биобезопасности. Знает типы защитной одежды и СИЗ. Знает требования к специалисту и к локальному комитету по биобезопасности. Знает правила транспортировки инфекционного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паразитология, эпизоотология, лабораторная диагностика, биобезопасность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Частная ветеринарная паразитология. Членистоногие – переносчики трансмиссивных инфекций, их значение в хранении и передаче трансмиссивных заболеваний. Механизмы передачи инфекции. Блохи и клещи – переносчики природно-очаговых трансмиссивных заболеваний. Положение блох в системе членистоногих. Морфология, внутреннее строение, особенности питания, размножения и развития блох. Экология блох. Роль блох в сохранении чумного микроба (гипотезы) и других природно-очаговых инфекций. Клещи. Положение клещей в системе членистоногих. Наружное и внутреннее строение, особенности питания, размножения, развития, жизненные циклы. Географическое распространение и ландшафтная приуроченность. Ветеринарные значение клещей.</w:t>
            </w:r>
          </w:p>
          <w:p>
            <w:pPr>
              <w:spacing w:after="20"/>
              <w:ind w:left="20"/>
              <w:jc w:val="both"/>
            </w:pPr>
            <w:r>
              <w:rPr>
                <w:rFonts w:ascii="Times New Roman"/>
                <w:b w:val="false"/>
                <w:i w:val="false"/>
                <w:color w:val="000000"/>
                <w:sz w:val="20"/>
              </w:rPr>
              <w:t>Аспекты биобезопасности и биозащиты при работе в природных очагах особо опасных инфекций. Оценка рисков. СИЗ. Сбор потенциально биологического опасного материала от млекопитающих, птиц, эктопаразитов, его упаковка, хранение, транспортировка в лабораторию. Управление биологическими отходами. Дезинфекция. Сбор биологического материала из погадок хищных птиц, отбор проб почвы и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систематику, морфологию и биологию паразитов, имеющих медиковетеринарное значение; знает характер паразито-хозяинных отношений, патогенез, клинические проявления и паталогоанатомические изменения при паразитозах; Знает методы диагностики и дифференциации ее; усваивает принципиальный подход к разработке эффективных методов борьбы и профилактики паразитозов, особенно зооантропонозов.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по выбору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 курс по биологической безопасности и биологической защиты в лабораториях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требования при работе с микроорганизмами I, II, III и IV групп патогенности (в том числе разрешительные документы, программа биобезопасности, практические методы и техника, учет и движение патогенов и (или) материалов, требования к документации, разработка и выполнение СОП). Требования к лабораторной инфраструктуре. Физическая защита лаборатории. Требования к сбору, маркировке, упаковке, обеззараживанию и утилизации биологических отходов. Подготовка персонала по всем вопросам биобезопасности, проведение внутреннего аудита и оценка компетенции персонала. Правила транспортировки инфекционного материала. СИЗ. Система управления биологическими рисками. Инженерно-технические, административные и организационные мероприятия по снижению биологических рисков, надлежащая микробиологическая практика, использование СИЗ. Требования к специалисту, локальному комитету по биобезопасности. Забор материала на особо опасные инфекции, работа в шкафу биобезопасности и оценка биологических рисков.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национальные требования к лабораториям для работы с микроорганизмами I, II, III и IV групп патогенности. Знает требования к утилизации биологических отходов. Знает систему управления биологическими рисками и умеет применить на практике. Знает, как проводить внутренний аудит и оценку компетенции персонала по биобезопасности. Знает правила транспортировки инфекционного материала. Знает о СИЗ. Знает требования к специалисту и к локальному комитету по биобезопасности.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по выбору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работы с возбудителями особо опасных инфекций I, II, III и IV групп патогенности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безопасной лабораторной работы с возбудителями особо опасных инфекций при проведении бактериологических, вирусологических, иммунологических, микроскопических и молекулярно-генетических исследований. Правила соблюдения биобезопасности при инокуляции и некропсии экспериментальных и биопробных (лабораторных) животных на особо опасные инфекции, методы и техника заражения биопробных животных (биологический метод изоляции возбудителей особо опасных инфекций). Требования к работе в шкафу биобезопасности 2 класса, эксплуатация, сертификация и техническое обслуживание. Проведение дезинфекции рабочих мест, ведение документации, обеззараживание и утилизация медицинских отходов. Подготовка лабораторной посуды, розлив питательных сред. Правила ведения журналов и написания СОП по лабораторной работе.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как безопасно работать в лабораторных условиях при работе с возбудителями особо опасных инфекций при проведении бактериологических, вирусологических, иммунологических, микроскопических и молекулярно-генетических исследований. Владеет унифицированной методикой манипуляций с зараженными объектами - техническими приемами безопасной работы на "Открытом столе" и в шкафу биологической безопасности, умеет рассчитывать биологические риски. Знает методы лабораторной диагностики, дезинфекции, дератизации и дезинсекции, изоляции возбудителя с использованием биологического метода исследования. Знает правила ведения документации, обеззараживание и утилизацию медицинских отходов, как готовить лабораторную посуду, умеет разливать питательные среды, знает правила ведения журналов и написания СОП по лабораторной работе.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инфекционных заболеваний и биологическая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лабораторной диагностики инфекционных заболеваний: бактериологические, иммунологические, микроскопические, биологические и молекулярно-генетические исследования. Правила безопасной лабораторной работы с возбудителями инфекционных заболеваний: зоонозные инфекции, особо опасные инфекции бактериальной и вирусной этиологии. Питательные среды, валидация и верификация тест-систем, обеспечение СМК. Проведение дезинфекции рабочих мест, ведение документации, обеззараживание и утилизация медицинских отходов. Подготовка лабораторной посуды, защитной одежды, розлив питательных сред. Правила ведения журналов и написания СОП по лабораторной работе.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методы лабораторной диагностики инфекционных заболеваний: бактериологические, иммунологические, микроскопические, биологические и молекулярно-генетические исследования. Владеет правилами безопасной лабораторной работы с возбудителями инфекционных заболеваний: кишечные инфекции, зоонозные инфекции, особо опасные инфекции бактериальной и вирусной этиологии. Знает о питательных средах, как проводить валидацию и верификацию тест-систем, основы обеспечения СМК. Знает, как проводить дезинфекцию рабочих мест, обеззараживание и утилизацию медицинских отходов. Знает о ведении документации. Знает правила подготовки лабораторной посуды, защитной одежды, розлив питательных сред. Знает правила ведения журналов и написания СОП по лабораторной работе.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по выбору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работы в лабораториях уровня биологической безопасности BSL-2/3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патогенности микроорганизмов, критерии биологической опасности, требования к лабораториям и персоналу.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Мероприятия по снижению биологических рисков: инженерно-технические мероприятия (в том числе проектирование лаборатории, оборудование лаборатории, материалы, сооружения), административные и организационные мероприятия (в том числе политика, стандарты и руководящие принципы, приказы, СОП, записи, протоколы, договоры), практические методы и процедуры (процедуры и методы, эффективность которых доказана на практике), СИЗ. Требования к оценке эффективности управления биологическими рисками: ежедневный оперативный контроль, периодический мониторинг и (или) аудит, внешняя инспекция, анализ и рекомендации. Требования к специалисту, его функциональные обязанности.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и навыками проведения периодического мониторинга в рамках оценки эффективности управления биологическими рисками. Знает уровни биобезопасности лабораторий, группы патогенности микроорганизмов, требования к лабораториям и персоналу. Знает об управлении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Знает мероприятия по снижению биологических рисков: инженерно-технические мероприятия, административные и организационные мероприятия, практические методы и процедуры, СИЗ. Знает требования к оценке эффективности управления биологическими рисками: ежедневный оперативный контроль, периодический аудит, внешняя инспекция, анализ и рекомендации. Знает требования к специалисту, его функциональные обязанности.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по выбору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работы в лабораториях уровня биологической безопасности ABSL-3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и национальные стандарты по лабораторной биобезопасности при работе с инфицированными животными. Лаборатории с максимальной биологической защитой: шлюзы, зонирование помещений, авторизованный допуск, инженерные системы НЕРА (High Efficiency Particulate Air или High Efficiency Particulate Arrestance) фильтрации воздуха с созданием зон отрицательного давления, обработка сточных вод, VHP (Vaprorized Hydrogen Peroxide) деконтаминация, лабораторное оснащение и оборудование, индивидуально - вентилируемые комплексы для содержания экспериментальных животных. Система управления биологическими рисками при проведении манипуляций с лабораторными животными (с/не инфицированными) и при уходе за ними: оценка биологического риска, контрольные мероприятия, оценка эффективности биобезопасности, замена или исключение биологических рисков, допустимый биологический риск. Рутинный уход за лабораторными животными (с/не инфицированными): кормление, поение и пересадка. Использование СИЗ, подготовка персонала для работы с лабораторными животными (с/не инфицированными). Требования к обеззараживанию инфицированных биологических отходов и их утилизации. Ведение документации в экспериментальном виварии.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международные и национальные стандарты по лабораторной биобезопасности при работе с инфицированными животными. Знает требования к лаборатории с максимальной биологической защитой: шлюзы, зонирование помещений, авторизованный допуск, инженерные системы НЕРА (High Efficiency Particulate Air или High Efficiency Particulate Arrestance) фильтрации воздуха с созданием зон отрицательного давления, обработку сточных вод, VHP (Vaprorized Hydrogen Peroxide) деконтаминацию, лабораторное оснащение и оборудование, индивидуально-вентилируемые комплексы для содержания экспериментальных животных. Умеет применять систему управления биологическими рисками при проведении манипуляций с лабораторными животными (с/не инфицированными) и при уходе за ними. Знает правила рутинного ухода за лабораторными животными (с/не инфицированными): кормление, поение и пересадка. Знает правила использования СИЗ при работе с животными (с/не инфицированными) и правила ведения документации в экспериментальном виварии. Знает требования к обеззараживанию инфицированных биологических отходов и их утилизации.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базовой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при проведение исследования по ветеринарной санитарной экспертизе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риска микроорганизмов, критерии биологической опасности, требования к лабораториям и персоналу Лаборатории ветеринарно-санитарной экспертизы (далее – ЛВСЭ). Методы лабораторных исследований продуктов животного происхождения: обязательные и дополнительные методы исследования. Безопасность продовольственного сырья и пищевых продуктов (биобезопасность молочной продукции, биобезопасность мясной продукции). Оценка качества продуктов животного происхождения при инфекционных и инвазионных заболеваниях: критерий безопасности продуктов животного происхождения при туберкулезе; критерий безопасности продуктов животного происхождения при бруцеллезе; критерий безопасности продуктов животного происхождения при ящуре; критерий безопасности продуктов животного происхождения при сибирской язве; критерий безопасности продуктов животного происхождения при эхинококкозе.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группы риска микроорганизмов, критерии биологической опасности, требования к лабораториям и персоналу ЛВСЭ. Знает методы лабораторных исследований продуктов животного происхождения: обязательные и дополнительные методы исследования. Знает о безопасности продовольственного сырья и пищевых продуктов (биобезопасность молочной продукции, биобезопасность мясной продукции, биобезопасность рыбной продукции). Знает оценку качества продуктов животного происхождения при инфекционных и инвазионных заболеваниях: критерий безопасности продуктов животного происхождения при туберкулезе; критерий безопасности продуктов животного происхождения при бруцеллезе; критерий безопасности продуктов животного происхождения при ящуре; критерий безопасности продуктов животного происхождения при сибирской язве; критерий безопасности продуктов животного происхождения при эхинококкозе.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2023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переподготовки и повышения</w:t>
            </w:r>
            <w:r>
              <w:br/>
            </w:r>
            <w:r>
              <w:rPr>
                <w:rFonts w:ascii="Times New Roman"/>
                <w:b w:val="false"/>
                <w:i w:val="false"/>
                <w:color w:val="000000"/>
                <w:sz w:val="20"/>
              </w:rPr>
              <w:t>квалификации кадров в области</w:t>
            </w:r>
            <w:r>
              <w:br/>
            </w:r>
            <w:r>
              <w:rPr>
                <w:rFonts w:ascii="Times New Roman"/>
                <w:b w:val="false"/>
                <w:i w:val="false"/>
                <w:color w:val="000000"/>
                <w:sz w:val="20"/>
              </w:rPr>
              <w:t>биологической безопасности</w:t>
            </w:r>
          </w:p>
        </w:tc>
      </w:tr>
    </w:tbl>
    <w:bookmarkStart w:name="z44" w:id="29"/>
    <w:p>
      <w:pPr>
        <w:spacing w:after="0"/>
        <w:ind w:left="0"/>
        <w:jc w:val="left"/>
      </w:pPr>
      <w:r>
        <w:rPr>
          <w:rFonts w:ascii="Times New Roman"/>
          <w:b/>
          <w:i w:val="false"/>
          <w:color w:val="000000"/>
        </w:rPr>
        <w:t xml:space="preserve"> Типовые учебные планы и содержание программ профессиональной подготовки и переподготовки в области биологической безопасности</w:t>
      </w:r>
    </w:p>
    <w:bookmarkEnd w:id="29"/>
    <w:bookmarkStart w:name="z45" w:id="30"/>
    <w:p>
      <w:pPr>
        <w:spacing w:after="0"/>
        <w:ind w:left="0"/>
        <w:jc w:val="both"/>
      </w:pPr>
      <w:r>
        <w:rPr>
          <w:rFonts w:ascii="Times New Roman"/>
          <w:b w:val="false"/>
          <w:i w:val="false"/>
          <w:color w:val="000000"/>
          <w:sz w:val="28"/>
        </w:rPr>
        <w:t>
      1. Типовой учебный план и содержание программы профессиональной подготовки и переподготовки кадров для специалистов с техническим и профессиональным образованием по направлениям "Ветеринария", "Биология", послесредним образованием по специальности "Ветеринария", высшим и послевузовским образованиям по направлению "Ветеринария" или "Естественные науки, математика и статистика" ("Биология", "Биохимия, "Биотехнология").</w:t>
      </w:r>
    </w:p>
    <w:bookmarkEnd w:id="30"/>
    <w:bookmarkStart w:name="z46" w:id="31"/>
    <w:p>
      <w:pPr>
        <w:spacing w:after="0"/>
        <w:ind w:left="0"/>
        <w:jc w:val="both"/>
      </w:pPr>
      <w:r>
        <w:rPr>
          <w:rFonts w:ascii="Times New Roman"/>
          <w:b w:val="false"/>
          <w:i w:val="false"/>
          <w:color w:val="000000"/>
          <w:sz w:val="28"/>
        </w:rPr>
        <w:t>
      Профессиональная подготовка и переподготовка кадров "Биобезопасность, эпизоотология и микробиология особо опасных инфекций I и II групп патогенности", для специалистов ветеринарных лабораторий, 21 кредитов (630 часов):</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области ветеринарии по вопросам биологической безопасности и биологической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микробиология особо опасных инфекций I и II групп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особо опасных инфекций (практические занятия)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особо опасных инфекций I и II группы патогенности, полевая биобезопасность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работа с опасными патогенами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32"/>
    <w:p>
      <w:pPr>
        <w:spacing w:after="0"/>
        <w:ind w:left="0"/>
        <w:jc w:val="both"/>
      </w:pPr>
      <w:r>
        <w:rPr>
          <w:rFonts w:ascii="Times New Roman"/>
          <w:b w:val="false"/>
          <w:i w:val="false"/>
          <w:color w:val="000000"/>
          <w:sz w:val="28"/>
        </w:rPr>
        <w:t>
      Профессиональная подготовка и переподготовка кадров "Биобезопасность, эпизоотология и микробиология инфекционных заболеваний II группы патогенности", для специалистов ветеринарных лабораторий, 21 кредитов (630 часов):</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по вопросам биологической безопасности и биологической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микробиология особо опасных инфекций II группы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особо опасных инфекций (практические занятия)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географической информационной системы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33"/>
    <w:p>
      <w:pPr>
        <w:spacing w:after="0"/>
        <w:ind w:left="0"/>
        <w:jc w:val="both"/>
      </w:pPr>
      <w:r>
        <w:rPr>
          <w:rFonts w:ascii="Times New Roman"/>
          <w:b w:val="false"/>
          <w:i w:val="false"/>
          <w:color w:val="000000"/>
          <w:sz w:val="28"/>
        </w:rPr>
        <w:t>
      Профессиональная подготовка и переподготовка кадров "Биобезопасность, эпизоотология и микробиология особо опасных инфекций I и II групп патогенности", для специалистов противоэпизоотического отряда 14 кредитов (420 часов):</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области ветеринарии по вопросам биологической безопасности и биологической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микробиология особо опасных инфекций I и II групп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особо опасных инфекций I и II групп патогенности, полевая биобезопасность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34"/>
    <w:p>
      <w:pPr>
        <w:spacing w:after="0"/>
        <w:ind w:left="0"/>
        <w:jc w:val="both"/>
      </w:pPr>
      <w:r>
        <w:rPr>
          <w:rFonts w:ascii="Times New Roman"/>
          <w:b w:val="false"/>
          <w:i w:val="false"/>
          <w:color w:val="000000"/>
          <w:sz w:val="28"/>
        </w:rPr>
        <w:t>
      Профессиональная подготовка и переподготовка кадров "Биобезопасность, эпизоотология и микробиология инфекций I и II групп патогенности", для специалистов ветеринарных организаций 14 кредитов (420 часов):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области ветеринарии по вопросам биологической безопасности и биологической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микробиология особо опасных инфекций I и II групп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особо опасных инфекций I и II групп патогенности, полевая биобезопасность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5"/>
    <w:p>
      <w:pPr>
        <w:spacing w:after="0"/>
        <w:ind w:left="0"/>
        <w:jc w:val="both"/>
      </w:pPr>
      <w:r>
        <w:rPr>
          <w:rFonts w:ascii="Times New Roman"/>
          <w:b w:val="false"/>
          <w:i w:val="false"/>
          <w:color w:val="000000"/>
          <w:sz w:val="28"/>
        </w:rPr>
        <w:t>
      Профессиональная подготовка и переподготовка кадров "Биобезопасность, эпизоотология и микробиология особо опасных инфекций I и II групп патогенности", для лаборантов, 14 кредитов (420 часов):</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особо опасных инфекций (практические занятия)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6"/>
    <w:p>
      <w:pPr>
        <w:spacing w:after="0"/>
        <w:ind w:left="0"/>
        <w:jc w:val="both"/>
      </w:pPr>
      <w:r>
        <w:rPr>
          <w:rFonts w:ascii="Times New Roman"/>
          <w:b w:val="false"/>
          <w:i w:val="false"/>
          <w:color w:val="000000"/>
          <w:sz w:val="28"/>
        </w:rPr>
        <w:t>
      Профессиональная подготовка и переподготовка кадров "Биобезопасность, эпизоотология и микробиология особо опасных инфекций I и (или) II и (или) III и (или) IV групп патогенности", для специалистов ветеринарных лабораторий осуществляющим деятельность в области ветеринарии, на уровне районов, городов областного значения, 9 кредитов (270 часов)</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микробиология и методы бактериологической диагностики особо опасных 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Противоэпизоотический (противоэпидемический) режим работы с микроорганизмами II – IV групп патогенности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безопасной работы бактериологической лаборатории, серологической диагностики и при биологическом методе диагностики инфекционных болезней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лабораторная диагностика, эпизоотология, эпидемиология особо опасных 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животные в биологических исследованиях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при особо опасных инфекциях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Питательные среды и стерилизация лабораторных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отходами в лаборатории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7"/>
    <w:p>
      <w:pPr>
        <w:spacing w:after="0"/>
        <w:ind w:left="0"/>
        <w:jc w:val="both"/>
      </w:pPr>
      <w:r>
        <w:rPr>
          <w:rFonts w:ascii="Times New Roman"/>
          <w:b w:val="false"/>
          <w:i w:val="false"/>
          <w:color w:val="000000"/>
          <w:sz w:val="28"/>
        </w:rPr>
        <w:t>
      2. Типовой учебный план и содержание программы повышения квалификации кадров по направлениям "Ветеринария", "Биология", послесредним образованием по специальности "Ветеринарный техник" (ветеринарный фельдшер), высшим и послевузовским образованиям по направлению "Ветеринария" или "Естественные науки, математика и статистика" ("Биология", "Биохимия, "Биотехнология").</w:t>
      </w:r>
    </w:p>
    <w:bookmarkEnd w:id="37"/>
    <w:bookmarkStart w:name="z53" w:id="38"/>
    <w:p>
      <w:pPr>
        <w:spacing w:after="0"/>
        <w:ind w:left="0"/>
        <w:jc w:val="both"/>
      </w:pPr>
      <w:r>
        <w:rPr>
          <w:rFonts w:ascii="Times New Roman"/>
          <w:b w:val="false"/>
          <w:i w:val="false"/>
          <w:color w:val="000000"/>
          <w:sz w:val="28"/>
        </w:rPr>
        <w:t>
      Курс повышения квалификации "Биобезопасность при особо опасных инфекциях I и II групп патогенности", 8 кредитов (240 часов):</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по вопросам биологической безопасности и биологической защиты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39"/>
    <w:p>
      <w:pPr>
        <w:spacing w:after="0"/>
        <w:ind w:left="0"/>
        <w:jc w:val="both"/>
      </w:pPr>
      <w:r>
        <w:rPr>
          <w:rFonts w:ascii="Times New Roman"/>
          <w:b w:val="false"/>
          <w:i w:val="false"/>
          <w:color w:val="000000"/>
          <w:sz w:val="28"/>
        </w:rPr>
        <w:t>
      Курс повышения квалификации "Биобезопасность и дезинфекционное дело при особо опасных инфекциях", 4 кредита (120 часов):</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40"/>
    <w:p>
      <w:pPr>
        <w:spacing w:after="0"/>
        <w:ind w:left="0"/>
        <w:jc w:val="both"/>
      </w:pPr>
      <w:r>
        <w:rPr>
          <w:rFonts w:ascii="Times New Roman"/>
          <w:b w:val="false"/>
          <w:i w:val="false"/>
          <w:color w:val="000000"/>
          <w:sz w:val="28"/>
        </w:rPr>
        <w:t>
      Курс повышения квалификации "Биобезопасность и инфекционный контроль", 4 кредита (120 часов):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41"/>
    <w:p>
      <w:pPr>
        <w:spacing w:after="0"/>
        <w:ind w:left="0"/>
        <w:jc w:val="both"/>
      </w:pPr>
      <w:r>
        <w:rPr>
          <w:rFonts w:ascii="Times New Roman"/>
          <w:b w:val="false"/>
          <w:i w:val="false"/>
          <w:color w:val="000000"/>
          <w:sz w:val="28"/>
        </w:rPr>
        <w:t>
      Курс повышения квалификации "ГИС технологии", 4 кредита (120 часов):</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часах/кредитах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географической информационной системы технологий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2"/>
    <w:p>
      <w:pPr>
        <w:spacing w:after="0"/>
        <w:ind w:left="0"/>
        <w:jc w:val="both"/>
      </w:pPr>
      <w:r>
        <w:rPr>
          <w:rFonts w:ascii="Times New Roman"/>
          <w:b w:val="false"/>
          <w:i w:val="false"/>
          <w:color w:val="000000"/>
          <w:sz w:val="28"/>
        </w:rPr>
        <w:t>
      Курс повышения квалификации "Основы биобезопасности в лаборатории", 2 кредита (60 часов):</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3"/>
    <w:p>
      <w:pPr>
        <w:spacing w:after="0"/>
        <w:ind w:left="0"/>
        <w:jc w:val="both"/>
      </w:pPr>
      <w:r>
        <w:rPr>
          <w:rFonts w:ascii="Times New Roman"/>
          <w:b w:val="false"/>
          <w:i w:val="false"/>
          <w:color w:val="000000"/>
          <w:sz w:val="28"/>
        </w:rPr>
        <w:t>
      Курс повышения квалификации "Основы биологической безопасности и биозащиты", 2 кредита (60 часов):</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2023 года № 390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программам</w:t>
            </w:r>
            <w:r>
              <w:br/>
            </w:r>
            <w:r>
              <w:rPr>
                <w:rFonts w:ascii="Times New Roman"/>
                <w:b w:val="false"/>
                <w:i w:val="false"/>
                <w:color w:val="000000"/>
                <w:sz w:val="20"/>
              </w:rPr>
              <w:t>профессиональной подготовки,</w:t>
            </w:r>
            <w:r>
              <w:br/>
            </w:r>
            <w:r>
              <w:rPr>
                <w:rFonts w:ascii="Times New Roman"/>
                <w:b w:val="false"/>
                <w:i w:val="false"/>
                <w:color w:val="000000"/>
                <w:sz w:val="20"/>
              </w:rPr>
              <w:t>переподготовки и повышения</w:t>
            </w:r>
            <w:r>
              <w:br/>
            </w:r>
            <w:r>
              <w:rPr>
                <w:rFonts w:ascii="Times New Roman"/>
                <w:b w:val="false"/>
                <w:i w:val="false"/>
                <w:color w:val="000000"/>
                <w:sz w:val="20"/>
              </w:rPr>
              <w:t>квалификации кадров в области</w:t>
            </w:r>
            <w:r>
              <w:br/>
            </w:r>
            <w:r>
              <w:rPr>
                <w:rFonts w:ascii="Times New Roman"/>
                <w:b w:val="false"/>
                <w:i w:val="false"/>
                <w:color w:val="000000"/>
                <w:sz w:val="20"/>
              </w:rPr>
              <w:t>биологической безопасности</w:t>
            </w:r>
          </w:p>
        </w:tc>
      </w:tr>
    </w:tbl>
    <w:bookmarkStart w:name="z61" w:id="44"/>
    <w:p>
      <w:pPr>
        <w:spacing w:after="0"/>
        <w:ind w:left="0"/>
        <w:jc w:val="left"/>
      </w:pPr>
      <w:r>
        <w:rPr>
          <w:rFonts w:ascii="Times New Roman"/>
          <w:b/>
          <w:i w:val="false"/>
          <w:color w:val="000000"/>
        </w:rPr>
        <w:t xml:space="preserve"> Перечень специализаций, присваиваемых по результатам подготовки и переподготовки специалистов для получения допуска к обращению с патогенными биологическими агентами I и (или) II и (или) III и (или) IV групп патогенности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сертификационного 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Обучающий контингент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Присваиваемая специализация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"Биобезопасность, эпизоотология и микробиология особо опасных инфекций I и II групп патогенности"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лабораторий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кредитов</w:t>
            </w:r>
          </w:p>
          <w:p>
            <w:pPr>
              <w:spacing w:after="20"/>
              <w:ind w:left="20"/>
              <w:jc w:val="both"/>
            </w:pPr>
            <w:r>
              <w:rPr>
                <w:rFonts w:ascii="Times New Roman"/>
                <w:b w:val="false"/>
                <w:i w:val="false"/>
                <w:color w:val="000000"/>
                <w:sz w:val="20"/>
              </w:rPr>
              <w:t>(630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диагностика особо опасных инфекций I и II групп патогенности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"Биобезопасность, эпизоотология и микробиология инфекционных заболеваний II группы патогенности"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лабораторий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кредитов</w:t>
            </w:r>
          </w:p>
          <w:p>
            <w:pPr>
              <w:spacing w:after="20"/>
              <w:ind w:left="20"/>
              <w:jc w:val="both"/>
            </w:pPr>
            <w:r>
              <w:rPr>
                <w:rFonts w:ascii="Times New Roman"/>
                <w:b w:val="false"/>
                <w:i w:val="false"/>
                <w:color w:val="000000"/>
                <w:sz w:val="20"/>
              </w:rPr>
              <w:t>(630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диагностика особо опасных инфекций II группы патогенности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"Биобезопасность, эпизоотология и эпизоотология особо опасных инфекций I и II групп патогенности"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противоэпизоотического отряда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кредитов</w:t>
            </w:r>
          </w:p>
          <w:p>
            <w:pPr>
              <w:spacing w:after="20"/>
              <w:ind w:left="20"/>
              <w:jc w:val="both"/>
            </w:pPr>
            <w:r>
              <w:rPr>
                <w:rFonts w:ascii="Times New Roman"/>
                <w:b w:val="false"/>
                <w:i w:val="false"/>
                <w:color w:val="000000"/>
                <w:sz w:val="20"/>
              </w:rPr>
              <w:t>(420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диагностика особо опасных инфекций II группы патогенности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"Биобезопасность, эпизоотология и микробиология инфекционных заболевании I и II групп патогенности"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ветеринарных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кредитов</w:t>
            </w:r>
          </w:p>
          <w:p>
            <w:pPr>
              <w:spacing w:after="20"/>
              <w:ind w:left="20"/>
              <w:jc w:val="both"/>
            </w:pPr>
            <w:r>
              <w:rPr>
                <w:rFonts w:ascii="Times New Roman"/>
                <w:b w:val="false"/>
                <w:i w:val="false"/>
                <w:color w:val="000000"/>
                <w:sz w:val="20"/>
              </w:rPr>
              <w:t>(420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диагностика особо опасных инфекций I и II групп патогенности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"Биобезопасность, эпизоотология и микробиология инфекционных заболевании I и II групп патогенности"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кредитов</w:t>
            </w:r>
          </w:p>
          <w:p>
            <w:pPr>
              <w:spacing w:after="20"/>
              <w:ind w:left="20"/>
              <w:jc w:val="both"/>
            </w:pPr>
            <w:r>
              <w:rPr>
                <w:rFonts w:ascii="Times New Roman"/>
                <w:b w:val="false"/>
                <w:i w:val="false"/>
                <w:color w:val="000000"/>
                <w:sz w:val="20"/>
              </w:rPr>
              <w:t>(420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диагностика особо опасных инфекций I и II групп патогенности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"Биобезопасность, эпизоотология и микробиология особо опасных инфекций I и (или) II и (или) III и (или) IV групп патогенности"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лабораторий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кредитов</w:t>
            </w:r>
          </w:p>
          <w:p>
            <w:pPr>
              <w:spacing w:after="20"/>
              <w:ind w:left="20"/>
              <w:jc w:val="both"/>
            </w:pPr>
            <w:r>
              <w:rPr>
                <w:rFonts w:ascii="Times New Roman"/>
                <w:b w:val="false"/>
                <w:i w:val="false"/>
                <w:color w:val="000000"/>
                <w:sz w:val="20"/>
              </w:rPr>
              <w:t>(270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и диагностика особо опасных инфекций I и (или) II и (или) III и (или) IV групп патогенности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