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3cfe" w14:textId="63f3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26 апреля 2022 года № 232 "Об утверждении Правил определения стоимости исследований, консалтинговых услуг и государственного задания в области индустрии и инфраструктурного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Республики Казахстан от 15 ноября 2023 года № 76. Зарегистрирован в Министерстве юстиции Республики Казахстан 21 ноября 2023 года № 33660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26 апреля 2022 года № 232 "Об утверждении Правил определения стоимости исследований, консалтинговых услуг и государственного задания в области индустрии и инфраструктурного развития" (зарегистрирован в Реестре государственной регистрации нормативных правовых актов за № 27872)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определения стоимости исследований, консалтинговых услуг и государственного задания в области транспорта";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 в области транспорта.";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 в области индустрии и инфраструктурного развития,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транспорта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Аблалиев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 № 232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 в области транспорта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в области транспорта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устанавливают порядок определения стоимости исследований, консалтинговых услуг и государственного задания за счет средств республиканского бюджета.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исследования – исследования, направленные на выработку предложений для решения государственных задач и реализации государственной политики в конкретном сегменте экономики на основе аналитических методов;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консалтинговые услуги – услуги, оказываемые по методологическому, аналитическому и организационному сопровождению, оценки эффективности деятельности в области транспорта;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задание - заказ юридическим лицам с участием государства в уставном капитале, Национальному олимпийскому комитету Республики Казахстан, Национальному паралимпийскому комитету Республики Казахстан, международному технологическому парку "Астана Хаб", автономным организациям образования и их организациям, корпоративному фонду "Академия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– юридическое лицо, выполняющее исследование, консалтинговую услугу и государственное задание в области транспорта.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определении стоимости исследований, консалтинговой услуги и государственного задания учитываются прямые и косвенные расходы исполнителя, подтвержденные обосновывающими документами, которые указаны в расчете стоимости услуг согласно приложению к настоящим Правилам.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прямым расходам относятся расходы исполнителя, непосредственно связанные с проведением исследования, оказанием консалтинговой услуги, выполнением государственного задания.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косвенным расходам относятся расходы, необходимые для обеспечения деятельности исполнителя в целом, но не используемые непосредственно в процессе проведения исследования, оказания консалтинговой услуги, выполнения государственного задания.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работ и услуг определяется по следующей формуле: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Рвсего = Рп + Рк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Рвсего – расходы на проведение исследования, оказания консалтинговой услуги, выполнения государственного задания;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 – прямые расходы;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косвенные расходы.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затрат для определения стоимости исследований, консалтинговых услуг, государственного задания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формировании бюджетной заявки для проведения исследования, оказания консалтинговой услуги, выполнения государственного задания каждая статья расходов подтверждается обосновывающими документами (штатное расписание исполнителя, расчеты, копии договоров, ценовые предложения не менее трех).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определении стоимости товаров необходимых для проведения исследования, оказания консалтинговой услуги, выполнения государственного задания используется средняя цена с веб-портала государственных закупок Республики Казахстан.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транспорта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</w:t>
      </w:r>
    </w:p>
    <w:bookmarkEnd w:id="32"/>
    <w:p>
      <w:pPr>
        <w:spacing w:after="0"/>
        <w:ind w:left="0"/>
        <w:jc w:val="both"/>
      </w:pPr>
      <w:bookmarkStart w:name="z44" w:id="3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исполнителя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исследования, консалтинговой услуги, государственного задания)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программы, бюджетной подпрограммы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финансирования, тысяч тенге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расходы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персонала (штатных и внештатных), непосредственно проводящего исследование, оказывающего консалтинговую услугу, выполняющего государственное задание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персонала, непосредственно проводящего исследование, оказывающего консалтинговую услугу, выполняющего государственное задание, а также приглашенных 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Субподрядные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(расходы не должны превышать в совокупности одной второй объема выполняемых работ или оказываемых услуг)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экспертов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(тиражирование бланочной продукции: анкет, маршрутных листов, карточек, отчетов, тестовых заданий, переплет, подшивка и обработка документов)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публикацию материалов по проведенным исследованиям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консультантов (гражданско-правовой характер)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(дизайнерские, верстальные, медицинские, архивные)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авторским и смежным правам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(приобретение авторских и лицензионных прав на интеллектуальную собственность)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проведения исследований)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товарно-материальных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числе, горюче-смазочные материалы)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 проведения конференций, семинаров, круглых столов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энергия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твердо-бытовых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строительных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Междугородняя, международная, сотовая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интернета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почты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Хостинг и домен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содержание интернет-ресурсов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разработке информационных систем, техническое сопровождение и техническая поддержка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 (доступ и подписка к информационным базам данных)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повышение квалификации производственного персонала, участие в форумах и конференциях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в том числе: страхования жизни при заграничных командировках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расходы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административно-управленческого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 и нематериальных активов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товарно-материальных запасов, нематериальных активов, а также расходы, связанные с их эксплуатацией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горюче-смазочных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энергия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твердо-бытовых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строительных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Междугородняя, международная, сотовая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интернета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почты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Хостинг и домен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административно-управленческого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(услуги) полученные от подрядчиков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Пожаробезопасность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 и техника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основных средств и нематериальных активов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основных средств (оборудования, транспортных средств)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нематериальных активов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аудита/сертификации систем менеджмента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в области пожарной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(Нотариальные)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страхованию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 от несчастных случаев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 гражданско-правовой ответственности автовладельца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страхование контракта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работников административного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независимых директоров, премирование по итогам отчетного периода руководящего исполнительного органа, службы внутреннего аудита и корпоративного секретаря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