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de23" w14:textId="de2d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29 декабря 2015 года № 1267 "Об утверждении Правил пользования автомобильными дорогами, дорогами оборонного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Республики Казахстан от 21 ноября 2023 года № 85. Зарегистрирован в Министерстве юстиции Республики Казахстан 22 ноября 2023 года № 33666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декабря 2015 года № 1267 "Об утверждении Правил пользования автомобильными дорогами, дорогами оборонного значения" (зарегистрирован в Реестре государственной регистрации нормативных правовых актов за № 13524)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автомобильными дорогами, дорогами оборонного значения,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пользования автомобильными дорогами, дорогами оборонного значения";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9) и 10)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производят оплату за проезд по платным участкам на пункте взимания платы, при его наличии и/или списывается на арках контроля при наличии денежных средств на лицевом счету или счету государственного регистрационного номерного знака автотранспортного средства;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осуществляют проезд по соответствующей полосе движения транспортных средств согласно установленным информационным табло, дифференцированным по способам оплаты и (или) техническим характеристикам транспортного средства, соблюдают установленный Национальным оператором или иными управляющими автомобильными дорогами в порядке, установленном законодательством Республики Казахстан, скоростной режим и дистанцию проезда.";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совместно с территориальными подразделениями уполномоченного органа по обеспечению безопасности дорожного движения информируют дежурно-диспетчерские службы автовокзалов, организаций, а также территориальные подразделения уполномоченного органа по обеспечению безопасности дорожного движения соседних областей и государственные органы по чрезвычайным ситуациям приграничных государств для принятия ими оперативных мер по предупреждению и устранению последствий и оказания содействия;";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производство ремонтных и строительно-монтажных работ без соответствующего согласования с владельцами дорог, а также без уведомления органов, осуществляющих государственный архитектурно-строительный контроль и надзор,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января 2015 года № 4 "Об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прием уведомлений" (зарегистрирован в Реестре государственной регистрации нормативных правовых актов за № 10194);";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изложить в следующей редакции: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прокладка каких-либо коммуникаций (нефтепродуктопровода, водопровода, линиями связи и электропередачи, газопровода, канализации) в теле земляного полотна, а также под мостами и путепроводами без согласования владельцами дорог,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15 мая 2020 года № 292 "Об утверждении Правил оказания государственной услуги "Выдача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дорогами, другими инженерными сетями, коммуникациями, а также для строительства подъездных дорог и примыканий к автомобильным дорогам общего пользования международного и республиканского значения" (зарегистрирован в Реестре государственной регистрации нормативных правовых актов за № 20658).".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транспорта Республики Казахстан в установленном законодательством порядке обеспечить: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транспорта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