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5df3" w14:textId="7295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базы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23 ноября 2023 года № 485. Зарегистрирован в Министерстве юстиции Республики Казахстан 24 ноября 2023 года № 33675.</w:t>
      </w:r>
    </w:p>
    <w:p>
      <w:pPr>
        <w:spacing w:after="0"/>
        <w:ind w:left="0"/>
        <w:jc w:val="both"/>
      </w:pPr>
      <w:r>
        <w:rPr>
          <w:rFonts w:ascii="Times New Roman"/>
          <w:b w:val="false"/>
          <w:i w:val="false"/>
          <w:color w:val="ff0000"/>
          <w:sz w:val="28"/>
        </w:rPr>
        <w:t xml:space="preserve">
      Сноска. Заголовок - в редакции приказа Министра труда и социальной защиты населения РК от 31.01.2024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125)</w:t>
      </w:r>
      <w:r>
        <w:rPr>
          <w:rFonts w:ascii="Times New Roman"/>
          <w:b w:val="false"/>
          <w:i w:val="false"/>
          <w:color w:val="000000"/>
          <w:sz w:val="28"/>
        </w:rPr>
        <w:t xml:space="preserve"> и </w:t>
      </w:r>
      <w:r>
        <w:rPr>
          <w:rFonts w:ascii="Times New Roman"/>
          <w:b w:val="false"/>
          <w:i w:val="false"/>
          <w:color w:val="000000"/>
          <w:sz w:val="28"/>
        </w:rPr>
        <w:t>126)</w:t>
      </w:r>
      <w:r>
        <w:rPr>
          <w:rFonts w:ascii="Times New Roman"/>
          <w:b w:val="false"/>
          <w:i w:val="false"/>
          <w:color w:val="000000"/>
          <w:sz w:val="28"/>
        </w:rPr>
        <w:t xml:space="preserve"> пункта 15 Положения о Министерстве труда и социальной защиты населения Республики Казахстан, утвержденного постановлением Правительства Республики Казахстан от 18 февраля 2017 года № 81 "О некоторых вопросах Министерства труда и социальной защиты населения Республики Казахстан"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99" w:id="2"/>
    <w:p>
      <w:pPr>
        <w:spacing w:after="0"/>
        <w:ind w:left="0"/>
        <w:jc w:val="both"/>
      </w:pPr>
      <w:r>
        <w:rPr>
          <w:rFonts w:ascii="Times New Roman"/>
          <w:b w:val="false"/>
          <w:i w:val="false"/>
          <w:color w:val="000000"/>
          <w:sz w:val="28"/>
        </w:rPr>
        <w:t xml:space="preserve">
      1) Правила формирования базы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00" w:id="3"/>
    <w:p>
      <w:pPr>
        <w:spacing w:after="0"/>
        <w:ind w:left="0"/>
        <w:jc w:val="both"/>
      </w:pPr>
      <w:r>
        <w:rPr>
          <w:rFonts w:ascii="Times New Roman"/>
          <w:b w:val="false"/>
          <w:i w:val="false"/>
          <w:color w:val="000000"/>
          <w:sz w:val="28"/>
        </w:rPr>
        <w:t xml:space="preserve">
      2)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труда и социальной защиты населения РК от 31.01.2024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и структурные элементы некоторых приказов Министерств труда и социальной защиты населения и здравоохранения и социального развития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485</w:t>
            </w:r>
          </w:p>
        </w:tc>
      </w:tr>
    </w:tbl>
    <w:bookmarkStart w:name="z20" w:id="14"/>
    <w:p>
      <w:pPr>
        <w:spacing w:after="0"/>
        <w:ind w:left="0"/>
        <w:jc w:val="left"/>
      </w:pPr>
      <w:r>
        <w:rPr>
          <w:rFonts w:ascii="Times New Roman"/>
          <w:b/>
          <w:i w:val="false"/>
          <w:color w:val="000000"/>
        </w:rPr>
        <w:t xml:space="preserve"> Правила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w:t>
      </w:r>
    </w:p>
    <w:bookmarkEnd w:id="14"/>
    <w:p>
      <w:pPr>
        <w:spacing w:after="0"/>
        <w:ind w:left="0"/>
        <w:jc w:val="both"/>
      </w:pPr>
      <w:r>
        <w:rPr>
          <w:rFonts w:ascii="Times New Roman"/>
          <w:b w:val="false"/>
          <w:i w:val="false"/>
          <w:color w:val="ff0000"/>
          <w:sz w:val="28"/>
        </w:rPr>
        <w:t xml:space="preserve">
      Сноска. Приложение 1 - в редакции приказа Министра труда и социальной защиты населения РК от 31.01.2024 </w:t>
      </w:r>
      <w:r>
        <w:rPr>
          <w:rFonts w:ascii="Times New Roman"/>
          <w:b w:val="false"/>
          <w:i w:val="false"/>
          <w:color w:val="ff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02" w:id="15"/>
    <w:p>
      <w:pPr>
        <w:spacing w:after="0"/>
        <w:ind w:left="0"/>
        <w:jc w:val="left"/>
      </w:pPr>
      <w:r>
        <w:rPr>
          <w:rFonts w:ascii="Times New Roman"/>
          <w:b/>
          <w:i w:val="false"/>
          <w:color w:val="000000"/>
        </w:rPr>
        <w:t xml:space="preserve"> Глава 1. Общие положения</w:t>
      </w:r>
    </w:p>
    <w:bookmarkEnd w:id="15"/>
    <w:bookmarkStart w:name="z103" w:id="16"/>
    <w:p>
      <w:pPr>
        <w:spacing w:after="0"/>
        <w:ind w:left="0"/>
        <w:jc w:val="both"/>
      </w:pPr>
      <w:r>
        <w:rPr>
          <w:rFonts w:ascii="Times New Roman"/>
          <w:b w:val="false"/>
          <w:i w:val="false"/>
          <w:color w:val="000000"/>
          <w:sz w:val="28"/>
        </w:rPr>
        <w:t xml:space="preserve">
      1. Настоящие Правила формирования базы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(далее – Правила) разработаны в соответствии с </w:t>
      </w:r>
      <w:r>
        <w:rPr>
          <w:rFonts w:ascii="Times New Roman"/>
          <w:b w:val="false"/>
          <w:i w:val="false"/>
          <w:color w:val="000000"/>
          <w:sz w:val="28"/>
        </w:rPr>
        <w:t>подпунктом 125)</w:t>
      </w:r>
      <w:r>
        <w:rPr>
          <w:rFonts w:ascii="Times New Roman"/>
          <w:b w:val="false"/>
          <w:i w:val="false"/>
          <w:color w:val="000000"/>
          <w:sz w:val="28"/>
        </w:rPr>
        <w:t xml:space="preserve"> пункта 15 Положения о Министерстве труда и социальной защиты населения Республики Казахстан, утвержденного постановлением Правительства Республики Казахстан от 18 февраля 2017 года № 81, и определяют порядок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w:t>
      </w:r>
    </w:p>
    <w:bookmarkEnd w:id="16"/>
    <w:bookmarkStart w:name="z104" w:id="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7"/>
    <w:bookmarkStart w:name="z105" w:id="1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8"/>
    <w:bookmarkStart w:name="z106" w:id="19"/>
    <w:p>
      <w:pPr>
        <w:spacing w:after="0"/>
        <w:ind w:left="0"/>
        <w:jc w:val="both"/>
      </w:pPr>
      <w:r>
        <w:rPr>
          <w:rFonts w:ascii="Times New Roman"/>
          <w:b w:val="false"/>
          <w:i w:val="false"/>
          <w:color w:val="000000"/>
          <w:sz w:val="28"/>
        </w:rPr>
        <w:t>
      2) автоматизированная информационная система (далее – АИС) – организационно-упорядоченная совокупность информационно – 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9"/>
    <w:bookmarkStart w:name="z107" w:id="20"/>
    <w:p>
      <w:pPr>
        <w:spacing w:after="0"/>
        <w:ind w:left="0"/>
        <w:jc w:val="both"/>
      </w:pPr>
      <w:r>
        <w:rPr>
          <w:rFonts w:ascii="Times New Roman"/>
          <w:b w:val="false"/>
          <w:i w:val="false"/>
          <w:color w:val="000000"/>
          <w:sz w:val="28"/>
        </w:rPr>
        <w:t xml:space="preserve">
      3)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w:t>
      </w:r>
      <w:r>
        <w:rPr>
          <w:rFonts w:ascii="Times New Roman"/>
          <w:b w:val="false"/>
          <w:i w:val="false"/>
          <w:color w:val="000000"/>
          <w:sz w:val="28"/>
        </w:rPr>
        <w:t>Социальным</w:t>
      </w:r>
      <w:r>
        <w:rPr>
          <w:rFonts w:ascii="Times New Roman"/>
          <w:b w:val="false"/>
          <w:i w:val="false"/>
          <w:color w:val="000000"/>
          <w:sz w:val="28"/>
        </w:rPr>
        <w:t xml:space="preserve"> Кодексом (далее – Кодекс);</w:t>
      </w:r>
    </w:p>
    <w:bookmarkEnd w:id="20"/>
    <w:bookmarkStart w:name="z108" w:id="21"/>
    <w:p>
      <w:pPr>
        <w:spacing w:after="0"/>
        <w:ind w:left="0"/>
        <w:jc w:val="both"/>
      </w:pPr>
      <w:r>
        <w:rPr>
          <w:rFonts w:ascii="Times New Roman"/>
          <w:b w:val="false"/>
          <w:i w:val="false"/>
          <w:color w:val="000000"/>
          <w:sz w:val="28"/>
        </w:rPr>
        <w:t>
      4)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bookmarkEnd w:id="21"/>
    <w:bookmarkStart w:name="z109" w:id="22"/>
    <w:p>
      <w:pPr>
        <w:spacing w:after="0"/>
        <w:ind w:left="0"/>
        <w:jc w:val="both"/>
      </w:pPr>
      <w:r>
        <w:rPr>
          <w:rFonts w:ascii="Times New Roman"/>
          <w:b w:val="false"/>
          <w:i w:val="false"/>
          <w:color w:val="000000"/>
          <w:sz w:val="28"/>
        </w:rPr>
        <w:t>
      5) обязательные пенсионные взносы (далее – ОПВ) – деньги, вносимые в соответствии с Кодексом в ЕНПФ в порядке, установленном законодательством Республики Казахстан;</w:t>
      </w:r>
    </w:p>
    <w:bookmarkEnd w:id="22"/>
    <w:bookmarkStart w:name="z110" w:id="23"/>
    <w:p>
      <w:pPr>
        <w:spacing w:after="0"/>
        <w:ind w:left="0"/>
        <w:jc w:val="both"/>
      </w:pPr>
      <w:r>
        <w:rPr>
          <w:rFonts w:ascii="Times New Roman"/>
          <w:b w:val="false"/>
          <w:i w:val="false"/>
          <w:color w:val="000000"/>
          <w:sz w:val="28"/>
        </w:rPr>
        <w:t>
      6) обязательные профессиональные пенсионные взносы (далее – ОППВ) –деньги, перечисленные агентами за счет собственных средств в ЕНПФ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bookmarkEnd w:id="23"/>
    <w:bookmarkStart w:name="z111" w:id="24"/>
    <w:p>
      <w:pPr>
        <w:spacing w:after="0"/>
        <w:ind w:left="0"/>
        <w:jc w:val="both"/>
      </w:pPr>
      <w:r>
        <w:rPr>
          <w:rFonts w:ascii="Times New Roman"/>
          <w:b w:val="false"/>
          <w:i w:val="false"/>
          <w:color w:val="000000"/>
          <w:sz w:val="28"/>
        </w:rPr>
        <w:t>
      7) база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 сведения, сформированные из Государственной базы данных "Физические лица" (далее - ГДБФЛ) и АИС "Организация обработки платежей" по перечисленным платежам по ОПВ, ОПВР, ОППВ;</w:t>
      </w:r>
    </w:p>
    <w:bookmarkEnd w:id="24"/>
    <w:bookmarkStart w:name="z112" w:id="25"/>
    <w:p>
      <w:pPr>
        <w:spacing w:after="0"/>
        <w:ind w:left="0"/>
        <w:jc w:val="both"/>
      </w:pPr>
      <w:r>
        <w:rPr>
          <w:rFonts w:ascii="Times New Roman"/>
          <w:b w:val="false"/>
          <w:i w:val="false"/>
          <w:color w:val="000000"/>
          <w:sz w:val="28"/>
        </w:rPr>
        <w:t>
      8) индивидуальный пенсионный счет (далее – ИПС) – личный именной счет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bookmarkEnd w:id="25"/>
    <w:bookmarkStart w:name="z113" w:id="26"/>
    <w:p>
      <w:pPr>
        <w:spacing w:after="0"/>
        <w:ind w:left="0"/>
        <w:jc w:val="both"/>
      </w:pPr>
      <w:r>
        <w:rPr>
          <w:rFonts w:ascii="Times New Roman"/>
          <w:b w:val="false"/>
          <w:i w:val="false"/>
          <w:color w:val="000000"/>
          <w:sz w:val="28"/>
        </w:rPr>
        <w:t>
      9) Государственная база данных физических лиц (далее – ГБДФЛ) – единая система регистрации и хранения информации о физических лицах Республики Казахстан, достаточной для идентификации и определения гражданского состояния;</w:t>
      </w:r>
    </w:p>
    <w:bookmarkEnd w:id="26"/>
    <w:bookmarkStart w:name="z114" w:id="27"/>
    <w:p>
      <w:pPr>
        <w:spacing w:after="0"/>
        <w:ind w:left="0"/>
        <w:jc w:val="both"/>
      </w:pPr>
      <w:r>
        <w:rPr>
          <w:rFonts w:ascii="Times New Roman"/>
          <w:b w:val="false"/>
          <w:i w:val="false"/>
          <w:color w:val="000000"/>
          <w:sz w:val="28"/>
        </w:rPr>
        <w:t>
      10) обязательные пенсионные взносы работодателя (далее – ОПВР)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bookmarkEnd w:id="27"/>
    <w:bookmarkStart w:name="z115" w:id="28"/>
    <w:p>
      <w:pPr>
        <w:spacing w:after="0"/>
        <w:ind w:left="0"/>
        <w:jc w:val="both"/>
      </w:pPr>
      <w:r>
        <w:rPr>
          <w:rFonts w:ascii="Times New Roman"/>
          <w:b w:val="false"/>
          <w:i w:val="false"/>
          <w:color w:val="000000"/>
          <w:sz w:val="28"/>
        </w:rPr>
        <w:t>
      11)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 (далее – ЦИО);</w:t>
      </w:r>
    </w:p>
    <w:bookmarkEnd w:id="28"/>
    <w:bookmarkStart w:name="z116" w:id="29"/>
    <w:p>
      <w:pPr>
        <w:spacing w:after="0"/>
        <w:ind w:left="0"/>
        <w:jc w:val="both"/>
      </w:pPr>
      <w:r>
        <w:rPr>
          <w:rFonts w:ascii="Times New Roman"/>
          <w:b w:val="false"/>
          <w:i w:val="false"/>
          <w:color w:val="000000"/>
          <w:sz w:val="28"/>
        </w:rPr>
        <w:t>
      12) АИС "Организация обработки платежей" (далее – АИС "ООП") – АИС, предназначенная для приема, обработки, формирования платежей по ОПВ, ОППВ;</w:t>
      </w:r>
    </w:p>
    <w:bookmarkEnd w:id="29"/>
    <w:bookmarkStart w:name="z117" w:id="30"/>
    <w:p>
      <w:pPr>
        <w:spacing w:after="0"/>
        <w:ind w:left="0"/>
        <w:jc w:val="both"/>
      </w:pPr>
      <w:r>
        <w:rPr>
          <w:rFonts w:ascii="Times New Roman"/>
          <w:b w:val="false"/>
          <w:i w:val="false"/>
          <w:color w:val="000000"/>
          <w:sz w:val="28"/>
        </w:rPr>
        <w:t>
      13) условный пенсионный счет (далее – УПС) – счет, открытый на имя физического лица в едином накопительном пенсионном фонде, на котором учитываются сведения о поступивших обязательных пенсионных взносах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bookmarkEnd w:id="30"/>
    <w:bookmarkStart w:name="z118" w:id="31"/>
    <w:p>
      <w:pPr>
        <w:spacing w:after="0"/>
        <w:ind w:left="0"/>
        <w:jc w:val="both"/>
      </w:pPr>
      <w:r>
        <w:rPr>
          <w:rFonts w:ascii="Times New Roman"/>
          <w:b w:val="false"/>
          <w:i w:val="false"/>
          <w:color w:val="000000"/>
          <w:sz w:val="28"/>
        </w:rPr>
        <w:t>
      3. ЦИО, ЕНПФ, а также Государственная корпорация используют полученную информацию в целях взаимодействия и интеграции в рамках предоставленных полномочий, определенных законодательствами Республики Казахстан по социально-трудовой сфере, а также в сфере информатизации и информационной безопасности, путем заключения Соглашении о взаимодействии АИС ЦИО и ЕНПФ (далее – Соглашение).</w:t>
      </w:r>
    </w:p>
    <w:bookmarkEnd w:id="31"/>
    <w:bookmarkStart w:name="z119" w:id="32"/>
    <w:p>
      <w:pPr>
        <w:spacing w:after="0"/>
        <w:ind w:left="0"/>
        <w:jc w:val="left"/>
      </w:pPr>
      <w:r>
        <w:rPr>
          <w:rFonts w:ascii="Times New Roman"/>
          <w:b/>
          <w:i w:val="false"/>
          <w:color w:val="000000"/>
        </w:rPr>
        <w:t xml:space="preserve"> Глава 2. Порядок формирования базы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w:t>
      </w:r>
    </w:p>
    <w:bookmarkEnd w:id="32"/>
    <w:bookmarkStart w:name="z120" w:id="33"/>
    <w:p>
      <w:pPr>
        <w:spacing w:after="0"/>
        <w:ind w:left="0"/>
        <w:jc w:val="both"/>
      </w:pPr>
      <w:r>
        <w:rPr>
          <w:rFonts w:ascii="Times New Roman"/>
          <w:b w:val="false"/>
          <w:i w:val="false"/>
          <w:color w:val="000000"/>
          <w:sz w:val="28"/>
        </w:rPr>
        <w:t>
      4. База данных физических лиц, за которых перечислены ОПВ, ОПВР, ОППВ формируется на основании сведений из ГБДФЛ и АИС "ООП" по физическим лицам, за которых перечислены ОПВ, ОПВР, ОППВ и содержит по каждому вкладчику (получателю) следующие данные:</w:t>
      </w:r>
    </w:p>
    <w:bookmarkEnd w:id="33"/>
    <w:bookmarkStart w:name="z121" w:id="34"/>
    <w:p>
      <w:pPr>
        <w:spacing w:after="0"/>
        <w:ind w:left="0"/>
        <w:jc w:val="both"/>
      </w:pPr>
      <w:r>
        <w:rPr>
          <w:rFonts w:ascii="Times New Roman"/>
          <w:b w:val="false"/>
          <w:i w:val="false"/>
          <w:color w:val="000000"/>
          <w:sz w:val="28"/>
        </w:rPr>
        <w:t>
      1) индивидуальный идентификационный номер;</w:t>
      </w:r>
    </w:p>
    <w:bookmarkEnd w:id="34"/>
    <w:bookmarkStart w:name="z122" w:id="35"/>
    <w:p>
      <w:pPr>
        <w:spacing w:after="0"/>
        <w:ind w:left="0"/>
        <w:jc w:val="both"/>
      </w:pPr>
      <w:r>
        <w:rPr>
          <w:rFonts w:ascii="Times New Roman"/>
          <w:b w:val="false"/>
          <w:i w:val="false"/>
          <w:color w:val="000000"/>
          <w:sz w:val="28"/>
        </w:rPr>
        <w:t>
      2) фамилия, имя, отчество (при его наличии), дата рождения, пол, гражданство;</w:t>
      </w:r>
    </w:p>
    <w:bookmarkEnd w:id="35"/>
    <w:bookmarkStart w:name="z123" w:id="36"/>
    <w:p>
      <w:pPr>
        <w:spacing w:after="0"/>
        <w:ind w:left="0"/>
        <w:jc w:val="both"/>
      </w:pPr>
      <w:r>
        <w:rPr>
          <w:rFonts w:ascii="Times New Roman"/>
          <w:b w:val="false"/>
          <w:i w:val="false"/>
          <w:color w:val="000000"/>
          <w:sz w:val="28"/>
        </w:rPr>
        <w:t>
      3) вид, серия, номер, дата и орган выдачи документа, удостоверяющего личность;</w:t>
      </w:r>
    </w:p>
    <w:bookmarkEnd w:id="36"/>
    <w:bookmarkStart w:name="z124" w:id="37"/>
    <w:p>
      <w:pPr>
        <w:spacing w:after="0"/>
        <w:ind w:left="0"/>
        <w:jc w:val="both"/>
      </w:pPr>
      <w:r>
        <w:rPr>
          <w:rFonts w:ascii="Times New Roman"/>
          <w:b w:val="false"/>
          <w:i w:val="false"/>
          <w:color w:val="000000"/>
          <w:sz w:val="28"/>
        </w:rPr>
        <w:t>
      4) об изменении номера и даты выдачи документа, удостоверяющего личность;</w:t>
      </w:r>
    </w:p>
    <w:bookmarkEnd w:id="37"/>
    <w:bookmarkStart w:name="z125" w:id="38"/>
    <w:p>
      <w:pPr>
        <w:spacing w:after="0"/>
        <w:ind w:left="0"/>
        <w:jc w:val="both"/>
      </w:pPr>
      <w:r>
        <w:rPr>
          <w:rFonts w:ascii="Times New Roman"/>
          <w:b w:val="false"/>
          <w:i w:val="false"/>
          <w:color w:val="000000"/>
          <w:sz w:val="28"/>
        </w:rPr>
        <w:t>
      5) об изменении реквизитов, гражданства, статуса вкладчика (получателя).</w:t>
      </w:r>
    </w:p>
    <w:bookmarkEnd w:id="38"/>
    <w:bookmarkStart w:name="z126" w:id="39"/>
    <w:p>
      <w:pPr>
        <w:spacing w:after="0"/>
        <w:ind w:left="0"/>
        <w:jc w:val="both"/>
      </w:pPr>
      <w:r>
        <w:rPr>
          <w:rFonts w:ascii="Times New Roman"/>
          <w:b w:val="false"/>
          <w:i w:val="false"/>
          <w:color w:val="000000"/>
          <w:sz w:val="28"/>
        </w:rPr>
        <w:t>
      5. База данных физических лиц, за которых перечислены ОПВ, ОПВР, ОППВ формируется с обновлением данных на ежедневной основе.</w:t>
      </w:r>
    </w:p>
    <w:bookmarkEnd w:id="39"/>
    <w:bookmarkStart w:name="z127" w:id="40"/>
    <w:p>
      <w:pPr>
        <w:spacing w:after="0"/>
        <w:ind w:left="0"/>
        <w:jc w:val="both"/>
      </w:pPr>
      <w:r>
        <w:rPr>
          <w:rFonts w:ascii="Times New Roman"/>
          <w:b w:val="false"/>
          <w:i w:val="false"/>
          <w:color w:val="000000"/>
          <w:sz w:val="28"/>
        </w:rPr>
        <w:t>
      6. АИС "ООП" ежедневно производит сверку персональных данных физических лиц в Базе данных физических лиц, за которых перечислены ОПВ, ОПВР, ОППВ со сведениями, имеющимися в ГБДФЛ и, при выявлении расхождений приводит их в соответствие с данными ГБДФЛ.</w:t>
      </w:r>
    </w:p>
    <w:bookmarkEnd w:id="40"/>
    <w:bookmarkStart w:name="z128" w:id="41"/>
    <w:p>
      <w:pPr>
        <w:spacing w:after="0"/>
        <w:ind w:left="0"/>
        <w:jc w:val="both"/>
      </w:pPr>
      <w:r>
        <w:rPr>
          <w:rFonts w:ascii="Times New Roman"/>
          <w:b w:val="false"/>
          <w:i w:val="false"/>
          <w:color w:val="000000"/>
          <w:sz w:val="28"/>
        </w:rPr>
        <w:t xml:space="preserve">
      7. При поступлении в Государственную корпорацию ОПВ, ОПВР, ОППВ, пени от агентов по уплате ОПВ, ОПВР, ОППВ,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а также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248 Кодекса, АИС "ООП" ежедневно производит сверку персональных данных физических лиц со сведениями, имеющимися в ГБДФЛ.</w:t>
      </w:r>
    </w:p>
    <w:bookmarkEnd w:id="41"/>
    <w:bookmarkStart w:name="z129" w:id="42"/>
    <w:p>
      <w:pPr>
        <w:spacing w:after="0"/>
        <w:ind w:left="0"/>
        <w:jc w:val="both"/>
      </w:pPr>
      <w:r>
        <w:rPr>
          <w:rFonts w:ascii="Times New Roman"/>
          <w:b w:val="false"/>
          <w:i w:val="false"/>
          <w:color w:val="000000"/>
          <w:sz w:val="28"/>
        </w:rPr>
        <w:t>
      При соответствии персональных данных физических лиц, за которых перечислены ОПВ, ОПВР, ОППВ с данными ГБДФЛ, в том числе наличия действующего(-их) документа(-ов), удостоверяющего(-их) личность, выданного(-ых) уполномоченным органом Республики Казахстан, принадлежности вкладчиков (получателей), не имеющих действующего(-их) документа(-ов), удостоверяющего(-их) личность, выданного(-ых) уполномоченным органом Республики Казахстан к гражданам государств-членов Евразийского экономического союза Государственная корпорация направляет в ЕНПФ сведения о перечисленных агентами ОПВ, ОПВР, ОППВ, пенях.</w:t>
      </w:r>
    </w:p>
    <w:bookmarkEnd w:id="42"/>
    <w:bookmarkStart w:name="z130" w:id="43"/>
    <w:p>
      <w:pPr>
        <w:spacing w:after="0"/>
        <w:ind w:left="0"/>
        <w:jc w:val="both"/>
      </w:pPr>
      <w:r>
        <w:rPr>
          <w:rFonts w:ascii="Times New Roman"/>
          <w:b w:val="false"/>
          <w:i w:val="false"/>
          <w:color w:val="000000"/>
          <w:sz w:val="28"/>
        </w:rPr>
        <w:t>
      При несоответствии персональных данных физических лиц, за которых перечислены ОПВ, ОПВР, ОППВ с данными ГБДФЛ, в том числе отсутствии действующих документов, удостоверяющих личность вкладчика (получателя), выданных уполномоченным органом Республики Казахстан, отсутствии принадлежности вкладчиков (получателей), не имеющих действующего(-их) документа(-ов), удостоверяющего(-их) личность, выданного(-ых) уполномоченным органом Республики Казахстан к гражданам государств-членов Евразийского экономического союза, наличии сведений о смерти вкладчика (получателя), смерть которого согласно сведениям, имеющимся в ГБДФЛ, наступила ранее периода, за который уплачиваются ОПВ, ОПВР, ОППВ, пени, Государственная корпорация осуществляет возврат агенту сумм ОПВ, ОПВР, ОППВ, пеней с указанием причины возврата, в электронном виде посредством АИС "ООП".</w:t>
      </w:r>
    </w:p>
    <w:bookmarkEnd w:id="43"/>
    <w:bookmarkStart w:name="z131" w:id="44"/>
    <w:p>
      <w:pPr>
        <w:spacing w:after="0"/>
        <w:ind w:left="0"/>
        <w:jc w:val="both"/>
      </w:pPr>
      <w:r>
        <w:rPr>
          <w:rFonts w:ascii="Times New Roman"/>
          <w:b w:val="false"/>
          <w:i w:val="false"/>
          <w:color w:val="000000"/>
          <w:sz w:val="28"/>
        </w:rPr>
        <w:t>
      8. Передача сведений об изменении персональных данных физических лиц, за которых перечислены ОПВ, ОПВР, ОППВ в ЕНПФ осуществляется электронным способом, определенным в Соглашении, заключаемом в целях организации информационного взаимодействия, не позднее одного рабочего дня, следующего за днем внесения изменений в Базе данных физических лиц, за которых перечислены ОПВ, ОПВР, ОППВ.</w:t>
      </w:r>
    </w:p>
    <w:bookmarkEnd w:id="44"/>
    <w:bookmarkStart w:name="z132" w:id="45"/>
    <w:p>
      <w:pPr>
        <w:spacing w:after="0"/>
        <w:ind w:left="0"/>
        <w:jc w:val="both"/>
      </w:pPr>
      <w:r>
        <w:rPr>
          <w:rFonts w:ascii="Times New Roman"/>
          <w:b w:val="false"/>
          <w:i w:val="false"/>
          <w:color w:val="000000"/>
          <w:sz w:val="28"/>
        </w:rPr>
        <w:t>
      9. Государственная корпорация совместно с ЕНПФ обеспечивает наличие у одного вкладчика (получателя) одного ИПС для учета ОПВ и (или) одного ИПС для учета ОППВ.</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23 ноября 2023 года № 485</w:t>
            </w:r>
          </w:p>
        </w:tc>
      </w:tr>
    </w:tbl>
    <w:bookmarkStart w:name="z50" w:id="46"/>
    <w:p>
      <w:pPr>
        <w:spacing w:after="0"/>
        <w:ind w:left="0"/>
        <w:jc w:val="left"/>
      </w:pPr>
      <w:r>
        <w:rPr>
          <w:rFonts w:ascii="Times New Roman"/>
          <w:b/>
          <w:i w:val="false"/>
          <w:color w:val="000000"/>
        </w:rPr>
        <w:t xml:space="preserve">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w:t>
      </w:r>
    </w:p>
    <w:bookmarkEnd w:id="46"/>
    <w:p>
      <w:pPr>
        <w:spacing w:after="0"/>
        <w:ind w:left="0"/>
        <w:jc w:val="both"/>
      </w:pPr>
      <w:r>
        <w:rPr>
          <w:rFonts w:ascii="Times New Roman"/>
          <w:b w:val="false"/>
          <w:i w:val="false"/>
          <w:color w:val="ff0000"/>
          <w:sz w:val="28"/>
        </w:rPr>
        <w:t xml:space="preserve">
      Сноска. Заголовок - в редакции приказа Министра труда и социальной защиты населения РК от 31.01.2024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 w:id="47"/>
    <w:p>
      <w:pPr>
        <w:spacing w:after="0"/>
        <w:ind w:left="0"/>
        <w:jc w:val="left"/>
      </w:pPr>
      <w:r>
        <w:rPr>
          <w:rFonts w:ascii="Times New Roman"/>
          <w:b/>
          <w:i w:val="false"/>
          <w:color w:val="000000"/>
        </w:rPr>
        <w:t xml:space="preserve"> Глава 1. Общие положения</w:t>
      </w:r>
    </w:p>
    <w:bookmarkEnd w:id="47"/>
    <w:bookmarkStart w:name="z52" w:id="48"/>
    <w:p>
      <w:pPr>
        <w:spacing w:after="0"/>
        <w:ind w:left="0"/>
        <w:jc w:val="both"/>
      </w:pPr>
      <w:r>
        <w:rPr>
          <w:rFonts w:ascii="Times New Roman"/>
          <w:b w:val="false"/>
          <w:i w:val="false"/>
          <w:color w:val="000000"/>
          <w:sz w:val="28"/>
        </w:rPr>
        <w:t xml:space="preserve">
      1. Настоящие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 (далее – Правила) разработаны в соответствии с </w:t>
      </w:r>
      <w:r>
        <w:rPr>
          <w:rFonts w:ascii="Times New Roman"/>
          <w:b w:val="false"/>
          <w:i w:val="false"/>
          <w:color w:val="000000"/>
          <w:sz w:val="28"/>
        </w:rPr>
        <w:t>подпунктом 126)</w:t>
      </w:r>
      <w:r>
        <w:rPr>
          <w:rFonts w:ascii="Times New Roman"/>
          <w:b w:val="false"/>
          <w:i w:val="false"/>
          <w:color w:val="000000"/>
          <w:sz w:val="28"/>
        </w:rPr>
        <w:t xml:space="preserve"> пункта 15 Положения о Министерстве труда и социальной защиты населения Республики Казахстан, утвержденного постановлением Правительства Республики Казахстан от 18 февраля 2017 года № 81, и определяют порядок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труда и социальной защиты населения РК от 31.01.2024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49"/>
    <w:bookmarkStart w:name="z54" w:id="50"/>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50"/>
    <w:bookmarkStart w:name="z55" w:id="51"/>
    <w:p>
      <w:pPr>
        <w:spacing w:after="0"/>
        <w:ind w:left="0"/>
        <w:jc w:val="both"/>
      </w:pPr>
      <w:r>
        <w:rPr>
          <w:rFonts w:ascii="Times New Roman"/>
          <w:b w:val="false"/>
          <w:i w:val="false"/>
          <w:color w:val="000000"/>
          <w:sz w:val="28"/>
        </w:rPr>
        <w:t>
      2) автоматизированная информационная система (далее – АИС) – организационно-упорядоченная совокупность информационно – 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51"/>
    <w:bookmarkStart w:name="z56" w:id="52"/>
    <w:p>
      <w:pPr>
        <w:spacing w:after="0"/>
        <w:ind w:left="0"/>
        <w:jc w:val="both"/>
      </w:pPr>
      <w:r>
        <w:rPr>
          <w:rFonts w:ascii="Times New Roman"/>
          <w:b w:val="false"/>
          <w:i w:val="false"/>
          <w:color w:val="000000"/>
          <w:sz w:val="28"/>
        </w:rPr>
        <w:t xml:space="preserve">
      3)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Кодекс);</w:t>
      </w:r>
    </w:p>
    <w:bookmarkEnd w:id="52"/>
    <w:bookmarkStart w:name="z57" w:id="53"/>
    <w:p>
      <w:pPr>
        <w:spacing w:after="0"/>
        <w:ind w:left="0"/>
        <w:jc w:val="both"/>
      </w:pPr>
      <w:r>
        <w:rPr>
          <w:rFonts w:ascii="Times New Roman"/>
          <w:b w:val="false"/>
          <w:i w:val="false"/>
          <w:color w:val="000000"/>
          <w:sz w:val="28"/>
        </w:rPr>
        <w:t>
      4)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bookmarkEnd w:id="53"/>
    <w:bookmarkStart w:name="z58" w:id="54"/>
    <w:p>
      <w:pPr>
        <w:spacing w:after="0"/>
        <w:ind w:left="0"/>
        <w:jc w:val="both"/>
      </w:pPr>
      <w:r>
        <w:rPr>
          <w:rFonts w:ascii="Times New Roman"/>
          <w:b w:val="false"/>
          <w:i w:val="false"/>
          <w:color w:val="000000"/>
          <w:sz w:val="28"/>
        </w:rPr>
        <w:t>
      5) Соглашение – соглашение о взаимодействии информационных систем центрального исполнительного органа и ЕНПФ, заключаемое в целях организации информационного взаимодействия;</w:t>
      </w:r>
    </w:p>
    <w:bookmarkEnd w:id="54"/>
    <w:bookmarkStart w:name="z59" w:id="55"/>
    <w:p>
      <w:pPr>
        <w:spacing w:after="0"/>
        <w:ind w:left="0"/>
        <w:jc w:val="both"/>
      </w:pPr>
      <w:r>
        <w:rPr>
          <w:rFonts w:ascii="Times New Roman"/>
          <w:b w:val="false"/>
          <w:i w:val="false"/>
          <w:color w:val="000000"/>
          <w:sz w:val="28"/>
        </w:rPr>
        <w:t xml:space="preserve">
      6) обязательные пенсионные взносы (далее – ОПВ) – деньги, вносимые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в ЕНПФ в порядке, установленном законодательством Республики Казахстан;</w:t>
      </w:r>
    </w:p>
    <w:bookmarkEnd w:id="55"/>
    <w:bookmarkStart w:name="z60" w:id="56"/>
    <w:p>
      <w:pPr>
        <w:spacing w:after="0"/>
        <w:ind w:left="0"/>
        <w:jc w:val="both"/>
      </w:pPr>
      <w:r>
        <w:rPr>
          <w:rFonts w:ascii="Times New Roman"/>
          <w:b w:val="false"/>
          <w:i w:val="false"/>
          <w:color w:val="000000"/>
          <w:sz w:val="28"/>
        </w:rPr>
        <w:t>
      7) обязательные профессиональные пенсионные взносы (далее ОППВ) – деньги, перечисленные агентами за счет собственных средств в ЕНПФ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bookmarkEnd w:id="56"/>
    <w:bookmarkStart w:name="z61" w:id="57"/>
    <w:p>
      <w:pPr>
        <w:spacing w:after="0"/>
        <w:ind w:left="0"/>
        <w:jc w:val="both"/>
      </w:pPr>
      <w:r>
        <w:rPr>
          <w:rFonts w:ascii="Times New Roman"/>
          <w:b w:val="false"/>
          <w:i w:val="false"/>
          <w:color w:val="000000"/>
          <w:sz w:val="28"/>
        </w:rPr>
        <w:t>
      8) база данных вкладчиков (получателей) по обязательным пенсионным взносам, обязательным профессиональным пенсионным взносам – сведения, сформированные из Государственной базы данных "Физические лица" и АИС "ООП" по перечисленным платежам по ОПВ, ОППВ;</w:t>
      </w:r>
    </w:p>
    <w:bookmarkEnd w:id="57"/>
    <w:bookmarkStart w:name="z62" w:id="58"/>
    <w:p>
      <w:pPr>
        <w:spacing w:after="0"/>
        <w:ind w:left="0"/>
        <w:jc w:val="both"/>
      </w:pPr>
      <w:r>
        <w:rPr>
          <w:rFonts w:ascii="Times New Roman"/>
          <w:b w:val="false"/>
          <w:i w:val="false"/>
          <w:color w:val="000000"/>
          <w:sz w:val="28"/>
        </w:rPr>
        <w:t>
      9) обязательные пенсионные взносы работодателя (далее – ОПВР)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bookmarkEnd w:id="58"/>
    <w:bookmarkStart w:name="z133" w:id="59"/>
    <w:p>
      <w:pPr>
        <w:spacing w:after="0"/>
        <w:ind w:left="0"/>
        <w:jc w:val="both"/>
      </w:pPr>
      <w:r>
        <w:rPr>
          <w:rFonts w:ascii="Times New Roman"/>
          <w:b w:val="false"/>
          <w:i w:val="false"/>
          <w:color w:val="000000"/>
          <w:sz w:val="28"/>
        </w:rPr>
        <w:t>
      10)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 (далее – ЦИО);</w:t>
      </w:r>
    </w:p>
    <w:bookmarkEnd w:id="59"/>
    <w:bookmarkStart w:name="z134" w:id="60"/>
    <w:p>
      <w:pPr>
        <w:spacing w:after="0"/>
        <w:ind w:left="0"/>
        <w:jc w:val="both"/>
      </w:pPr>
      <w:r>
        <w:rPr>
          <w:rFonts w:ascii="Times New Roman"/>
          <w:b w:val="false"/>
          <w:i w:val="false"/>
          <w:color w:val="000000"/>
          <w:sz w:val="28"/>
        </w:rPr>
        <w:t>
      11) условный пенсионный счет (далее – УПС) – счет, открытый на имя физического лица в едином накопительном пенсионном фонде, на котором учитываются сведения о поступивших обязательных пенсионных взносах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труда и социальной защиты населения РК от 31.01.2024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63" w:id="61"/>
    <w:p>
      <w:pPr>
        <w:spacing w:after="0"/>
        <w:ind w:left="0"/>
        <w:jc w:val="both"/>
      </w:pPr>
      <w:r>
        <w:rPr>
          <w:rFonts w:ascii="Times New Roman"/>
          <w:b w:val="false"/>
          <w:i w:val="false"/>
          <w:color w:val="000000"/>
          <w:sz w:val="28"/>
        </w:rPr>
        <w:t>
      3. ЦИО, ЕНПФ, а также Государственная корпорация используют полученную информацию в целях взаимодействия и интеграции в рамках предоставленных полномочий, определенных законодательствами Республики Казахстан по социально – трудовой сфере, а также в сфере информатизации и информационной безопасности.</w:t>
      </w:r>
    </w:p>
    <w:bookmarkEnd w:id="61"/>
    <w:bookmarkStart w:name="z64" w:id="62"/>
    <w:p>
      <w:pPr>
        <w:spacing w:after="0"/>
        <w:ind w:left="0"/>
        <w:jc w:val="left"/>
      </w:pPr>
      <w:r>
        <w:rPr>
          <w:rFonts w:ascii="Times New Roman"/>
          <w:b/>
          <w:i w:val="false"/>
          <w:color w:val="000000"/>
        </w:rPr>
        <w:t xml:space="preserve"> Глава 2. Порядок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w:t>
      </w:r>
    </w:p>
    <w:bookmarkEnd w:id="62"/>
    <w:p>
      <w:pPr>
        <w:spacing w:after="0"/>
        <w:ind w:left="0"/>
        <w:jc w:val="both"/>
      </w:pPr>
      <w:r>
        <w:rPr>
          <w:rFonts w:ascii="Times New Roman"/>
          <w:b w:val="false"/>
          <w:i w:val="false"/>
          <w:color w:val="ff0000"/>
          <w:sz w:val="28"/>
        </w:rPr>
        <w:t xml:space="preserve">
      Сноска. Заголовок главы 2 - в редакции приказа Министра труда и социальной защиты населения РК от 31.01.2024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 w:id="63"/>
    <w:p>
      <w:pPr>
        <w:spacing w:after="0"/>
        <w:ind w:left="0"/>
        <w:jc w:val="both"/>
      </w:pPr>
      <w:r>
        <w:rPr>
          <w:rFonts w:ascii="Times New Roman"/>
          <w:b w:val="false"/>
          <w:i w:val="false"/>
          <w:color w:val="000000"/>
          <w:sz w:val="28"/>
        </w:rPr>
        <w:t>
      4. Обмен информацией между АИС ЦИО и ЕНПФ осуществляется на основании Соглашения.</w:t>
      </w:r>
    </w:p>
    <w:bookmarkEnd w:id="63"/>
    <w:bookmarkStart w:name="z66" w:id="64"/>
    <w:p>
      <w:pPr>
        <w:spacing w:after="0"/>
        <w:ind w:left="0"/>
        <w:jc w:val="both"/>
      </w:pPr>
      <w:r>
        <w:rPr>
          <w:rFonts w:ascii="Times New Roman"/>
          <w:b w:val="false"/>
          <w:i w:val="false"/>
          <w:color w:val="000000"/>
          <w:sz w:val="28"/>
        </w:rPr>
        <w:t>
      5. Информация, подлежащая обмену между АИС ЦИО и ЕНПФ, включает в себя сведения:</w:t>
      </w:r>
    </w:p>
    <w:bookmarkEnd w:id="64"/>
    <w:bookmarkStart w:name="z67" w:id="65"/>
    <w:p>
      <w:pPr>
        <w:spacing w:after="0"/>
        <w:ind w:left="0"/>
        <w:jc w:val="both"/>
      </w:pPr>
      <w:r>
        <w:rPr>
          <w:rFonts w:ascii="Times New Roman"/>
          <w:b w:val="false"/>
          <w:i w:val="false"/>
          <w:color w:val="000000"/>
          <w:sz w:val="28"/>
        </w:rPr>
        <w:t>
      1) о сумме поступивших (возвращенных) ОПВ, ОПВР, ОППВ и (или) пени;</w:t>
      </w:r>
    </w:p>
    <w:bookmarkEnd w:id="65"/>
    <w:bookmarkStart w:name="z68" w:id="66"/>
    <w:p>
      <w:pPr>
        <w:spacing w:after="0"/>
        <w:ind w:left="0"/>
        <w:jc w:val="both"/>
      </w:pPr>
      <w:r>
        <w:rPr>
          <w:rFonts w:ascii="Times New Roman"/>
          <w:b w:val="false"/>
          <w:i w:val="false"/>
          <w:color w:val="000000"/>
          <w:sz w:val="28"/>
        </w:rPr>
        <w:t>
      2) об изменении персональных данных вкладчиков (получателей);</w:t>
      </w:r>
    </w:p>
    <w:bookmarkEnd w:id="66"/>
    <w:bookmarkStart w:name="z69" w:id="67"/>
    <w:p>
      <w:pPr>
        <w:spacing w:after="0"/>
        <w:ind w:left="0"/>
        <w:jc w:val="both"/>
      </w:pPr>
      <w:r>
        <w:rPr>
          <w:rFonts w:ascii="Times New Roman"/>
          <w:b w:val="false"/>
          <w:i w:val="false"/>
          <w:color w:val="000000"/>
          <w:sz w:val="28"/>
        </w:rPr>
        <w:t>
      3) о суммах пенсионных накоплений, сформированных за счет ОПВ (ОППВ) и о дате первой пенсионной выплаты, осуществленной получателю из ЕНПФ, необходимых при расчете выплаты разницы по государственной гарантии (предоставляется по запросу);</w:t>
      </w:r>
    </w:p>
    <w:bookmarkEnd w:id="67"/>
    <w:bookmarkStart w:name="z70" w:id="68"/>
    <w:p>
      <w:pPr>
        <w:spacing w:after="0"/>
        <w:ind w:left="0"/>
        <w:jc w:val="both"/>
      </w:pPr>
      <w:r>
        <w:rPr>
          <w:rFonts w:ascii="Times New Roman"/>
          <w:b w:val="false"/>
          <w:i w:val="false"/>
          <w:color w:val="000000"/>
          <w:sz w:val="28"/>
        </w:rPr>
        <w:t xml:space="preserve">
      4) об остатках пенсионных накоплений после осуществления перевода в страховую организацию и (или) в доверительное управление управляющему инвестиционным портфелем, единовременных пенсионных выплат в целях улучшения жилищных условий и (или) оплаты лечения, и о суммах пенсионных накоплений с даты перевода в страховую организацию, доверительное управление управляющему инвестиционным портфелем, единовременных пенсионных выплат в целях улучшения жилищных условий и (или) оплаты лечения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Кодекса;</w:t>
      </w:r>
    </w:p>
    <w:bookmarkEnd w:id="68"/>
    <w:bookmarkStart w:name="z71" w:id="69"/>
    <w:p>
      <w:pPr>
        <w:spacing w:after="0"/>
        <w:ind w:left="0"/>
        <w:jc w:val="both"/>
      </w:pPr>
      <w:r>
        <w:rPr>
          <w:rFonts w:ascii="Times New Roman"/>
          <w:b w:val="false"/>
          <w:i w:val="false"/>
          <w:color w:val="000000"/>
          <w:sz w:val="28"/>
        </w:rPr>
        <w:t>
      5) о подтверждении у вкладчика (получателя) группы, даты установления и срока инвалидности из централизованной базы данных лиц с инвалидностью;</w:t>
      </w:r>
    </w:p>
    <w:bookmarkEnd w:id="69"/>
    <w:bookmarkStart w:name="z72" w:id="70"/>
    <w:p>
      <w:pPr>
        <w:spacing w:after="0"/>
        <w:ind w:left="0"/>
        <w:jc w:val="both"/>
      </w:pPr>
      <w:r>
        <w:rPr>
          <w:rFonts w:ascii="Times New Roman"/>
          <w:b w:val="false"/>
          <w:i w:val="false"/>
          <w:color w:val="000000"/>
          <w:sz w:val="28"/>
        </w:rPr>
        <w:t>
      6) о суммах пенсионных накоплений, сформированных за счет ОПВ, ОПВР, ОППВ, сумме начисленного инвестиционного дохода на отчетные даты;</w:t>
      </w:r>
    </w:p>
    <w:bookmarkEnd w:id="70"/>
    <w:bookmarkStart w:name="z73" w:id="71"/>
    <w:p>
      <w:pPr>
        <w:spacing w:after="0"/>
        <w:ind w:left="0"/>
        <w:jc w:val="both"/>
      </w:pPr>
      <w:r>
        <w:rPr>
          <w:rFonts w:ascii="Times New Roman"/>
          <w:b w:val="false"/>
          <w:i w:val="false"/>
          <w:color w:val="000000"/>
          <w:sz w:val="28"/>
        </w:rPr>
        <w:t>
      7) о размерах пенсионных выплат и (или) переводов в страховую организацию из ЕНПФ;</w:t>
      </w:r>
    </w:p>
    <w:bookmarkEnd w:id="71"/>
    <w:bookmarkStart w:name="z74" w:id="72"/>
    <w:p>
      <w:pPr>
        <w:spacing w:after="0"/>
        <w:ind w:left="0"/>
        <w:jc w:val="both"/>
      </w:pPr>
      <w:r>
        <w:rPr>
          <w:rFonts w:ascii="Times New Roman"/>
          <w:b w:val="false"/>
          <w:i w:val="false"/>
          <w:color w:val="000000"/>
          <w:sz w:val="28"/>
        </w:rPr>
        <w:t>
      8) об основаниях назначения ЦИО вкладчикам (получателям) пособий (при наличии у вкладчика (получателя) права на применение стандартных налоговых вычетов при налогообложении пенсионных выплат);</w:t>
      </w:r>
    </w:p>
    <w:bookmarkEnd w:id="72"/>
    <w:bookmarkStart w:name="z75" w:id="73"/>
    <w:p>
      <w:pPr>
        <w:spacing w:after="0"/>
        <w:ind w:left="0"/>
        <w:jc w:val="both"/>
      </w:pPr>
      <w:r>
        <w:rPr>
          <w:rFonts w:ascii="Times New Roman"/>
          <w:b w:val="false"/>
          <w:i w:val="false"/>
          <w:color w:val="000000"/>
          <w:sz w:val="28"/>
        </w:rPr>
        <w:t xml:space="preserve">
      9) о получателях пенсионных выплат, имеющих пенсионные накопления, сформированные за счет ОПВ, ОПВР, ОППВ и зарегистрировавших в Государственной корпорации заявления о назначении пенсионных выплат в связи с достижением пенсионного возраста согласно </w:t>
      </w:r>
      <w:r>
        <w:rPr>
          <w:rFonts w:ascii="Times New Roman"/>
          <w:b w:val="false"/>
          <w:i w:val="false"/>
          <w:color w:val="000000"/>
          <w:sz w:val="28"/>
        </w:rPr>
        <w:t>пункту 1</w:t>
      </w:r>
      <w:r>
        <w:rPr>
          <w:rFonts w:ascii="Times New Roman"/>
          <w:b w:val="false"/>
          <w:i w:val="false"/>
          <w:color w:val="000000"/>
          <w:sz w:val="28"/>
        </w:rPr>
        <w:t xml:space="preserve"> статьи 207 Кодекса;</w:t>
      </w:r>
    </w:p>
    <w:bookmarkEnd w:id="73"/>
    <w:bookmarkStart w:name="z76" w:id="74"/>
    <w:p>
      <w:pPr>
        <w:spacing w:after="0"/>
        <w:ind w:left="0"/>
        <w:jc w:val="both"/>
      </w:pPr>
      <w:r>
        <w:rPr>
          <w:rFonts w:ascii="Times New Roman"/>
          <w:b w:val="false"/>
          <w:i w:val="false"/>
          <w:color w:val="000000"/>
          <w:sz w:val="28"/>
        </w:rPr>
        <w:t xml:space="preserve">
      10) о суммах единовременных пенсионных выплат лицам,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220 Кодекса, о суммах пенсионных накоплений, переданных в доверительное управление управляющему инвестиционным портфелем в соответствии </w:t>
      </w:r>
      <w:r>
        <w:rPr>
          <w:rFonts w:ascii="Times New Roman"/>
          <w:b w:val="false"/>
          <w:i w:val="false"/>
          <w:color w:val="000000"/>
          <w:sz w:val="28"/>
        </w:rPr>
        <w:t>со статьей 37</w:t>
      </w:r>
      <w:r>
        <w:rPr>
          <w:rFonts w:ascii="Times New Roman"/>
          <w:b w:val="false"/>
          <w:i w:val="false"/>
          <w:color w:val="000000"/>
          <w:sz w:val="28"/>
        </w:rPr>
        <w:t xml:space="preserve"> Кодекса;</w:t>
      </w:r>
    </w:p>
    <w:bookmarkEnd w:id="74"/>
    <w:bookmarkStart w:name="z77" w:id="75"/>
    <w:p>
      <w:pPr>
        <w:spacing w:after="0"/>
        <w:ind w:left="0"/>
        <w:jc w:val="both"/>
      </w:pPr>
      <w:r>
        <w:rPr>
          <w:rFonts w:ascii="Times New Roman"/>
          <w:b w:val="false"/>
          <w:i w:val="false"/>
          <w:color w:val="000000"/>
          <w:sz w:val="28"/>
        </w:rPr>
        <w:t xml:space="preserve">
      11) о размерах пенсионных выплат по возрасту лицам, указанным в пунктах 1-3 </w:t>
      </w:r>
      <w:r>
        <w:rPr>
          <w:rFonts w:ascii="Times New Roman"/>
          <w:b w:val="false"/>
          <w:i w:val="false"/>
          <w:color w:val="000000"/>
          <w:sz w:val="28"/>
        </w:rPr>
        <w:t>статьи 207</w:t>
      </w:r>
      <w:r>
        <w:rPr>
          <w:rFonts w:ascii="Times New Roman"/>
          <w:b w:val="false"/>
          <w:i w:val="false"/>
          <w:color w:val="000000"/>
          <w:sz w:val="28"/>
        </w:rPr>
        <w:t xml:space="preserve"> Кодекса, а также о размерах государственной базовой пенсионной выплаты, установленной на дату их назначения;</w:t>
      </w:r>
    </w:p>
    <w:bookmarkEnd w:id="75"/>
    <w:bookmarkStart w:name="z78" w:id="76"/>
    <w:p>
      <w:pPr>
        <w:spacing w:after="0"/>
        <w:ind w:left="0"/>
        <w:jc w:val="both"/>
      </w:pPr>
      <w:r>
        <w:rPr>
          <w:rFonts w:ascii="Times New Roman"/>
          <w:b w:val="false"/>
          <w:i w:val="false"/>
          <w:color w:val="000000"/>
          <w:sz w:val="28"/>
        </w:rPr>
        <w:t>
      12) о принадлежности получателя к получателям пенсии по возрасту, за выслугу лет, судьям в отставке;</w:t>
      </w:r>
    </w:p>
    <w:bookmarkEnd w:id="76"/>
    <w:bookmarkStart w:name="z79" w:id="77"/>
    <w:p>
      <w:pPr>
        <w:spacing w:after="0"/>
        <w:ind w:left="0"/>
        <w:jc w:val="both"/>
      </w:pPr>
      <w:r>
        <w:rPr>
          <w:rFonts w:ascii="Times New Roman"/>
          <w:b w:val="false"/>
          <w:i w:val="false"/>
          <w:color w:val="000000"/>
          <w:sz w:val="28"/>
        </w:rPr>
        <w:t>
      13) о возвращенных уполномоченным оператором суммах единовременных пенсионных выплат, осуществленных в целях улучшения жилищных условий и (или) оплаты лечения, о возвращенных выкупных сумм по договору пенсионного аннуитета и возвращенных суммах пенсионных накоплений из доверительного управления управляющим инвестиционным портфелем в управление Национальным Банком Республики Казахстан.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труда и социальной защиты населения РК от 31.01.2024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6. Передача сведений, определенных в пункте 5 настоящих Правил, осуществляется электронным способом в соответствии с Соглашением.</w:t>
      </w:r>
    </w:p>
    <w:bookmarkEnd w:id="78"/>
    <w:bookmarkStart w:name="z81" w:id="79"/>
    <w:p>
      <w:pPr>
        <w:spacing w:after="0"/>
        <w:ind w:left="0"/>
        <w:jc w:val="both"/>
      </w:pPr>
      <w:r>
        <w:rPr>
          <w:rFonts w:ascii="Times New Roman"/>
          <w:b w:val="false"/>
          <w:i w:val="false"/>
          <w:color w:val="000000"/>
          <w:sz w:val="28"/>
        </w:rPr>
        <w:t>
       7. Обмен сведениями, определенными подпунктом 1) пункта 5 настоящих Правил, между АИС ЦИО и ЕНПФ осуществляется на ежедневной основе.</w:t>
      </w:r>
    </w:p>
    <w:bookmarkEnd w:id="79"/>
    <w:bookmarkStart w:name="z82" w:id="80"/>
    <w:p>
      <w:pPr>
        <w:spacing w:after="0"/>
        <w:ind w:left="0"/>
        <w:jc w:val="both"/>
      </w:pPr>
      <w:r>
        <w:rPr>
          <w:rFonts w:ascii="Times New Roman"/>
          <w:b w:val="false"/>
          <w:i w:val="false"/>
          <w:color w:val="000000"/>
          <w:sz w:val="28"/>
        </w:rPr>
        <w:t>
      8. Передача сведений, указанных в подпункте 2) пункта 5 настоящих Правил, осуществляется из АИС ЦИО в ЕНПФ в соответствии с Соглашением, не позднее одного рабочего дня, следующего за днем внесения изменений в базе данных вкладчиков (получателей) по обязательным пенсионным взносам, обязательным профессиональным пенсионным взносам.</w:t>
      </w:r>
    </w:p>
    <w:bookmarkEnd w:id="80"/>
    <w:bookmarkStart w:name="z83" w:id="81"/>
    <w:p>
      <w:pPr>
        <w:spacing w:after="0"/>
        <w:ind w:left="0"/>
        <w:jc w:val="both"/>
      </w:pPr>
      <w:r>
        <w:rPr>
          <w:rFonts w:ascii="Times New Roman"/>
          <w:b w:val="false"/>
          <w:i w:val="false"/>
          <w:color w:val="000000"/>
          <w:sz w:val="28"/>
        </w:rPr>
        <w:t>
      ЕНПФ не позднее одного рабочего дня, следующего за днем получения сведений об изменении персональных данных вкладчика (получателя), вносит изменения в АИС ЕНПФ.</w:t>
      </w:r>
    </w:p>
    <w:bookmarkEnd w:id="81"/>
    <w:bookmarkStart w:name="z84" w:id="82"/>
    <w:p>
      <w:pPr>
        <w:spacing w:after="0"/>
        <w:ind w:left="0"/>
        <w:jc w:val="both"/>
      </w:pPr>
      <w:r>
        <w:rPr>
          <w:rFonts w:ascii="Times New Roman"/>
          <w:b w:val="false"/>
          <w:i w:val="false"/>
          <w:color w:val="000000"/>
          <w:sz w:val="28"/>
        </w:rPr>
        <w:t>
      Ежегодно до 1 марта, следующего за отчетным годом, между АИС ЦИО и ЕНПФ производится сверка баз данных по лицам, достигшим пенсионного возраста в соответствии с пунктом 1 статьи 207 Кодекса, имеющим пенсионные накопления в ЕНПФ и не обратившимся в ЕНПФ за выплатой пенсионных накоплений, на наличие у указанных лиц в АИС ЦИО назначенных пенсионных выплат по возрасту и государственной базовой пенсионной выплаты для оказания проактивной услуги на получение пенсионных выплат из ЕНПФ.</w:t>
      </w:r>
    </w:p>
    <w:bookmarkEnd w:id="82"/>
    <w:bookmarkStart w:name="z85" w:id="83"/>
    <w:p>
      <w:pPr>
        <w:spacing w:after="0"/>
        <w:ind w:left="0"/>
        <w:jc w:val="both"/>
      </w:pPr>
      <w:r>
        <w:rPr>
          <w:rFonts w:ascii="Times New Roman"/>
          <w:b w:val="false"/>
          <w:i w:val="false"/>
          <w:color w:val="000000"/>
          <w:sz w:val="28"/>
        </w:rPr>
        <w:t>
      9. ЕНПФ не позднее двух рабочих дней со дня поступления запроса из Государственной корпорации предоставляет сведения, указанные в подпунктах 3) и 4) пункта 5 настоящих Правил.</w:t>
      </w:r>
    </w:p>
    <w:bookmarkEnd w:id="83"/>
    <w:bookmarkStart w:name="z86" w:id="84"/>
    <w:p>
      <w:pPr>
        <w:spacing w:after="0"/>
        <w:ind w:left="0"/>
        <w:jc w:val="both"/>
      </w:pPr>
      <w:r>
        <w:rPr>
          <w:rFonts w:ascii="Times New Roman"/>
          <w:b w:val="false"/>
          <w:i w:val="false"/>
          <w:color w:val="000000"/>
          <w:sz w:val="28"/>
        </w:rPr>
        <w:t>
      10. Предоставление сведений, указанных в подпункте 3), 4) и 6) пункта 5 настоящих Правил, в АИС ЦИО осуществляется ЕНПФ ежеквартально, в срок не позднее 15 (пятнадцатого) числа месяца, следующего за отчетным кварталом в формате, установленном Соглашением.</w:t>
      </w:r>
    </w:p>
    <w:bookmarkEnd w:id="84"/>
    <w:bookmarkStart w:name="z87" w:id="85"/>
    <w:p>
      <w:pPr>
        <w:spacing w:after="0"/>
        <w:ind w:left="0"/>
        <w:jc w:val="both"/>
      </w:pPr>
      <w:r>
        <w:rPr>
          <w:rFonts w:ascii="Times New Roman"/>
          <w:b w:val="false"/>
          <w:i w:val="false"/>
          <w:color w:val="000000"/>
          <w:sz w:val="28"/>
        </w:rPr>
        <w:t>
      11. Государственная корпорация на основании информации, представленной согласно подпункту 3), 4) и 6) пункта 5 настоящих Правил формирует и предоставляет в ЦИО данные о разнице между суммой фактически внесенных ОПВ, ОППВ с учетом уровня инфляции и суммой пенсионных накоплений в ЕНПФ на 1 число месяца, следующего за отчетным кварталом, в том числе информацию по лицам, достигающим пенсионного возраста в текущем году, в соответствии с пунктом 1 статьи 207 Кодекса, и имеющим пенсионные накопления в ЕНПФ, сформированные за счет ОПВ, ОППВ.</w:t>
      </w:r>
    </w:p>
    <w:bookmarkEnd w:id="85"/>
    <w:bookmarkStart w:name="z88" w:id="86"/>
    <w:p>
      <w:pPr>
        <w:spacing w:after="0"/>
        <w:ind w:left="0"/>
        <w:jc w:val="both"/>
      </w:pPr>
      <w:r>
        <w:rPr>
          <w:rFonts w:ascii="Times New Roman"/>
          <w:b w:val="false"/>
          <w:i w:val="false"/>
          <w:color w:val="000000"/>
          <w:sz w:val="28"/>
        </w:rPr>
        <w:t>
      12. Сведения, указанные в подпункте 7) пункта 5 настоящих Правил, ЕНПФ передает ежедневно в АИС ЦИО в формате, установленном Соглашением.</w:t>
      </w:r>
    </w:p>
    <w:bookmarkEnd w:id="86"/>
    <w:bookmarkStart w:name="z89" w:id="87"/>
    <w:p>
      <w:pPr>
        <w:spacing w:after="0"/>
        <w:ind w:left="0"/>
        <w:jc w:val="both"/>
      </w:pPr>
      <w:r>
        <w:rPr>
          <w:rFonts w:ascii="Times New Roman"/>
          <w:b w:val="false"/>
          <w:i w:val="false"/>
          <w:color w:val="000000"/>
          <w:sz w:val="28"/>
        </w:rPr>
        <w:t>
      13. Обмен сведениями, установленными подпунктами 5), 8), 9), 10), 11), 12) и 13) пункта 5 настоящих Правил, между АИС ЦИО и ЕНПФ осуществляется в формате и сроки, установленные Соглашением.</w:t>
      </w:r>
    </w:p>
    <w:bookmarkEnd w:id="87"/>
    <w:p>
      <w:pPr>
        <w:spacing w:after="0"/>
        <w:ind w:left="0"/>
        <w:jc w:val="both"/>
      </w:pPr>
      <w:r>
        <w:rPr>
          <w:rFonts w:ascii="Times New Roman"/>
          <w:b w:val="false"/>
          <w:i w:val="false"/>
          <w:color w:val="000000"/>
          <w:sz w:val="28"/>
        </w:rPr>
        <w:t>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от 23 ноября 2023 года № 485</w:t>
            </w:r>
          </w:p>
        </w:tc>
      </w:tr>
    </w:tbl>
    <w:bookmarkStart w:name="z92" w:id="88"/>
    <w:p>
      <w:pPr>
        <w:spacing w:after="0"/>
        <w:ind w:left="0"/>
        <w:jc w:val="left"/>
      </w:pPr>
      <w:r>
        <w:rPr>
          <w:rFonts w:ascii="Times New Roman"/>
          <w:b/>
          <w:i w:val="false"/>
          <w:color w:val="000000"/>
        </w:rPr>
        <w:t xml:space="preserve"> Перечень утративших силу некоторых приказов Министерств труда и социальной защиты населения и здравоохранения Республики Казахстан</w:t>
      </w:r>
    </w:p>
    <w:bookmarkEnd w:id="88"/>
    <w:bookmarkStart w:name="z93" w:id="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труда и социальной защиты населения Республики Казахстан от 3 августа 2017 года № 232 "Об утверждении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а также о получателях и размерах пенсионных выплат" (зарегистрирован в Реестре государственной регистрации нормативных правовых актов за № 15629).</w:t>
      </w:r>
    </w:p>
    <w:bookmarkEnd w:id="89"/>
    <w:bookmarkStart w:name="z94" w:id="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Перечня некоторых приказов исполняющего обязанности Министра труда и социальной защиты населения Республики Казахстан, Министра здравоохранения и социального развития Республики Казахстан и исполняющего обязанности Министра здравоохранения и социального развития Республики Казахстан в которые вносятся изменения и дополнения, утвержденного приказом Министра труда и социальной защиты населения Республики Казахстан от 13 марта 2019 года № 122 "О внесении изменений и дополнений в некоторые приказы исполняющего обязанности Министра труда и социальной защиты населения Республики Казахстан, Министра здравоохранения и социального развития Республики Казахстан и исполняющего обязанности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за № 18395).</w:t>
      </w:r>
    </w:p>
    <w:bookmarkEnd w:id="90"/>
    <w:bookmarkStart w:name="z95" w:id="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26 февраля 2021 года № 50 "О внесении изменений в приказ исполняющего обязанности Министра труда и социальной защиты населения Республики Казахстан от 3 августа 2017 года № 232 "Об утверждении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(зарегистрирован в Реестре государственной регистрации нормативных правовых актов за № 22289).</w:t>
      </w:r>
    </w:p>
    <w:bookmarkEnd w:id="91"/>
    <w:bookmarkStart w:name="z96" w:id="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27 апреля 2022 года № 138 "О внесении изменений в приказ исполняющего обязанности Министра труда и социальной защиты населения Республики Казахстан от 3 августа 2017 года № 232 "Об утверждении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(зарегистрирован в Реестре государственной регистрации нормативных правовых актов за № 27834).</w:t>
      </w:r>
    </w:p>
    <w:bookmarkEnd w:id="92"/>
    <w:bookmarkStart w:name="z97" w:id="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6</w:t>
      </w:r>
      <w:r>
        <w:rPr>
          <w:rFonts w:ascii="Times New Roman"/>
          <w:b w:val="false"/>
          <w:i w:val="false"/>
          <w:color w:val="000000"/>
          <w:sz w:val="28"/>
        </w:rPr>
        <w:t xml:space="preserve"> приказа и.о. Министра труда и социальной защиты населения Республики Казахстан от 12 августа 2022 года № 309 "О внесении изменений в некоторые приказы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за № 29125).</w:t>
      </w:r>
    </w:p>
    <w:bookmarkEnd w:id="93"/>
    <w:bookmarkStart w:name="z98" w:id="9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21 ноября 2022 года № 467 "О внесении изменений в приказ исполняющего обязанности Министра труда и социальной защиты населения Республики Казахстан от 3 августа 2017 года № 232 "Об утверждении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(зарегистрирован в Реестре государственной регистрации нормативных правовых актов за № 30671).</w:t>
      </w:r>
    </w:p>
    <w:bookmarkEnd w:id="94"/>
    <w:p>
      <w:pPr>
        <w:spacing w:after="0"/>
        <w:ind w:left="0"/>
        <w:jc w:val="both"/>
      </w:pPr>
      <w:r>
        <w:rPr>
          <w:rFonts w:ascii="Times New Roman"/>
          <w:b w:val="false"/>
          <w:i w:val="false"/>
          <w:color w:val="000000"/>
          <w:sz w:val="28"/>
        </w:rPr>
        <w:t>
      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