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85542" w14:textId="fe855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14 мая 2015 года № 179 "Об утверждении Перечня видов соревнований, учебно-тренировочных сборов и их классификаций"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туризма и спорта Республики Казахстан от 27 ноября 2023 года № 301. Зарегистрирован в Министерстве юстиции Республики Казахстан 29 ноября 2023 года № 33697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14 мая 2015 года № 179 "Об утверждении Перечня видов соревнований, учебно-тренировочных сборов и их классификаций" (зарегистрирован в Реестре государственной регистрации нормативных правовых актов под № 11437)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соревнований, учебно-тренировочных сборов и их классификаций, утвержденном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 "Спортивные соревнования":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подразделе 2 "Республиканские соревнования":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2.1.5.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2.1.5. Фестиваль боевых искусств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Проводится на основании положения (регламента). Организатором является уполномоченный орган в области физической культуры и спорта</w:t>
            </w:r>
          </w:p>
        </w:tc>
      </w:tr>
    </w:tbl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2.1.12. изложить 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2.1.12. Молодежные спортивные игры Республики Казахстан (летние, зимние)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Проводятся один раз в четыре года (при необходимости могут проводиться один раз в три года по решению уполномоченного органа в области физической культуры и спорта). Организатором является уполномоченный орган в области физической культуры и спорта </w:t>
            </w:r>
          </w:p>
        </w:tc>
      </w:tr>
    </w:tbl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делам спорта и физической культуры Министерства туризма и спорта Республики Казахстан в установленном законодательством Республики Казахстан порядке обеспечить: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туризма и спорта Республики Казахстан;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исполнения мероприятий, предусмотренных настоящим приказом, представление в Департамент юридической службы Министерства туризма и спорта Республики Казахстан сведений об исполнении мероприятий.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туризма и спорта Республики Казахстан.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туризма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