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18cb" w14:textId="69c1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25 мая 2018 года № 393 "Об утверждении 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29 ноября 2023 года № 93. Зарегистрирован в Министерстве юстиции Республики Казахстан 4 декабря 2023 года № 33718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мая 2018 года № 393 "Об утверждении 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 (зарегистрирован в Реестре государственной регистрации нормативных правовых актов № 17053)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единого кадастра государственного фонда недр,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Территориальное подразделение после проверки паспорта направляет один экземпляр национальному оператору по сбору, хранению, обработке и предоставлению геологической информации.";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Территориальное подразделение после проверки, направляет один экземпляр учетного листка и (или) учетной карточки национальному оператору по сбору, хранению, обработке и предоставлению геологической информации.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Национальный оператор по сбору, хранению, обработке и предоставлению геологической информации вносит поступившие паспорта, учетные листки и учетные карточки в единый кадастр и обеспечивает: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учет, систематизацию и хранение материалов;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автоматизированную систему обработки данных единого кадастра.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Включение данных государственного учета об изменениях в оценке ресурсов и запасов по полезным ископаемым в единый кадастр производится национальным оператором по сбору, хранению, обработке и предоставлению геологической информации ежегодно в срок до 1 сентября года, следующего за отчетным годом.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государственный учет об изменениях в оценке ресурсов и запасов включаются: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разведанные в недрах Республики Казахстан ресурсы и (или) запасы всех видов полезных ископаемых;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добычи и потерь полезных ископаемых в недрах при эксплуатации месторождений;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запасы полезных ископаемых, ранее включенные в государственный баланс.".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