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aaf30" w14:textId="39aaf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изменения в приказ Министра науки и высшего образования Республики Казахстан от 2 июня 2023 года № 250 "О распределении стипендии Президента Республики Казахстан на 2023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науки и высшего образования Республики Казахстан от 6 декабря 2023 года № 614. Зарегистрирован в Министерстве юстиции Республики Казахстан 7 декабря 2023 года № 33735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науки и высшего образования Республики Казахстан от 2 июня 2023 года № 250 "О распределении стипендии Президента Республики Казахстан на 2023 год" (зарегистрирован в Реестре государственной регистрации нормативных правовых актов под № 32683)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Распределение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стипендии Президента Республики Казахстан между министерствами на 2023 год, утвержденное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высшего и послевузовского образования Министерства науки и высшего образования Республики Казахстан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 и его размещение на интернет-ресурсе Министерства науки и высшего образования Республики Казахстан.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науки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высшего образования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Ешенкулов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"___"___ 2023 года №___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2023 года № 614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2023 года № 250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стипендии Президента Республики Казахстан между министерствами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магистрантам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науки и высшего образования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информации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туризма и спорта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