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efb3" w14:textId="25ce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стипендии Президента Республики Казахстан между организациями высшего и (или) послевузовского образования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8 декабря 2023 года № 496-НҚ. Зарегистрирован в Министерстве юстиции Республики Казахстан 11 декабря 2023 года № 33746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Президента Республики Казахстан от 5 марта 1993 года № 1134 "Об учреждении стипендии Президента Республики Казахстан", а также в целях реализации распределения стипендии Президента Республики Казахстан между министерствами на 2023 год,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 июня 2023 года № 250 (Зарегистрирован в Реестре государственной регистрации нормативных правовых актов под № 32683)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распределение стипендии Президента Республики Казахстан между организациями высшего и (или) послевузовского образования на 2023 год (далее – распределение)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образовательной и научной деятельности Министерства культуры и информации Республики Казахстан в установленном законодательном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культуры и информации Республики Казахстан сведений об исполнении мероприятий, предусмотренных подпунктами 1) и 2) настоящего пункта.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Организациям высшего и (или) послевузовского образования Министерства культуры и информации Республики Казахстан осуществить выплату стипендии Президента Республики Казахстан согласно прилагаемого распределения в пределах средств, предусмотренных в планах финансирования на соответствующий финансовый год, в соответствии с правилами назначения стипендий, учрежденных Президентом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2011 года № 136 (Зарегистрирован в Реестре государственной регистрации нормативных правовых актов под № 6936).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культуры и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 496-НҚ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стипендии Президента Республики Казахстан между организациями высшего и (или) послевузовского образования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информации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