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8431" w14:textId="e448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18 августа 2014 года № 520 "Об утверждении Правил организации санитарно-эпидемиологического надзора в учреждениях уголовно-исполнительной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8 декабря 2023 года № 882. Зарегистрирован в Министерстве юстиции Республики Казахстан 11 декабря 2023 года № 33758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18 августа 2014 года № 520 "Об утверждении Правил организации санитарно-эпидемиологического надзора в учреждениях уголовно-исполнительной системы" (зарегистрирован в Реестре государственной регистрации нормативных правовых актов под № 9763)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санитарно-эпидемиологического надзора в учреждениях уголовно-исполнительной системы,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организацию и проведение инфекционного контроля;";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Производственный контроль производимой продукции, работ и услуг осуществляется республиканскими государственными предприятиями и индивидуальными предпринимателями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2023 года № 62 "Об утверждении Санитарных правил "Санитарно-эпидемиологические требования к осуществлению производственного контроля"" (зарегистрирован в Реестре государственной регистрации нормативных правовых актов под № 32276) (далее – приказ № 62).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Физические замеры микроклимата и освещенности проводятся производственной лабораторией учреждения или иной аккредитированной лабораторией в соответствии с оптимальными и допустимыми нормами параметров, характеризующие микроклимат помещений, согласно требованиям приказа № 62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здравоохранения Республики Казахстан от 16 февраля 2022 года № ҚР ДСМ-15 "Об утверждении Гигиенических нормативов к физическим факторам, оказывающим воздействие на человека" (зарегистрирован в Реестре государственной регистрации нормативных правовых актов под № 26831).";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Производственный лабораторный надзор качества воды проводится аккредитированной лабораторией с определением показателей и кратности отбора проб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февраля 2023 года № 26 "Об утверждении Санитарных правил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объектов"" (зарегистрирован в Реестре государственной регистрации нормативных правовых актов под № 31934).";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Распределение нормы довольствия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июня 2023 года № 448 "Об утверждении натуральных норм питания и материально-бытового обеспечения подозреваемых, обвиняемых и осужденных, содержащихся в учреждениях уголовно-исполнительной системы".";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Требования к объектам коммунального назначения установлены приказом Министра здравоохранения Республики Казахстан от 26 июля 2022 года № ҚР ДСМ-67 "Об утверждении Санитарных правил "Санитарно-эпидемиологические требования к объектам коммунального назначения"" (зарегистрирован в Реестре государственной регистрации нормативных правовых актов под № 28925).";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5. Организация и проведение инфекционного контроля.";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Надзор за организацией и проведением инфекционного контроля в медицинских организациях, расположенных в учреждениях УИС, осуществляется территориальными подразделениями уполномоченного государственного органа в сфере санитарно-эпидемиологического благополучия населения.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медицинских организациях, расположенных в учреждениях УИС, инфекционный контроль проводится согласно требованиям: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октября 2022 года № ҚР ДСМ-111 "Об утверждении Санитарных правил 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острых кишечных инфекций"" (зарегистрирован в Реестре государственной регистрации нормативных правовых актов под № 30078);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мая 2021 года № ҚР ДСМ-44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ВИЧ-инфекции"" (зарегистрирован в Реестре государственной регистрации нормативных правовых актов под № 22869);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мая 2021 года № ҚР ДСМ-47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коронавирусной инфекции COVID-19, ветряной оспе и скарлатине"" (зарегистрирован в Реестре государственной регистрации нормативных правовых актов под № 22833);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28 марта 2022 года № ҚР ДСМ-29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 (туберкулез)"" (зарегистрирован в Реестре государственной регистрации нормативных правовых актов под № 27348);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декабря 2022 года № ҚР ДСМ-151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инфекций, связанных с оказанием медицинской помощи"" (зарегистрирован в Реестре государственной регистрации нормативных правовых актов под № 30928);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февраля 2021 года № ҚР ДСМ-13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в отношении больных инфекционными заболеваниями, против которых проводятся профилактические прививки"" (зарегистрирован в Реестре государственной регистрации нормативных правовых актов под № 22157).</w:t>
      </w:r>
    </w:p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Организацию санитарно-противоэпидемических и санитарно-профилактических мероприятий осуществляют санитарные врачи группы государственного санитарно-эпидемиологического надзора территориальных департаментов УИС.";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36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проведение плановых профилактических прививок согласно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21 сентября 2023 года № 150 "Об утверждении Санитарных правил "Санитарно-эпидемиологические требования к организации и проведению профилактических прививок населению"" (зарегистрирован в Реестре государственной регистрации нормативных правовых актов под № 33463);";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Санитарно-противоэпидемические и санитарно-профилактические мероприятия при выявлении инфекционных заболеваний проводятся согласно нормативным правовым актам, указанным в пункте 33 настоящих Правил.";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"90. Санитарно-противоэпидемические мероприятия при особо опасных инфекционных заболеваниях в учреждениях проводятся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> Министра здравоохранения Республики Казахстан от 12 ноября 2021 года № ҚР ДСМ-114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особо опасных инфекционных заболеваний"" (зарегистрирован в Реестре государственной регистрации нормативных правовых актов под № 25151).";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"93. Санитарно-противоэпидемические мероприятия при паразитарных заболеваниях проводятся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мая 2022 года № ҚР ДСМ-44 "Об утверждении Санитарных правил "Санитарно-эпидемиологические требования к организации и проведению санитарно-противоэпидемических и санитарно-профилактических мероприятий по предупреждению паразитарных заболеваний"" (зарегистрирован в Реестре государственной регистрации нормативных правовых актов под № 28086).";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"103. Требования к проведению дезинфекционных мероприятий установлены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здравоохранения Республики Казахстан от 29 июля 2022 года № ҚР ДСМ-68 "Об утверждении Санитарных правил "Санитарно-эпидемиологические требования к организации и проведению дезинфекции, дезинсекции и дератизации"" (зарегистрирован в Реестре государственной регистрации нормативных правовых актов под № 28977).";</w:t>
      </w:r>
    </w:p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