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f911" w14:textId="2b6f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- Министра финансов Республики Казахстан от 13 апреля 2022 года № 405 "Об утверждении Правил реализации пилотного проекта по совершенствованию администрирования прослеживаемых на территории Республики Казахстан социально значимых продовольственных товаров, каменного угля и зерна на основании информационной системы электронных счетов-фактур"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15 декабря 2023 года № 1294. Зарегистрирован в Министерстве юстиции Республики Казахстан 20 декабря 2023 года № 33782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13 апреля 2022 года № 405 "Об утверждении Правил реализации пилотного проекта по совершенствованию администрирования прослеживаемых на территории Республики Казахстан социально значимых продовольственных товаров, каменного угля и зерна на основании информационной системы электронных счетов-фактур" (зарегистрирован в Реестре государственной регистрации нормативных правовых актов под № 27586)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Настоящий приказ вводится в действие по истечении десяти календарных дней после дня его первого официального опубликования и действует до 31 декабря 2024 года.";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пилотного проекта по совершенствованию администрирования прослеживаемых на территории Республики Казахстан социально значимых продовольственных товаров, каменного угля и зерна на основании информационной системы электронных счетов-фактур,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торговли и интеграции Республики Казахстан от 11 мая 2023 года № 166-НҚ "Об утверждении Перечня социально значимых продовольственных товаров" (зарегистрирован в Реестре государственной регистрации нормативных правовых актов под № 32474);".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