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cdec" w14:textId="38dc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26 июня 2020 года № 374 "Об утверждении Правил оказания государственной услуги "Выдача лицензии на импорт и (или) экспорт отдельных видов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19 декабря 2023 года № 130. Зарегистрирован в Министерстве юстиции Республики Казахстан 21 декабря 2023 года № 33786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июня 2020 года № 374 "Об утверждении Правил оказания государственной услуги "Выдача лицензии на импорт и (или) экспорт отдельных видов товаров" (зарегистрирован в Реестре государственной регистрации нормативных правовых актов за № 20907)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импорт и (или) экспорт отдельных видов товаров",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настоящих Правилах под "отдельными видами товаров" понимаются товары, включенные в единый перечень товаров, к которым применяются меры нетарифного регулирования в торговле с третьими странами, а также утвержденные Правительством Республики Казахстан товары, на экспорт и (или) импорт которых предоставлено исключительное право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регулировании торговой деятельности".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"Выдача лицензии на импорт и (или) экспорт отдельных видов товаров" является государственной услугой (далее - государственная услуга) и оказывается Комитетом промышленности Министерства промышленности и строительства Республики Казахстан (далее - услугодатель).";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Период действия разовой лицензии не может превышать 1 (одного) года с даты начала ее действия. Срок действия разовой лицензии может быть ограничен сроком действия внешнеторгового контракта (договора) или сроком действия документа, являющегося основанием для выдачи лицензии.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исключительной лицензии в каждом конкретном случае устанавливается решением Правительства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представленные для оформления лицензии, а также документы, подтверждающие исполнение лицензии, подлежат хранению в уполномоченных органах в течение 3 (трех) лет с даты окончания срока действия лицензии, либо с даты принятия решения о прекращении или о приостановлении действия лицензии.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указанного срока документы уничтожаются в порядке, установленном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(зарегистрирован в Реестре государственной регистрации нормативных правовых актов за № 33339)."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Физическое или юридическое лицо (далее - услугополучатель) для получения государственной услуги направляет услугодателю через веб-портал "электронного правительства" (далее - портал) документы, необходимые для оказания государственной услуги, перечень которых приведен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Перечень основных требований к оказанию государственной услуги).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срок рассмотрения и оказания государственной услуги: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- 5 (пяти) рабочих дней;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импорт - в течение 5 (пяти) рабочих дней;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или импорт специальных технических средств, предназначенных для негласного получения информации или шифровальных (криптографических) средств - в течение 10 (десяти) рабочих дней;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исключительной лицензии на экспорт и (или) импорт - в течение 5 (пяти) рабочих дней.";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При представления услугополучателем полного пакета документов, а также после получения ответа от Комитета национальной безопасности Республики Казахстан в случае, предусмотренном в пункте 12 настоящих Правил, ответственный исполнитель осуществляет проверку соответствия услугополучателя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(далее - квалификационные требования) (зарегистрирован в Реестре государственной регистрации нормативных правовых актов за № 11074), и в течение 5 (пяти) рабочих дней со дня регистрации документов, представленных услугополучателем для получения лицензии на импорт, и в течение 5 (пяти) рабочих дней со дня регистрации документов, представленных услугополучателем для получения лицензии на экспорт, и в течение 5 (пяти) рабочих дней со дня регистрации документов, представленных услугополучателем для получения исключительной лицензии на экспорт и (или) импорт оформляет результат оказания государственной услуги – лицензию на импорт и (или) экспорт отдельных видов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услуги, установленные законодательством Республики Казахстан, и изложенные в Перечне основных требований к оказанию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на электронный адрес услугополучателя, указанный в заявлении,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на импорт и (или) экспорт отдельных видов товаров либо мотивированный отказ в оказании государственной услуги.";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промышлености и строительства Республики Казахстан после его официального опубликования.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импорт и (или) 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 Министерства промышленности и строительства Республики Казахстан (далее -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экспорт -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 на импорт -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 на экспорт или импорт специальных технических средств, предназначенных для негласного получения информации или шифровальных (криптографических) средств - в течение 10 (десяти)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исключительной лицензии на экспорт и (или) импорт - в течение 5 (пяти)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импорт или экспорт отдельных видов товаров,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импорт и (или) экспорт отдельных видов товаров - 10 (десять) месячных расчетных показателей (далее - МРП).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Оплата может осуществляться через платежный шлюз "электронного правительства" (далее - ПШЭП)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- Кодекс), с перерывом на обед с 13.00 часов до 14.30 часов. Регистрация заявлений, поступивших после 16.00 часов, осуществляется следующим рабочим днем;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электронно-цифровой подписью (далее -ЭЦП) услугополучателя, по формам 1 и 2 приложения № 1 к инструкции об оформлении заявления на выдачу лицензии на экспорт и (или) импорт отдельных видов товаров и об оформлении такой лицензии,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6 ноября 2014 года № 199;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сведения, подтверждающие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документы о соответствии услугополучателя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 правовых актов за № 11074) (за исключением документов и сведений, которые могут быть получены из информационных систем).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услугополучателем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прекращение или приостановление действия одного или нескольких документов, служащих основанием для выдачи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иные основания, предусмотренные актом Евразийской экономической комиссии.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- https://www.gov.kz/memleket/entities/kpb?lang=ru,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- www.egov.kz.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құрылыс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промышленности 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бизнес-идентификационный номер / индивидуальный идентификационный номер]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 Министерства промышленности и строительства Республики Казахстан, рассмотрев Ваше заявление от [Дата] года № [Номер входящего документа], сообщает следующее. 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[Фамилия, Имя, Отчество.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