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c308" w14:textId="09ac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микрокредитования в сельских населенных пунктах и малых городах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20 декабря 2023 года № 443. Зарегистрирован в Министерстве юстиции Республики Казахстан 22 декабря 2023 года № 33792.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Предпринимательского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49-1)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сельского хозяйства Республики Казахстан, утвержденного постановлением Правительства Республики Казахстан от 6 апреля 2005 года № 310,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микрокредитования в сельских населенных пунктах и малых городах.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финансовых инструментов и микрокредитования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 № 443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микрокредитования в сельских населенных пунктах и малых городах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микрокредитования в сельских населенных пунктах и малых городах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Предпринимательского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49-1)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сельского хозяйства Республики Казахстан, утвержденного постановлением Правительства Республики Казахстан от 6 апреля 2005 года № 310, и определяют порядок микрокредитования в сельских населенных пунктах и малых городах.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развития агропромышленного комплекса – государственный орган, осуществляющий государственное регулирование в области развития агропромышленного комплекса;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близкие родственники – родители (родитель), дети, усыновители (удочерители), усыновленные (удочеренные), полнородные и неполнородные братья и сестры, дедушка, бабушка, внуки;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безработный – физическое лицо, осуществляющее поиск работы и готовое приступить к работе;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поверенный (агент) – лицо, которое на основе договора поручения совершает от имени и за счет кредитора (доверителя) или администратора бюджетной программы и в соответствии с его указаниями определенные поручения, связанные с бюджетным кредитованием;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начинающий предприниматель – предприниматель, срок государственной регистрации которого в качестве индивидуального предпринимателя или юридического лица составляет на момент обращения к поверенному (агенту) за микрокредитом менее трех лет.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микрокредитования в сельских населенных пунктах и малых городах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Претендентами на получение микрокредитов в рамках масштабирования проекта по повышению доходов сельского населения являются физические и юридические лица сельских населенных пунктов (вне зависимости от их административной подчиненности) и малых городов: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безработные;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самостоятельно осуществляющие деятельность по производству (реализации) товаров, выполнению работ и оказанию услуг с целью извлечения дохода без государственной регистрации в качестве индивидуального предпринимателя, и (или) бездействующие индивидуальные предприниматели;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осуществляющие неоплачиваемую деятельность в семейном предпринимательстве;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самостоятельно осуществляющие деятельность по производству продукции в личном подсобном хозяйстве для продажи (обмена), с доходами ниже величины прожиточного минимума;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сельскохозяйственные кооперативы, осуществляющие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сельскохозяйственных кооперативах";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начинающие и действующие индивидуальные предприниматели.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Местный исполнительный орган области, осуществляющий функции в области сельского хозяйства (далее – местный исполнительный орган), исходя из потребностей сельских населенных пунктов и малых городов, их потенциала, наличия свободных пастбищных угодий, рынков сбыта и других факторов, влияющих на успешную реализацию проектов, определяет приоритетные направления микрокредитования проектов каждого сельского населенного пункта и каждого малого города. При этом на микрокредитование проектов на приобретение сельскохозяйственных животных допускается направление не более 50 (пятидесяти) процентов средств от выделенных средств на программу.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Микрокредиты, выдаваемые в рамках масштабирования проекта по повышению доходов сельского населения, предоставляются через поверенного (агента).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Поверенный (агент) определяется местным исполнительным органом в соответствии с бюджетным законодательством Республики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микрокредитования лиц, указанных в пункте 3 настоящих Правил в рамках масштабирования проекта по повышению доходов сельского населения, бюджетный кредит предоставляется на следующих условиях: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10 (десять) лет на принципах возвратности, обеспеченности, срочности и платности, с годовой ставкой вознаграждения 0,01 (ноль целых одна сотая) процента;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целевое назначение бюджетного кредита: микрокредитование претендентов для реализации проектов, в том числе приобретение сельскохозяйственной техники и оборудования в сельских населенных пунктах и малых городах;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льготный период по погашению основного долга сроком не более 28 (двадцать восемь) месяцев;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освоения бюджетного кредита составляет 12 (двенадцать) месяцев и исчисляется с момента перечисления бюджетного кредита местному исполнительному органу.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данных положений администратор бюджетной программы после утверждения соответствующего бюджета направляет в центральный уполномоченный орган по исполнению бюджета, для последующего утверждения, основные условия бюджетного кредитования.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Местным исполнительным органом предоставляются средства бюджетного кредита по договору поручения поверенному (агенту) в соответствии с бюджетным и гражданским законодательством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бюджетного кредита перечисляются поверенному (агенту) на контрольный счет наличности оператора финансовой и (или) нефинансовой поддержки, открытый в центральном уполномоченном органе по исполнению бюджета.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Микрокредиты предоставляются претендентам с соблюдением принципов срочности, платности, возвратности, обеспеченности, целевого использования на следующих условиях: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микрокредита – до 5 (пяти) лет, срок микрокредита для проектов в сфере животноводства – до 7 (семи) лет;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максимальная сумма микрокредита – до 2500 (двух тысяч пятисот) месячных расчетных показателей, для развития сельскохозяйственных кооперативов – до 8 000 (восьми тысяч) месячных расчетных показателей.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кредитовании претендентов, полностью выполнивших обязательства по ранее полученному микрокредиту, размер максимальной суммы микрокредита увеличивается до 8 000 (восьми тысяч) месячных расчетных показателей. При этом, микрокредиты выдаются за счет возвращенных средств претендентов программы, но не ранее 1/2 (одной второй) части максимального срока микрокредита;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номинальная ставка вознаграждения – не более 2,5 % (две целых пять десятых) процентов годовых;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наличия залогового обеспечения;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льготный период по погашению основного долга и вознаграждения составляет не более 1/3 (одной трети) продолжительности срока микрокредитования;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регистрация в налоговых органах в соответствии с налоговым законодательством Республики Казахстан в качестве индивидуального предпринимателя после получения одобрения на микрокредитование.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приема заявок, обеспечения микрокредитов указываются в договоре поручения, заключаемого между местным исполнительным органом и поверенным (агентом).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Поверенный (агент) не взимает какие-либо комиссии, сборы и/или иные платежи, связанные с микрокредитом претендентов, за исключением комиссий, сборов и/или иных платежей, взимаемых по причине нарушения претендентами обязательств договора по микрокредиту, при этом размер таких комиссий, сборов и/или иных платежей предварительно письменно согласовывается с местным исполнительным органом.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вознаграждения поверенному (агенту) за исполнение договора поручения осуществляется местным исполнительным органом за счет средств местного бюджета.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оплаты вознаграждения за исполнение поверенным (агентом) поручений определяется местным исполнительным органом и устанавливается в договоре поручения.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Поверенный (агент) за счет средств, возвращенных претендентами по ранее выданным микрокредитам, осуществляет повторное микрокредитование претендентов на условиях согласно пункту 9 настоящих Правил на срок не превышающий срок действия договора поручения, заключаемого между местным исполнительным органом и поверенным (агентом).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Основными критериями отбора проектов для получения микрокредитов в рамках масштабирования проекта по повышению доходов сельского населения являются: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проекта приоритетным направлениям;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постоянных рабочих мест;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физических лиц – наличие постоянной регистрации по месту жительства не менее 12 (двенадцати) месяцев (на дату подачи заявки на микрокредитование) в сельском населенном пункте или в малом городе, где планируется реализация проекта;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индивидуальных предпринимателей/для юридических лиц – наличие государственной регистрации по месту нахождения индивидуального предпринимателя/юридического лица в сельском населенном пункте или в малом городе, где планируется реализация проекта;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новой, ранее неиспользованной техники, оборудования.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Микрокредиты не предоставляются на следующие цели: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легкового автотранспорта;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сельскохозяйственных животных у близких родственников;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приобретение и/или строительство зданий, помещений, жилых домов для их последующей сдачи в аренду.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получения микрокредита претенденты обращаются к поверенному (агенту) с перечнем документов для получения микрокредита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Срок проверки поверенным (агентом) содержания документов и сведений, представленных претендентом на получение микрокредита, составляет 3 (три) рабочих дня со дня регистрации документов.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документов и сведений, содержащихся в них, условиям микрокредитования, поверенный (агент) возвращает пакет документов на получение микрокредита с указанием причин возврата.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соответствия документов и сведений, содержащихся в них, условиям микрокредитования, поверенный (агент) в течение 15 (пятнадцати) рабочих дней со дня регистрации документов претендента проводит оценку представленного проекта и принимает решение об одобрении, либо об отказе в предоставлении микрокредита.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регистрации договора залога в уполномоченном органе, поверенный (агент) в течение 5 (пяти) рабочих дней перечисляет сумму микрокредита на текущий счет претендента.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Поверенный (агент) ежемесячно, в срок до 5 числа месяца, следующего за отчетным, представляет в местный исполнительный орган отчет о целевом использовании микрокредитов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отчет о целевом использовании микрокредитов сельскохозяйственными кооперативами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Местный исполнительный орган ежемесячно, в срок до 10 числа месяца, следующего за отчетным, представляет в уполномоченный орган в области развития агропромышленного комплекса отчет о целевом использовании микрокредитов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отчет о целевом использовании микрокредитов сельскохозяйственными кооперативами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микрокредитования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малых городах</w:t>
            </w:r>
          </w:p>
        </w:tc>
      </w:tr>
    </w:tbl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 для получения микрокредита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документа/сведений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- заявление на получение микрокредита согласно внутренним документам поверенного (агента)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оригинал/электронный 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копия/электронная копия документа/сведения в электронном формате, полученные из государственных баз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субъекта кредитной истории на предоставление информации о нем в кредитное бюро, а также на выдачу кредитного отчета получателю кредитного отчета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оригинал/электронный 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субъекта на предоставление и получение информации, сведений о выданном микрокредите и всех сведений об исполнении/неисполнении обязательств по договору о предоставлении микрокредита в государственные (в том числе правоохранительные) /негосударственные органы, средства массовой информации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оригинал/электронный 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после одобрения микрокредита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залогодателей по передаче в залог имущества, оформленное в соответствии с законодательством Республики Казахстан и внутренними документами поверенного (агента)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 после одобрения микрокредита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из обслуживающего банка о наличии счета и о наличии ссудной задолженности, в том числе просроченной из финансовых организаций (при наличии кредитов)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 (предоставляется после одобрения микрокредита) электронный документ оригинал (допускается копия, сверенная с оригиналом уполномоченным лицом, сроком до 30 календарных дней со дня выдачи)/сведения в электронном формате из кредитного бюро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оценке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оригинал/электронный 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залогодателю и залоговому обеспечению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копия/электронные сведения из государственных баз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 сверяются с оригиналом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микрокредитования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малых городах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местный исполнительный орган области, осуществляющий функции в области сельского хозяйства, и в уполномоченный орган в области развития агропромышленного комплекса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72"/>
    <w:bookmarkStart w:name="z8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целевом использовании микрокредитов</w:t>
      </w:r>
    </w:p>
    <w:bookmarkEnd w:id="73"/>
    <w:p>
      <w:pPr>
        <w:spacing w:after="0"/>
        <w:ind w:left="0"/>
        <w:jc w:val="both"/>
      </w:pPr>
      <w:bookmarkStart w:name="z83" w:id="74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1-МК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ежемесячный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________ месяц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поверенный (агент), местный исполнительный орган области, осуществляющий функции в области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поверенный (агент) в местный исполнительный орган области, осуществляющий функции в области сельского хозяйства, ежемесячно, в срок до 5 числа месяца, следующего за отчетным периодом;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местный исполнительный орган области, осуществляющий функции в области сельского хозяйства, в уполномоченный орган в области развития агропромышленного комплекса ежемесячно, в срок до 10 числа месяца, следующего за отчетным периодом.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/ бизнес-идентификационный номер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административно-территориальных объектов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 адреса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 адреса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 адреса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производимая продукция/услуга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микрокредита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микрокредита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микрокредита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экономики с указанием кода по общему классификатору видов экономической деятельности (ОКЭД)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Начинающие, действующие предприниматели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участника сельскохозяйственного кооператива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сельскохозяйственного кооператива, в котором является участником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рабочих мест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6" w:id="77"/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 предназначенной для сбора административных данных "Отчет о целевом использовании микрокредитов" приведено в приложении к настоящей форме.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(подпись/электронная цифровая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целевом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микрокредитов"</w:t>
            </w:r>
          </w:p>
        </w:tc>
      </w:tr>
    </w:tbl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целевом использовании микрокредитов"</w:t>
      </w:r>
    </w:p>
    <w:bookmarkEnd w:id="78"/>
    <w:bookmarkStart w:name="z8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целевом использовании микрокредитов" (далее – Форма).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подписывается руководителем, либо лицом, исполняющим его обязанности, с указанием его фамилии и инициалов.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на государственном и русском языках.</w:t>
      </w:r>
    </w:p>
    <w:bookmarkEnd w:id="82"/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порядковый номер.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наименование заемщика.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индивидуальный идентификационный номер/ бизнес-идентификационный номер заемщика.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4, 6, 8 и 10 Формы указывается место реализации проекта (область, район, сельский округ, село).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5, 7, 9 и 11 Формы указываются код области по классификатору административно-территориальных объектов, регистрационный код адреса (район, сельский округ, село).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12 Формы указывается направление проекта.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13 Формы указывается категория заемщика.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14 Формы указывается производимая продукция/услуга.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15 Формы указывается дата выдачи микрокредита.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16 Формы указывается срок микрокредита.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17 Формы указывается сумма микрокредита (тенге).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18 Формы указывается ставка вознаграждения.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19 Формы указывается отрасль экономики с указанием кода по общему классификатору видов экономической деятельности (ОКЭД).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20 Формы указывается количество начинающих и действующих предпринимателей.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21 Формы указывается статус участника сельскохозяйственного кооператива.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22 Формы указывается бизнес-идентификационный номер сельскохозяйственного кооператива, в котором является участником.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23 Формы указывается количество созданных рабочих мест.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микрокредитования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малых городах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местный исполнительный орган области, осуществляющий функции в области сельского хозяйства, и в уполномоченный орган в области развития агропромышленного комплекса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103"/>
    <w:bookmarkStart w:name="z11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целевом использовании микрокредитов сельскохозяйственными кооперативами</w:t>
      </w:r>
    </w:p>
    <w:bookmarkEnd w:id="104"/>
    <w:p>
      <w:pPr>
        <w:spacing w:after="0"/>
        <w:ind w:left="0"/>
        <w:jc w:val="both"/>
      </w:pPr>
      <w:bookmarkStart w:name="z117" w:id="105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2-МК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ежемесячный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________ месяц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поверенный (агент), местный исполнительный орган области, осуществляющий функции в области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поверенный (агент) в местный исполнительный орган области, осуществляющий функции в области сельского хозяйства, ежемесячно, в срок до 5 числа месяца, следующего за отчетным периодом;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местный исполнительный орган области, осуществляющий функции в области сельского хозяйства, в уполномоченный орган в области развития агропромышленного комплекса ежемесячно, в срок до 10 числа месяца, следующего за отчетным периодом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классификатору административно-территориальных объектов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 адреса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 адреса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 адреса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микрокредита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микрокредита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направление микрокредита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участника сельскохозяйственного кооператива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производимая продукция/услуга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созданных рабочих мест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сельскохозяйственного кооператива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9" w:id="107"/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 предназначенной для сбора административных данных "Отчет о целевом использовании микрокредитов сельскохозяйственными кооперативами" приведено в приложении к настоящей форме.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(подпись/электронная цифровая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целевом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сельскохозяйственными кооперативами"</w:t>
            </w:r>
          </w:p>
        </w:tc>
      </w:tr>
    </w:tbl>
    <w:bookmarkStart w:name="z12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целевом использовании микрокредитов сельскохозяйственными кооперативами"</w:t>
      </w:r>
    </w:p>
    <w:bookmarkEnd w:id="108"/>
    <w:bookmarkStart w:name="z12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целевом использовании микрокредитов сельскохозяйственными кооперативами" (далее – Форма).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подписывается руководителем, либо лицом, исполняющим его обязанности, с указанием его фамилии и инициалов.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на государственном и русском языках.</w:t>
      </w:r>
    </w:p>
    <w:bookmarkEnd w:id="112"/>
    <w:bookmarkStart w:name="z12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порядковый номер.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2, 4, 6 и 8 Формы указывается место реализации проекта (область, район, сельский округ, село).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графах 3, 5, 7 и 9 Формы указываются код области по классификатору административно-территориальных объектов, регистрационный код адреса (район, сельский округ, село).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10 Формы указывается наименование заемщика.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11 Формы указывается бизнес-идентификационный номер.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12 Формы указывается вид деятельности.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13 Формы указывается сумма микрокредита.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14 Формы указывается срок микрокредита.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15 Формы указывается целевое направление микрокредита.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16 Формы указывается статус участника сельскохозяйственного кооператива.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17 Формы указывается производимая продукция/услуга.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18 Формы указывается количество созданных рабочих мест.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19 Формы указывается количество членов сельскохозяйственного кооператива.</w:t>
      </w:r>
    </w:p>
    <w:bookmarkEnd w:id="1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