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57b8" w14:textId="d505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Председателя Комитета национальной безопасности Республики Казахстан от 24 августа 2017 года № 68 нс "Об утверждении Правил организации питания в органах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25 декабря 2023 года № 101қе. Зарегистрирован в Министерстве юстиции Республики Казахстан 26 декабря 2023 года № 33808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 воинской службе и статусе военнослужащих"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национальной безопасности Республики Казахстан от 24 августа 2017 года № 68 нс "Об утверждении Правил организации питания в органах национальной безопасности Республики Казахстан" (зарегистрирован в Реестре государственной регистрации нормативных правовых актов за № 15796)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питания в органах национальной безопасности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Руководство за организацией питания в ОНБ осуществляется: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Пограничной службе Комитета национальной безопасности Республики Казахстан (далее – Пограничная служба) – Департаментом тыла Пограничной службы Комитета национальной безопасности Республики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Лица состава суточного наряда (кухонные рабочие) по столовой не привлекаются на работы по обработке мяса, рыбы, раздаче пищи и готовой продукции, а также на мытье пищеварочных котлов (за исключением котлов наплитных).";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39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Руководитель Республиканского государственного учреждения (подразделения) ОНБ обеспечивает на объектах продовольственной службы: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требований Санитарных правил поварами, кухонными рабочими и суточным нарядом по столовой;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медицинским персоналом объективных методов контроля, гигиенической подготовки, занятий с поварами (пекарями) по выполнению требований Санитарных правил и соблюдению ими правил личной гигиены;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производственного контроля за соблюдением санитарно-противоэпидемических требований при получении, транспортировке, хранении и выдаче продовольствия, приготовлении и выдаче готовой пищи (в том числе путем проведения лабораторных исследований и испытаний)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апреля 2023 года № 62 "Об утверждении Санитарных правил "Санитарно-эпидемиологические требования к осуществлению производственного контроля" (зарегистрированный в Реестре государственной регистрации нормативных правовых актов за № 32276).";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Пища в столовых республиканского государственного учреждения (подразделения) ОНБ готовится по меню-раскладке продуктов по форме согласно приложению 14 к настоящим Правилам.";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89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"89. При организации питания военнослужащих с привлечением юридических и физических лиц должностными лицами ДВТО КНБ осуществляются следующие мероприятия: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еженедельная меню-раскладка продуктов составляется уполномоченным представителем сторонней организации, оказывающей услуги по организации питания, по согласованию с заинтересованными подразделениями республиканского государственного учреждения.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организации обеспечения продовольствием военнослужащих самостоятельно, меню-раскладка продуктов составляется должностным лицом, ответственным за продовольственное обеспечение.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Меню-раскладка продуктов составляется по каждой натуральной норме обеспечения, независимо от числа лиц, питающихся по ней, и утверждается начальником ДВТО КНБ либо лицом, его замещающим, в трех экземплярах. Один экземпляр передается в бухгалтерию республиканского государственного учреждения, второй и третий экземпляры размещаются в обеденном и варочных залах столовой. Изменения в утвержденные меню-раскладки продуктов вносятся с письменного разрешения начальника ДВТО КНБ либо лица, его замещающего;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сведения о количестве питающихся доводятся с момента заключения договора о государственных закупках, уточнение производится по мере необходимости. В данном случае должностными лицами органов военной контрразведки и военной полиции КНБ, ежемесячно, не позднее 1 числа, в адрес заказчика направляется заявка на питание военнослужащих за подписью начальника подразделения либо лица, его замещающего, по питанию на предстоящий месяц, с указанием количества военнослужащих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изменении количества военнослужащих, обеспечивающихся продовольствием, дополнительно направляются заявка на питание военнослужащих и письмо-обоснование.";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Пограничной службе Комитета национальной безопасности Республики Казахстан в установленном законодательством Республики Казахстан порядке обеспечить: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 после его официального опубликования.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национальной безопасности Республики Казахстан.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101қе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2017 года № 68 нс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Замену продуктов разрешаю: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______________ 20____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республиканского государственного учреждения ОНБ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специальное или воинское звание, подпись, фамилия, имя,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</w:p>
        </w:tc>
      </w:tr>
    </w:tbl>
    <w:p>
      <w:pPr>
        <w:spacing w:after="0"/>
        <w:ind w:left="0"/>
        <w:jc w:val="both"/>
      </w:pPr>
      <w:bookmarkStart w:name="z34" w:id="24"/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 государственного учреждения ОНБ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специальное или воинское звание, подпись, фамилия, имя, отчество (при его наличии)</w:t>
      </w:r>
    </w:p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МЕНЮ-РАСКЛАДКА ПРОДУКТОВ,</w:t>
      </w:r>
      <w:r>
        <w:br/>
      </w:r>
      <w:r>
        <w:rPr>
          <w:rFonts w:ascii="Times New Roman"/>
          <w:b/>
          <w:i w:val="false"/>
          <w:color w:val="000000"/>
        </w:rPr>
        <w:t>подлежащих закладке в котел по натуральной норме______ на одного военнослужащего</w:t>
      </w:r>
      <w:r>
        <w:br/>
      </w:r>
      <w:r>
        <w:rPr>
          <w:rFonts w:ascii="Times New Roman"/>
          <w:b/>
          <w:i w:val="false"/>
          <w:color w:val="000000"/>
        </w:rPr>
        <w:t>в день на время с "___" ___________ по "___" _____________ 20___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дни недели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Приемы пищи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блюд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 разные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Молочная продукция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 "__" _______ 20__ г.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Завтрак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Закуска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блюдо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блюдо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блюдо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Ужин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продуктов за день: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Вторник"__" _______ 20__ г.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Завтрак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Закуска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блюдо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блюдо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блюдо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Ужин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продуктов за день: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 20__ г.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Завтрак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Закуска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блюдо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блюдо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блюдо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Ужин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продуктов за день: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 20__ г.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Завтрак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Закуска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блюдо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блюдо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блюдо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Ужин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продуктов за день: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 20__ г.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Завтрак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Закуска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блюдо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блюдо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блюдо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Ужин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продуктов за день: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 20__ г.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Завтрак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Закуска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блюдо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блюдо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блюдо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Ужин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продуктов за день: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 20__ г.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Завтрак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Закуска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блюдо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блюдо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блюдо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Ужин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продуктов за день: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овощной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 пчелиный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(яблоки, бананы, апельсины)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масса готового блюда (грамм)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мясных и рыбных порций (грамм)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7" w:id="27"/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(отдела) материального обеспечения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специальное или воинское звание, 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Консультант (старший офицер) управления (отдела) материального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специальное или воинское звание, 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(группы) медицинского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специальное или воинское звание, подпись, 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