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2066" w14:textId="59d2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общественного развития Республики Казахстан от 13 июля 2023 года № 281-НҚ "Об утверждении Положения о Комиссии по вопросам доступа к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26 декабря 2023 года № 542-НҚ. Зарегистрирован в Министерстве юстиции Республики Казахстан 27 декабря 2023 года № 33814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13 июля 2023 года № 281-НҚ "Об утверждении Положения о Комиссии по вопросам доступа к информации" (зарегистрирован в Реестре государственной регистрации нормативных правовых актов за № 33096)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культуры и информации Республики Казахстан, утвержденного постановлением Правительства Республики Казахстан от 4 октября 2023 года № 866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доступа к информации,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 Комиссии по вопросам доступа к информации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культуры и информации Республики Казахстан, утвержденного постановлением Правительства Республики Казахстан от 4 октября 2023 года № 866.".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информации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