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97e3" w14:textId="6c69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региональной квоты приема кандасов и переселенцев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27 декабря 2023 года № 530. Зарегистрирован в Министерстве юстиции Республики Казахстан 28 декабря 2023 года № 33822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миграции населения"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региональную квоту приема кандасов на 2024 год в количестве 2 433человек;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региональную квоту приема переселенцев на 2024 год в количестве 7 050 человек.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миграции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акиматов областей и городов Астана, Алматы и Шымкент для руководства в работе.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