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1540" w14:textId="a191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22 декабря 2023 года № 140. Зарегистрирован в Министерстве юстиции Республики Казахстан 28 декабря 2023 года № 33830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 (зарегистрирован в Реестре государственной регистрации нормативных правовых актов за № 8785)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программах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участвующего в обеспечении безопасности полетов,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96-1)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"96-1) пилот ab initio – кандидат, не располагающий авиационной специальностью в области летной эксплуатации ВС;";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Кандидат допускается к обучению как пилот ab initio или как пилот, уже имеющий свидетельство, либо частного пилота самолетов PPL(A), либо частного пилота вертолетов PPL(H), выданных в соответствии с Приложением 1 к Чикагской конвенции, или пилота легкого самолета LAPL, выданного на основании национального законодательства Республики Казахстан. В случае обучения пилотов со свидетельствами PPL(A), PPL(H) или LAPL, зачисляется 50 % от налета часов до начала обучения.";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Кандидат допускается к обучению как пилот ab initio или как пилот, уже имеющий свидетельство, либо частного пилота самолетов PPL(A), либо частного пилота вертолетов PPL(H), выданных в соответствии с Приложением 1 к Чикагской конвенции, или пилота легкого самолета LAPL, выданного на основании национального законодательства РК. В случае обучения пилотов со свидетельствами PPL(A) или PPL(H), или LAPL зачисляется 50% от налета часов до начала обучения.";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"161. Кандидат допускается к обучению как пилот ab initio или как пилот, уже имеющий свидетельство, либо частного пилота самолетов PPL(A), либо частного пилота вертолетов PPL(H), выданных в соответствии с Приложением 1 к Чикагской конвенции или пилота легкого самолета LAPL, выданного на основании национального законодательства Республики Казахстан в сфере гражданской авиации. В случае обучения пилотов со свидетельствами PPL(A), PPL(H) или LAPL, им зачисляется 50% от налета часов до начала обучения.";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30 следующего содержания: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30. Типовая программа первоначальной подготовки пилота многочленного экипажа (MPL)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Целью первоначальной подготовки пилота многочленного экипажа (MPL) является подготовка пилота ab initio до уровня квалификации, необходимой для работы в качестве второго пилота в многочленном экипаже многодвигательных самолетов в коммерческой транспортной авиации по правилам полетов по приборам – (ППП) (IFR) и по правилам визуальных полетов (ПВП) (VFR) и допуском по типу самолета для получения свидетельства MPL.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Уполномоченная организация согласовывает программу первоначальной подготовки пилота многочленного экипажа (MPL) только АУЦ, входящему в состав эксплуатанта, выполняющего коммерческие воздушные перевозки или имеющему специальную договоренность с таким эксплуатантом.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Кандидат для получения свидетельства MPL проходит все этапы подготовки в одном непрерывном процессе обучения в АУЦ. Обучение основано на компетенциях пилота и проводиться в условиях работы в многочленном экипаже.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Программа профессиональной подготовки для получения свидетельства MPL включает процесс непрерывной оценки учебной программы и кандидатов, обучаемых по программе, которая приемлема для уполномоченной организации.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оценка гарантирует, что: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компетенции и соответствующая аттестация отвечают задачам, выполняемым пилотом воздушного судна, сертифицированного для выполнения полетов по правилам визуального полета (ПВП) и правилам полетов по приборам (ППП) в дневное и ночное время в многочленном экипаже;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подготовки составлен таким образом, чтобы кандидаты могли добиться соответствия промежуточным (если они определены) и окончательным компетентностным стандартам, определяемым ИКАО;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корректирующие действия предпринимаются, если возникает необходимость проведения оценки учебной программы и кандидатов в процессе обучения либо по окончании курса подготовки.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профессиональной подготовки подлежит повторному согласованию с уполномоченной организацией, при внесении в нее любых изменений и (или) дополнений.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808. Первоначальная подготовка пилота многочленного экипажа (MPL) включает в себя следующие этапы: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теоретическую подготовку;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летную подготовку;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по взаимодействию пилотов в многочленном экипаже (МСС);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курс переподготовки на тип ВС (type rating training).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Теоретическая подготовка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809. Курс теоретической подготовки MPL включает в себя: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теоретическую подготовку, соответствующую уровню знаний ATPL (A) по меньшей мере 750 часов обучения и в соответствии с требованиями, предусмотренными параграфом 2 главы 14 настоящих Типовых программ;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теоретическую подготовку на типе воздушного судна. Объем и дисциплины определены в Приложении 20 к настоящим Типовым программам;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теоретическую подготовку по предотвращению сложных пространственных положений и выводу из них.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Летная подготовка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810. Летная подготовка включает в себя в общей сложности не менее 240 часов и предусматривает следующие этапы обучения: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летные навыки. Базовая подготовка пилота одночленного самолета;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базовый. Полеты по приборам и ознакомление с эксплуатацией ВС с многочленным экипажем;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промежуточный. Технология работы на многодвигательном газотурбинном ВС с многочленным экипажем;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продвинутый. Переподготовка на тип ВС, ориентированная на работу в условиях работы в авиакомпаниях.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подготовки для получения свидетельства пилота многочленного экипажа приводится в приложении 111 к настоящим Типовым программам.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Обучение полету асимметричной тяге двигателей проводится на воздушном судне или на тренажерном устройстве имитации полета (FFS).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812. Опыт полетов в реальных условиях включает: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по предотвращению сложных пространственных положений и выводу из них (UPRT);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полеты в ночное время;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полет по приборам.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Обучение по взаимодействию пилотов в многочленном экипаже (МСС)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813. Курс по взаимодействию многочленного экипажа (MCC) интегрируется в соответствующие этапы, предусмотренные пунктом 810 настоящих Типовых программ.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Курс переподготовки на тип ВС (type rating)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814. Переподготовка на тип ВС включает не менее 12 (двенадцати) взлетов и посадок для достижения необходимой компетенции. Количество взлетов и посадок сокращается до 6 (шести) при условии, что до начала аэродромной тренировки, АУЦ и оператор обеспечивают что: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существует процедура для оценки того, что это не повлияет негативно на достижение уровня необходимой компетенции кандидата;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существует процедура, обеспечивающая выполнение корректирующих действий в результате проведенной оценки.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взлеты и посадки выполняются под наблюдением инструктора по типу ВС, по которому предполагается внесение квалификационной отметки.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указанные в подпунктах 1) и 2) настоящего пункта согласовываются с уполномоченной организацией.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Летная подготовка на тренажерных устройствах имитации полетов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815. АУЦ для проведения летной подготовки использует тренажерные устройства имитации полета с обеспечением следующих минимальных требований к таким устройствам на каждом этапе подготовки: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летные навыки: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для электронного обучения и частичного управления, которые имеют следующие характеристики: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включает элементы управления помимо тех, которые обычно ассоциируются с настольными компьютерами, такие как функциональные копии квадранта рычагов управления двигателем, контроллера боковой ручки управления или FMS (клавиатура);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включает психомоторную активность с соответствующим приложением силы и временем откликом;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базовый: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FNPT II MCC, который представляет собой базовый многодвигательный самолет с газотурбинным двигателем;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промежуточный: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FSTD, который представляет собой многочленный многодвигательный газотурбинный самолет для оперирования в качестве второго пилота и соответствует уровню B, и дополнительно имеет: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дневную / сумеречную / ночную визуальную систему, обеспечивающую поле зрения каждому пилоту 180° по горизонтали и 40° по вертикали, а также моделирование среды ОВД;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продвинутый: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FFS, который соответствует уровням D или C с улучшенным изображением при дневном свете, включая моделирование среды ОВД.";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Республики Казахстан в установленном законодательством порядке обеспечить: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курирующего вице-министра транспорта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участвующего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СОКРАЩЕНИЯ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разделах и подразделах настоящих Типовых программ используются следующие сокращения: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АУЦ - авиационный учебный центр;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РТОП - радиотехническое обеспечение полетов;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КЦПС - координационный центр поиска и спасания;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ОВД - организация воздушного движения;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ПСОП - поисково-спасательное обеспечение полетов;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РМАМПС - руководство по международному авиационному и морскому поиску и спасанию;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ИКАО - Международная организация гражданской авиации;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ATSEP - персонал по электронным средствам для обеспечения безопасности воздушного движения из специалистов, занимающихся эксплуатацией и установкой систем РТОП и связи, CNS/АТМ;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CBT (computer-based training) - элемент профессиональной подготовки, основанный на использовании возможностей вычислительной техники при реализации установленных стандартов и разработанных программ;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CNS/ATM - связь, навигация и наблюдение в интересах организации воздушного движения;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NOTECHS - оценка нетехнических характеристик (поведение, отношение);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SARPs - стандарты и рекомендуемая практика ИКАО;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SOP - Standard Operation Procedures (Стандартная методика работы);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- самолет;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 - переменный ток;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ACAS - бортовая система предупреждения столкновений;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ACFT - воздушное судно;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ADF - автоматическое радиопеленгование;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ADS - автоматическое зависимое наблюдение;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AFCS - автоматическая система управления полетом;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AFM - руководство по летной эксплуатации воздушного судна;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Ag - автожир;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AGL - над уровнем земной поверхности;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AIC - циркуляр аэронавигационной информации;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AIP - сборник аэронавигационной информации;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AIRAC - регламентирование и контроль аэронавигационной информации;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AIS - служба аэронавигационной информации;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AMC - приемлемые методы установления соответствия;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AML - свидетельство специалиста по техническому обслуживанию воздушного судна;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AeMC - авиамедицинский центр;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AeME - авиамедицинский эксперт;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AOM - руководство по эксплуатации воздушного судна;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APU - вспомогательная силовая установка;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 - дирижабль;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ATC - управление воздушным движением;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ATIS - автоматизированная система передачи данных в районе аэродрома;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ATO - организация курса подготовки по утвержденной программе;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ATP - линейный пилот авиакомпании;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ATPL - лицензия пилота авиалиний;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ATS - обслуживание воздушного движения;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AUM - полная полетная масса;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аэростат;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BCAR - британские нормы летной годности гражданских самолетов;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BEM - исходная масса пустого воздушного судна;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BITD - основное приборное устройство для тренировки;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BPL - лицензия пилота аэростата;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CAA - авиационные власти (общее название);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САС - Комитет гражданской авиации;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CAME - руководство по управлению поддержанием летной годности ВС;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CAMO - организация по управлению поддержанием летной годности ВС;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CAS - индикаторная земная воздушная скорость;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 - турбулентность ясного неба;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ССА - сертификационное разрешение, выданное индивидуально;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CDI - индикатор отклонения от заданного направления;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CDCCL - требований к оригинальному состоянию компонентов внутри топливного бака и их размещению;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CDL - перечень отклонений от нормальной конфигурации;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CFI - главный инструктор по летной подготовке;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CG - центр тяжести;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CGI - старший инструктор по эксплуатации наземных средств;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CP - второй пилот;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CPL - лицензия пилота коммерческой авиации;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CRE - эксперт по классности тарифа на воздушную перевозку;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CRI - инструктор по классности тарифа на воздушную перевозку;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CRM - управление ресурсами экипажа;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CS - стандарты сертификации;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CQB - основные вопросы и задания;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DC - постоянный ток;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DF - радиопеленгирование;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DME - дальномерный радиомаяк;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DPATO - реперная точка после взлета;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DPBL - реперная точка перед посадкой;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DR - аэронавигация методом счисления пути;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EASA - европейское агентство по безопасности полетов;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EFIS - система электронных пилотажных приборов;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EOL - посадка с выключенным двигателем;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ERPM - число оборотов двигателя в минуту;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ETA - расчетное время прибытия;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ETOPS - особые требования к выполнению полетов на 2-х двигательном самолете над малоориентированной местности;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EWIS - система электропроводки и электрических соединений;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FAF - контрольная точка конечного участка захода на посадку;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FAR - федеральные авиационные правила;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FCL - лицензирование летного экипажа;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FE - летный экзаменатор;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F/E - бортинженер;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FEM - руководство эксперта по летной подготовке;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FFS - комплексный пилотажный тренажер;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FI - летный инструктор;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FIE - летный инструктор экзаменатор;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FIS - полетно-информационное обслуживание;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FMC - бортовая ЭВМ системы управления полетом;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FMS - система управления полетом;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FNPT тренажер для отработки техники пилотирования и навигационных операций;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FS - авиационный тренажер;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FSTD - устройство для имитации (симуляции) условий полета;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ft - футы;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FTD - устройство для летной подготовки;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FTS - безопасность топливных баков;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- гравитационная сила;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GLONASS - глобальная навигационная спутниковая система;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 - инструктивный материал;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GNSS - глобальная навигационная спутниковая система;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GPS - глобальная навигационная система;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- вертолет;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HF - высокая частота;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HOFCS - система управления летательным аппаратом высокого порядка;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HPA - самолет с высокими летными характеристиками;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hrs - часы;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HUMS - бортовая система контроля и диагностики;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 - руководитель обучения;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IAS - приборная воздушная скорость;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ICAO - международная организация гражданской авиации;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IGE - в зоне влияния земли;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IFR - правила полетов по приборам;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ILS - инструментальная система посадки по приборам;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IMC - метеорологические условия для полетов о приборам;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IR - допуск пилота к полетам по приборам;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IRE - инспектор по проверке техники пилотирования по приборам;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IRI - инструктор по технике пилотирования по приборам;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ISA - международная стандартная атмосфера;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kg - килограммы;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LAPL - лицензия пилота легкого самолета;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LDP - точка принятия решения при посадке;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LMT - среднее местное время;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LO - цели обучения;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LOFT - программа летной подготовки в условиях, приближенных к реальным;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метры;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MCC - взаимодействие многочленного экипажа;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MCCI - инструктор по взаимодействию многочленного экипажа;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 - многодвигательный летательный аппарат;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MEL - минимального перечень бортового оборудования, разрешенного к вылету ВС;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MMEL - минимальный типовой (образцовый) перечень бортового; оборудования, разрешенного к вылету ВС;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MEP - многодвигательный поршневой летательный аппарат;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MET - многодвигательный турбовинтовой самолет;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MHG - мотодельтаплан;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METAR - регулярная авиационная сводка погоды;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MI - инструктор по оценке полетов над горной местностью;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МОЕ - руководство организации по техническому обслуживанию (в терминологии EASA);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- большое число членов экипажа;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MPA - самолет с большим числом членов экипажа;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MPL - лицензия пилота многочленного экипажа;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MPH - вертолет с большим числом членов экипажа;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MRO - организация по техническому обслуживанию ВС;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МТОЕ - руководство организации, обучающей персонал по ТО ВС (в терминологии EASA);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MTOM - максимально допустимая взлетная масса;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NDB - ненаправленный радиомаяк;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NM - морские мили;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NOTAM - извещение для пилотов;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NOTAR струйная система уравновешивания реактивного момента несущего винта и путевого управления;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OAT - температура наружного воздуха;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OBS - всенаправленный задатчик курса;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OEI - с одним неработающим двигателем;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OGE - вне зоны влияния земли;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OML - эксплуатационное ограничение числа пилотов;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OSL - эксплуатационное ограничение дублирующих пилотов;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OTD - другие устройства обучения;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PAPI - указатель траектории точного захода на посадку;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PF - пилот, управляющий воздушным судном;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PM – пилот, осуществляющий мониторинг; 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PIC - командир воздушного судна;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PICUS - командир воздушного судна, летающий под надзором;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 - подъемная сила при использовании энергетической системы;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PNF - нелетающий пилот;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PPL - лицензия частного пилота;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QDM - гиромагнитный курс;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QFE - атмосферное давление на уровне порога ВПП;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QNH - атмосферное давление, приведенное к среднему уровню моря для стандартной атмосферы;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RNAV - радионавигация;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RPM - оборотов в минуту;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RRPM - число оборотов ротора в минуту;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R/T - радиотелефония;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RVSM - сокращенные минимумы вертикального эшелонирования;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планер;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SATCOM - спутниковая связь;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SAR - поиск и спасание;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 - однодвигательный летательный аппарат;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SEP - однодвигательный поршневой летательный аппарат;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SET - однодвигательный турбовинтовой самолет;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SFE - эксперт по комплексному тренажерному летному обучению;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SFI - инструктор по комплексному тренажерному летному обучению;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SID - стандартная схема выхода воздушного судна по приборам;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SIGMET - информация об условиях погоды на маршруте, могущих повлиять на безопасность полета воздушных судов;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SLPC - однорычаговое управление;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SOP - стандартные эксплуатационные процедуры;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 - воздушное судно с одним пилотом;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SPA - самолет с одним пилотом;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SPH - вертолет с одним пилотом;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SPIC - студент-пилот, действующий в качестве командира воздушного судна в полете с инструктором;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SPL - лицензия пилота планера;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SSR - вторичный обзорный радиолокатор;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STI - инструктор по комплексной летной подготовке;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TAF - прогноз погоды по аэродрому;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TAS - истинная воздушная скорость;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TAWS - система предупреждения столкновения с землей;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TDP - точка принятия решения на взлете;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TEM - нейтрализация угроз и ошибок;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TMG - туристический мотопланер;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TORA - располагаемая длина разбега;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TODA - располагаемая дистанция взлета;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 - типовая классификация;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TRE - летный экзаменатор по типу ВС;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TRI - летный инструктор по типу ВС.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участвующего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</w:t>
            </w:r>
          </w:p>
        </w:tc>
      </w:tr>
    </w:tbl>
    <w:bookmarkStart w:name="z28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подготовки для получения свидетельства пилота многочленного экипажа (MPL)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обучения (ВС и FSTD), минимальные требования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обучения, наземная подготовка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Компетентностная модель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летные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подготовка пилота одночленного самолета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факторами угроз и ошибок, а также ресурсами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ПВП, по маршруту;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 полеты;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подготовка по ППП;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полета;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в кабине;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из сложных пространственных положений на ВС;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Ночные полеты.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Однодвигательное или многодвигательное ______ FSTD: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FNPT I/BITD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Процедурные тренажеры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аудитории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приборам и ознакомление с эксплуатацией ВС с многочленным экипажем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факторами угроз и ошибок, а также ресурсами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работы в качестве пилота, управляющего воздушным судном / пилота, осуществляющего мониторинг;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ППП, по маршруту;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Ночные полеты.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Однодвигательное или многодвигательное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FSTD: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FNPT II + MCC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PF/PM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работы на многодвигательном газотурбинном ВС с многочленным экипажем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факторами угроз и ошибок, а также ресурсами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Сценарии летной подготовки в условиях, приближенных к реальным;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Нештатные и аварийные процедуры;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Нормальные процедуры;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в составе многочленного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сложных пространственных положений и вывод из них.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FSTD: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собой многочленный многодвигательный газотурбинный самолет для оперирования в качестве второго пилота и соответствует уровню B с моделированием среды ОВД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PF/PM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4. Продвинутый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на тип ВС, ориентированная на работу в условиях работы авиакомпаниях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факторами угроз и ошибок, а также ресурсами экипажа;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Аэродромная подготовка;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в любых погодных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Сценарии летной подготовки в условиях, приближенных к реальным;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Нештатные и аварийные процедуры;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Нормальные процедуры;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сложных пространственных положений и вывод из них, на типе ВС.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Многодвигательное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Многочленное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FSTD: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FFS уровня С или D c моделированием среды ОВД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12 взлетов и посадок в качестве пилота, управляющего воздушным судном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уход на второй круг при рабочих двигателях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PF/PM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