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e7fb5" w14:textId="cce7f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на привлечение иностранной рабочей силы для осуществления трудовой деятельности на территории Республики Казахстан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28 декабря 2023 года № 532. Зарегистрирован в Министерстве юстиции Республики Казахстан 28 декабря 2023 года № 33831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миграции населения"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на привлечение иностранной рабочей силы для осуществления трудовой деятельности на территории Республики Казахстан на 2024 год в процентном отношении к численности рабочей силы: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разрешениям, выдаваемым местным исполнительным органом работодателю в размере 0,23 %;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привлечение трудовых иммигрантов в размере 3,1 %.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миграции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доведение настоящего приказа до сведения Министерства внутренних дел Республики Казахстан, акиматов области, города республиканского значения или столицы для руководства в работе.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труда и социальной защиты населения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