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04c19" w14:textId="5704c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иностранных дел Республики Казахстан от 28 февраля 2017 года № 11-1-2/66 "Об утверждении Правил распределения распределяемой бюджетной программы "Представительские затраты"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28 декабря 2023 года № 11-1-4/735. Зарегистрирован в Министерстве юстиции Республики Казахстан 29 декабря 2023 года № 33839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от 28 февраля 2017 года № 11-1-2/66 "Об утверждении Правил распределения распределяемой бюджетной программы "Представительские затраты" (зарегистрирован в Реестре государственной регистрации нормативных правовых актов под № 14926)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33 Бюджетного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ПРИКAЗЫВAЮ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 распределения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распределяемой бюджетной программы "Представительские затраты",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Валютно-финансовому департаменту Министерства иностранных дел Республики Казахстан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иностранных дел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иностранных дел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иностранных дел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иностранных дел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Нұртілеу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11-1-4/735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распределения распределяемой бюджетной программы "Представительские затраты"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распределения распределяемой бюджетной программы "Представительские затраты"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33 Бюджетного Кодекса Республики Казахстан и определяют порядок распределения распределяемой бюджетной программы "Представительские затраты".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распределяемая бюджетная программа "Представительские затраты" – бюджетная программа, администратором которой является Министерство иностранных дел Республики Казахстан (далее – Министерство), предназначенная для финансирования мероприятий, требующих представительских затрат;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представительские затраты – средства, предусмотренные в республиканском бюджете на очередной финансовый год и выделяемые Министерством администраторам республиканских бюджетных программ на: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приема иностранных делегаций, проведение заседаний, конференций, совещаний, семинаров, переговоров, торжественных и официальных мероприятий с участием иностранных делегаций;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представительские цели во время визитов Президента Республики Казахстан, Премьер-Министра Республики Казахстан, Государственного советника Республики Казахстан, Министра иностранных дел Республики Казахстан за рубеж;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должностных лиц государственных органов Республики Казахстан, содержащихся за счет республиканского бюджета, направляемых наблюдателями от Республики Казахстан на выборы и (или) референдумы в иностранных государствах в составе международных миссий наблюдения.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представительским затратам на организацию приема иностранных делегаций, проведение заседаний, конференций, совещаний, семинаров, переговоров, торжественных и официальных мероприятий с участием иностранных делегаций относятся затраты на: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транспортные расходы приглашаемых лиц до пункта назначения в Республике Казахстан и оплату их проживания на территории Республики Казахстан;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приемы (завтраки, обеды, ужины, кофе-брейки), предусмотренные Государственным Протоколом Республики Казахстан,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2006 года № 201 (далее – Государственной Протокол Республики Казахстан);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кофе-брейков;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музыкальное сопровождение приемов;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приобретение памятных подарков;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транспортное обеспечение на территории Республики Казахстан;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услуги переводчиков;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аренду зала;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иные расходы, разрешенные руководством Министерства.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представительским затратам на представительские цели во время визитов Президента Республики Казахстан, Премьер-Министра Республики Казахстан, Государственного советника Республики Казахстан, Министра иностранных дел Республики Казахстан за рубеж относятся затраты, указанные в пункте 6 норм представительских затрат согласно приложению к настоящим Правилам.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представительским затратам на участие должностных лиц государственных органов Республики Казахстан, содержащихся за счет республиканского бюджета, направляемых наблюдателями от Республики Казахстан на выборы и (или) референдумы в иностранных государствах в составе международных миссий наблюдения, относятся: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транспортное обеспечение, горюче-смазочные материалы;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услуги переводчиков;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проживание и питание водителя и (или) переводчика в случае, если они не проживают постоянно по месту проведения наблюдения с наблюдателем от Республики Казахстан (лимит проживания – в пределах стоимости стандартного одноместного номера в отеле);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расходы по выставляемым Министерству счетам-фактурам Бюро по демократическим институтам и правам человека Организации по безопасности и сотрудничеству в Европе по итогам работы миссий по наблюдению за выборами и (или) референдумом: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 из аэропорта в гостиницу и (или) из гостиницы в аэропорт;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поездки по городу, в котором осуществляется наблюдение за выборами или референдумом (перевозка наблюдателей к месту проведения встречи и (или) обратно);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поездки по стране (к месту и (или) с места размещения наблюдателя);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мобильную связь и (или) мобильного интернета (СИМ карты, использование мобильных телефонов);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брифинги (проведение брифингов, дебрифингов, подготовка материалов к брифингу, кофе-брейки).</w:t>
      </w:r>
    </w:p>
    <w:bookmarkEnd w:id="39"/>
    <w:bookmarkStart w:name="z4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выделения средств по распределяемой бюджетной программе "Представительские затраты"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Министерство на основании предложений администраторов республиканских бюджетных программ и исходя из объемов средств, предусмотренных в республиканском бюджете на очередной финансовый год на представительские затраты, составляет годовой План мероприятий, которые требуют представительских затрат (далее – План).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осуществляет выделение средств на представительские мероприятия администратора республиканских бюджетных программ в соответствии с Планом и в пределах утвержденного лимита администратору на соответствующий финансовый год.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года на основании предложений администраторов республиканских бюджетных программ План корректируется Министерством с учетом политической значимости проведения незапланированного мероприятия и объема выделенных средств.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Администратор республиканской бюджетной программы не менее чем за 15 (пятнадцать) рабочих дней до проведения мероприятия направляет в Министерство обращение о выделении средств, предусмотренных в республиканском бюджете на представительские затраты, с приложением информации: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обоснование необходимости проведения мероприятия;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программа пребывания делегации по уровню и формату, утвержденной администратором республиканской бюджетной программы;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рабочий план подготовки и проведения мероприятий, утвержденный администратором республиканской бюджетной программы;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документов, подтверждающих фактическое количество участников мероприятия;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сметы расходов с обоснованием каждой статьи затрат с учетом норм представительских затрат согласно приложению к настоящим Правилам;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представительским затратам, предусмотренным в подпунктах 4), 5), 8) и 9) пункта 3 настоящих Правил – ценовые предложения с указанием стоимости товаров, работ и услуг, реквизитов не менее 3 (трех) организаций, предлагающих указанные товары, работы и услуги.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Министерство на основании Плана и обращения администраторов республиканских бюджетных программ осуществляет выделение средств на представительские затраты администраторам республиканских бюджетных программ в соотвествии с нормами представительских затрат согласно приложению к настоящим Правилам.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Выделение средств на представительские затраты оформляется приказом Руководителя аппарата Министерства либо лица, исполняющего его обязанности (далее – Руководитель аппарата).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выделении средств на транспортные расходы приглашаемых лиц до пункта назначения в Республике Казахстан и их проживание на территории Республики Казахстан, на представительские цели во время визитов Президента Республики Казахстан, Премьер-Министра Республики Казахстан, Государственного советника Республики Казахстан, Министра иностранных дел Республики Казахстан за рубеж, а также на транспортное обеспечение и услуги переводчиков должностным лицам государственных органов, содержащихся за счет республиканского бюджета, направляемым наблюдателями от Республики Казахстан на выборы и (или) референдумы в иностранных государствах в составе международных миссий наблюдения, приказ Руководителя аппарата принимается на основании резолюции Министра иностранных дел Республики Казахстан либо лица, исполняющего его обязанности.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приказе Руководителя аппарата указывается уровень делегации и уровень мероприятия в соответствии с Государственным Протоколом Республики Казахстан.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Руководителя аппарата о выделении средств на представительские затраты принимается до наступления планируемого мероприятия.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выделении средств на оплату проживания приглашаемых лиц в пункте назначения в Республике Казахстан, в расчет берется время за 1 (один) день до и 1 (один) день после проведения мероприятия, если иное не предусмотрено программой пребывания делегации в Республике Казахстан.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выделении средств на транспортные расходы приглашаемых лиц, в расчет принимается маршрут до конечного пункта проведения мероприятия в пределах территории Республики Казахстан.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выделении средств на проведение планируемых приемов для иностранных делегаций в соответствии с Государственным протоколом Республики Казахстан количество участников со стороны Республики Казахстан на планируемом приеме не должно превышать количество участников со стороны иностранных делегаций, за исключением мероприятий, проводимых на "высоком уровне" с участием Министра иностранных дел Республики Казахстан, либо лицом, исполняющим его обязанности, а также заместителем Министра иностранных дел Республики Казахстан по вопросам экспортно-импортной деятельности и привлечению инвестиций.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обращении администратора республиканской бюджетной программы в Министерство до планируемого мероприятия и когда в силу объективных причин, принятие приказа Руководителя аппарата по пункту 9 настоящих Правил невозможно до наступления планируемого мероприятия, Руководителем аппарата принимается приказ о компенсации представительских расходов, но не позднее 2 (двух) месяцев со дня проведения мероприятия.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администратора республиканской бюджетной программы за выплатой компенсации представительских расходов после проведения мероприятия, помимо документов, предусмотренных в пункте 7 настоящих Правил, в Министерство дополнительно предоставляются документы, подтверждающие фактические расходы (квитанции, счета-фактуры, накладные, договоры (при их наличии).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предусмотренных частью второй настоящего пункта, администратор республиканской бюджетной программы обращается в Министерство не позднее 2 (двух) месяцев со дня проведения мероприятия. При этом приказ Руководителя аппарата о компенсации представительских расходов принимается не позднее 10 (десяти) рабочих дней со дня обращения администратора республиканской бюджетной программы.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Министерство отказывает администраторам республиканских бюджетных программ в выделении средств на представительские затраты и в компенсации представительских затрат при предоставлении неполного пакета документов и (или) несоответствующих требованиям, указанных в пункте 7 настоящих Правил, с уведомлением об отказе администраторов республиканских бюджетных программ.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неиспользования или частичного использования в течение финансового года средств, выделенных на представительские затраты, администратор республиканской бюджетной программы направляет сведения в Министерство о суммах неиспользования или частичного использования средств, выделенных на представительские затраты, для внесения изменений в приказ Руководителя аппарата о выделении средств на представительские затраты с последующим внесением изменений в сводный план поступлений и финансирования по платежам, сводный план финансирования по обязательствам, утверждаемый центральным уполномоченным органом по исполнению бюджета.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Центральный уполномоченный орган по исполнению бюджета на основании приказа Руководителя аппарата вносит изменения в сводный план поступлений и финансирования по платежам, сводный план финансирования по обязательствам в соответствии с бюджетным законодательством Республики Казахстан.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Выделение наличной иностранной валюты на представительские затраты при визитах Президента Республики Казахстан, Премьер-Министра Республики Казахстан, Государственного советника Республики Казахстан, Министра иностранных дел Республики Казахстан за рубеж, а также направление должностных лиц государственных органов, содержащихся за счет республиканского бюджета, наблюдателями от Республики Казахстан на выборы и (или) референдумы в иностранных государствах в составе международных миссий наблюдения осуществляется в следующем порядке: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конвертации выделенных средств Министерство открывает счет в иностранной валюте в центральном уполномоченном органе по исполнению бюджета;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центральный филиал Национального Банка Республики Казахстан (далее – НБ РК) по заявлению центрального уполномоченного органа по исполнению бюджета производит конвертацию иностранной валюты и зачисляет на счет центрального уполномоченного органа по исполнению бюджета в иностранной валюте;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центральный уполномоченный орган по исполнению бюджета на основании выписки центрального филиала НБ РК производит зачисление иностранной валюты на счет Министерства в иностранной валюте;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основании принятого приказа Руководителя аппарата о выделении средств на представительские затраты Министерство для получения наличной иностранной валюты выдает должностному лицу Министерства доверенность на получение в Департаменте казначейства по городу Астане Комитета казначейства Министерства финансов Республики Казахстан (далее - Департамент казначейства) доверенности на получение наличной иностранной валюты в НБ РК;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Департамент казначейства выдает должностному лицу Министерства, доверенность на получение наличной иностранной валюты в НБ РК;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НБ РК выдает должностному лицу Министерства наличную иностранную валюту согласно заявленной сумме;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полученная наличная иностранная валюта приходуется должностным лицом Министерства в кассу Министерства в тот же день;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средств на представительские затраты производится из кассы Министерства должностным лицам администраторов республиканских бюджетных программ, уполномоченным на получение средств на представительские затраты.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Бюджетного кодекса Республики Казахстан, администраторы республиканских бюджетных программ, получившие средства на представительские затраты на прием иностранных делегаций, проведение заседаний, конференций, совещаний, семинаров, торжественных и официальных мероприятий, не позднее пятнадцатого числа месяца, следующего за отчетным, предоставляют в Министерство полугодовой и годовой отчеты об использовании указанных средств.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государственных органов Республики Казахстан, содержащихся за счет республиканского бюджета, направляемые наблюдателями от Республики Казахстан на выборы и (или) референдумы в иностранных государствах в составе международных миссий наблюдения, получившие средства на представительские затраты, либо лица, уполномоченные на получение средств на данные представительские затраты, в течение 10 (десяти) календарных дней после проведения мероприятия предоставляют в Министерство акт по представительским затратам, заверенный гербовой печатью и утвержденный Председателем Центральной избирательной комиссии Республики Казахстан или лицом, исполняющим его обязанности, а также подтверждающие документы (квитанции, счета-фактуры, накладные, договоры) с указанием стоимости и объема приобретенных товаров, работ и услуг, заверенные печатью организации, реализовавшей соответствующие товары, работы и услуги.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лица, уполномоченные на получение средств на представительские затраты при визитах Президента Республики Казахстан, Премьер-Министра Республики Казахстан, Государственного советника Республики Казахстан, Министра иностранных дел Республики Казахстан за рубеж, в течение 10 (десяти) календарных дней после проведения мероприятия представляют акт по представительским затратам, заверенный гербовой печатью администратора республиканских бюджетных программ и утвержденный Начальником Канцелярии Президента Республики Казахстан при визитах Президента Республики Казахстан и Государственного советника Республики Казахстан за рубеж, заместителем Руководителя Канцелярии Премьер-Министра Республики Казахстан – при визитах Премьер-Министра Республики Казахстан за рубеж, Руководителем аппарата – при визитах Министра иностранных дел Республики Казахстан за рубеж.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распределения распределяемой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"Представительские затраты"</w:t>
            </w:r>
          </w:p>
        </w:tc>
      </w:tr>
    </w:tbl>
    <w:bookmarkStart w:name="z8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представительских затрат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в месячных расчетных показателях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– МРП)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Приемы (завтраки, обеды, ужины), предусмотренные в Государственном Протоколе Республики Казахстан, для иностранных делегаций из расчета на одного человека в день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МРП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 высоком уровне"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МРП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Приемы (завтраки, обеды, ужины), предусмотренные в Государственном Протоколе Республики Казахстан, с участием Президента Республики Казахстан, Премьер-Министра Республики Казахстан, председателей палат Парламента Республики Казахстан, Государственного советника Республики Казахстан, Заместителя Премьер-Министра Республики Казахстан и Министра иностранных дел Республики Казахстан из расчета на одного человека в день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МРП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Кофе-брейк во время переговоров, мероприятий культурной программы на одного человека в день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МРП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 высшем уровне" и "на высоком уровне" до 2 МРП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устного синхронного перевода из расчета почасовой оплаты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государственного языка на русский язык и в обратном направлении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 высшем уровне" и "на высоком уровне" до 6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английского, французского, немецкого, испанского, итальянского на государственный язык и (или) русский язык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 высшем уровне" и "на высоком уровне" до 8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турецкого арабского, персидского, китайского, корейского, японского на государственный язык и (или) русский язык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 высшем уровне" и "на высоком уровне" 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иных редких языков (кроме вышеперечисленных) на государственный язык и (или) русский язык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 МРП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 высшем уровне" и 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 высоком уровне"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МРП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обеспечение иностранных делегаций на территории Республики Казахстан из расчета почасовой оплаты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легковые автомобили до 1,6 МРП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 высшем уровне" и "на высоком уровне" автомобили представительского и (или) бизнес-класса до 2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повышенной безопасности – до 6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 зависимости от уровня мероприятия: микроавтобусы – до 1,8 МРП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– до 2,1 МРП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 при зарубежных визитах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 – 5000 долларов СШA;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Республики Казахстан – 3000 долларов СШA;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советника Республики Казахстан – 2500 долларов США;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иностранных дел Республики Казахстан – 2000 долларов США.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зала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наименьшей стоимости из предложенных ценовых предложений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сопровождение приемов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наименьшей стоимости из предложенных ценовых предложений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Памятные подарки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наименьшей стоимости из предложенных ценовых предложений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расходы, разрешенные руководством Министерства иностранных дел Республики Казахстан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наименьшей стоимости из предложенных ценовых предложений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