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edcd" w14:textId="fa1ed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основных показателей государственного геодезического и картографического обеспечения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28 декабря 2023 года № 678/НҚ. Зарегистрирован в Министерстве юстиции Республики Казахстан 29 декабря 2023 года № 33845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213-22)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цифрового развития, инноваций и аэрокосмической промышленности Республики Казахстан, утвержденного постановлением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Казахстан",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основные показатели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геодезического и картографического обеспечения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геодезии и картографии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инноваций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аэрокосмической промышленности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Мусин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промышленности и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bookmarkStart w:name="z22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 национальной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bookmarkStart w:name="z25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678/НҚ  </w:t>
            </w:r>
          </w:p>
        </w:tc>
      </w:tr>
    </w:tbl>
    <w:bookmarkStart w:name="z3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показатели государственного геодезического и картографического обеспечения Республики Казахстан 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Количество пунктов фундаментальной астрономо-геодезической сети – 11 пунктов.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Количество пунктов высокоточной геодезической сети – 75 пунктов.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Протяженность нивелирной сети I, II класса – 53 370,5 погонных км.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Количество пунктов нивелирной сети III, IV класса – 6342 пунктов.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Количество пунктов фундаментальной гравиметрической сети – 11 пунктов.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Количество пунктов гравиметрической сети 1 класса – 62 пункта.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Количество номенклатурных листов масштабного ряда государственных топографических карт, покрывающих территорию Республики Казахстан: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 топографической карты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номенклатурных листов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1:25 000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1:50 000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1:100 000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1:200 000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1:500 000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1:1 000 000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Площадь цифровых ортофотомозаик территории Республики Казахстан в масштабе 1:25 000 по материалам аэрокосмосъемки – 2 725 000 квадратных километров. 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