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2926" w14:textId="1d12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28 декабря 2015 года № 1088 "Об утверждении Правил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декабря 2023 года № 949. Зарегистрирован в Министерстве юстиции Республики Казахстан 29 декабря 2023 года № 33854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декабря 2015 года № 1088 "Об утверждении Правил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стражей" (зарегистрирован в Реестре государственной регистрации нормативных правовых актов под № 13238)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 (далее – Правила), определяют порядок организации оформления и предоставления технических вспомогательных (компенсаторных) средств и специальных средств передвижения в соответствии с индивидуальной программой абилитации и реабилитации лица с инвалидностью.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– вид технической помощи, обеспечивающей передвижение лица с инвалидностью;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осужденный с инвалидностью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нарушениями, которое приводит к ограничению жизнедеятельности и необходимости его социальной защиты;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инвалидность – степень ограничения жизнедеятельности человека вследствие нарушения здоровья со стойким расстройством функций организма;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абилитации и реабилитации лица с инвалидностью (далее – индивидуальная программа) – документ, определяющий конкретные объемы, виды и сроки проведения абилитации и реабилитации лица с инвалидностью на основе его индивидуальных потребностей;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технические вспомогательные (компенсаторные) средства (далее – ТСР) –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технические средства для коррекции и компенсации нарушений слуха, а также усиливающие звук средства связи и передачи информации;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технические средства, направленные на коррекцию и компенсацию утраченных возможностей лиц с инвалидностью в результате нарушения зрения;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гигиенические средства – средства, предназначенные для отправления естественных физиологических нужд и потребностей;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медико-социальная экспертиза (далее – МСЭ) - оценка ограничений жизнедеятельности освидетельствуемого лица, вызванных стойким расстройством функций организма с установлением (неустановлением) инвалидности и (или) степени утраты трудоспособности, а также определение его потребностей в мерах социальной защиты.".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Установление инвалидности и степени утраты трудоспособности, а также определение потребностей освидетельствуемого лица в мерах социальной защиты проводятся путем проведения МСЭ.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МСЭ проводится территориальными подразделениями Комитета труда и социальной защиты Министерства труда и социальной защиты населения Республики Казахстан (далее – территориальные подразделения).";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проведения МСЭ является направление врачебно-консультативной комиссии медицинской организацией, расположенной в учреждении уголовно-исполнительной системы (далее – медицинская организация) с целью: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первичного освидетельствования при стойких нарушениях функций организма;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повторного освидетельствования (переосвидетельствования).";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Медицинская организация проводит комплекс диагностических, лечебных и реабилитационных мероприятий, подтверждающих стойкое нарушение функций организма, приводящее к ограничению жизнедеятельности, обусловленное заболеваниями, последствиями травм и дефектами.";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случае установления у осужденного стойких нарушений функций организма медицинская организация формирует и представляет в территориальные подразделения по месту дислокации учреждения УИС документы на освидетельствуемое лицо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29 июня 2023 года №260"Об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32922).";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Медицинская организация с учетом очередного срока переосвидетельствования направляет в территориальное подразделение Комитета труда и социальной защиты по месту дислокации документы на переосвидетельствование (повторное освидетельствование) на осужденного с инвалидностью.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прибывшие в учреждения УИС осужденные с инвалидностью подлежат переосвидетельствованию с учетом очередного срока переосвидетельствования.";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проведении МСЭ осужденного администрация учреждения УИС обеспечивает сопровождение и безопасность представителей территориальных подразделений.";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Обеспечение техническими вспомогательными (компенсаторными) средствами и специальными средствами передвижения осужденных лиц с инвалидностью осуществляется в соответствии с приказами Заместителя Премьер-Министра - Министра труда и социальной защиты населения Республики Казахстан: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30 июня 2023 года № 284 "Об утверждении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32984</w:t>
      </w:r>
      <w:r>
        <w:rPr>
          <w:rFonts w:ascii="Times New Roman"/>
          <w:b w:val="false"/>
          <w:i w:val="false"/>
          <w:color w:val="000000"/>
          <w:sz w:val="28"/>
        </w:rPr>
        <w:t>) (далее – приказ № 284);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30 июня 2023 года № 287 "Об утверждении Правил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32993</w:t>
      </w:r>
      <w:r>
        <w:rPr>
          <w:rFonts w:ascii="Times New Roman"/>
          <w:b w:val="false"/>
          <w:i w:val="false"/>
          <w:color w:val="000000"/>
          <w:sz w:val="28"/>
        </w:rPr>
        <w:t>) (далее – приказ № 287);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Осужденные с инвалидностью наряду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 (зарегистрирован в Реестре государственной регистрации нормативных правовых актов под № 9984), имеют при себе технические вспомогательные (компенсаторные) средства и специальные средства передвижения по Перечню технических вспомогательных (компенсаторных) средств и специальных средств передвижения, предоставляемых и разрешенных иметь при себе осужденным с инвалидностью, отбывающим наказание в учреждениях и находящимся под стражей,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Обеспечение протезно-ортопедическими средствами всех видов и их ремонт, сурдотехническими, тифлотехническими и обязательными гигиеническими средствами, а также специальными средствами передвижения производится согласно индивидуальной программе за счет средств государственного бюджета или самого осужденного по месту отбывания наказания.";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Лица с инвалидностью от трудового увечья или профессионального заболевания, полученного по вине работодателя, в том числе во время отбывания наказания, обеспечиваются протезно-ортопедической помощью, ТСР и специальными средствами передвижения согласно индивидуальной программе за счет средств работодателя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 № 287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деятельности работодателя - индивидуального предпринимателя или ликвидации юридического лица, а также вступления в законную силу решения суда о признании его банкротом протезно-ортопедическая помощь, ТСР и специальными средствами передвижения лицам с инвалидностью, получившим трудовое увечье или профессиональное заболевание по вине работодателя, предоставляются за счет средств государственного бюджета.";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Документы по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 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осужденных с инвалидностью, нуждающихся в протезно-ортопедической помощи, обеспечении сурдотехническими, тифлотехническими и обязательными гигиеническими средствами, а также специальными средствами передвижения за счет средств государственного бюджета, учреждениями УИС направляются в уполномоченные органы в области социальной защиты населения местных исполнительных органов городов республиканского значения, столицы, городов областного значения и районов по месту отбывания наказания.";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поставщиком услуг по оказанию протезно-ортопедической помощи определяется необходимость вызова осужденного с инвалидностью для амбулаторного или стационарного протезирования либо выполнения заказа в его отсутствие. При необходимости выезда осужденных на вывоз вызов высылается заблаговременно, первичное стационарное протезирование осуществляется в срок не более 20 рабочих дней. 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Вторичное стационарное протезирование осуществляется в срок не более 7 рабочих дней.";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(компенсаторных)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 передвижения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осужденным с инвалидностью,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отбывающим наказание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находящимся под стражей</w:t>
            </w:r>
          </w:p>
        </w:tc>
      </w:tr>
    </w:tbl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осужденных с инвалидностью, а также получивших технические вспомогательные (компенсаторные) средства и специальные средства передвижения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группы инвалидности, причина инвалидности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присвоения и срок инвалидности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переосвидетельствования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согласно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техническими вспомогательными (компенсаторными) средствами и специальными средствами передвижения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 "___________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 "___________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