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4306" w14:textId="fd34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лимитов долга местных исполнительных органов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декабря 2023 года № 186. Зарегистрирован в Министерстве юстиции Республики Казахстан 29 декабря 2023 года № 33858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Бюджетного кодекса Республики Казахстан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лимиты долга местных исполнительных органов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обязательствами государства и развития финансового сектора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186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долга местных исполнительных органов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Местный исполнительный орган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Лимит долга местных исполнительных органов, тыс. тенге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104 179 919,5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172 393 551,4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159 524 508,7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194 238 699,3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127 880 569,1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137 668 039,3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212 762 306,2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131 375 124,2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210 861 829,2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162 022 370,1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174 327 109,7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134 244 600,8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142 088 462,1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132 818 569,8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359 988 882,5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45 054 130,2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133 757 568,1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674 072 093,2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221 636 896,9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158 511 018,8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