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4cc41" w14:textId="4e4cc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открытости обладателей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информации Республики Казахстан от 29 декабря 2023 года № 606-НҚ. Зарегистрирован в Министерстве юстиции Республики Казахстан 29 декабря 2023 года № 33860.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04.04.2024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13-2)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6-2 Закона Республики Казахстан "О доступе к информации",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открытости обладателей информации.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коммуникаций государства и общества Министерства культуры и информации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информации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культуры и информации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информации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4 апреля 2024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Министра культуры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по защите и развитию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конкуренции Республики Казахстан</w:t>
      </w:r>
    </w:p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 и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 Республики Казахстан</w:t>
      </w:r>
    </w:p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4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Высшая аудиторская палата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bookmarkStart w:name="z21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3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финансовому мониторингу</w:t>
      </w:r>
    </w:p>
    <w:p>
      <w:pPr>
        <w:spacing w:after="0"/>
        <w:ind w:left="0"/>
        <w:jc w:val="both"/>
      </w:pPr>
      <w:bookmarkStart w:name="z24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развитию финансового рынка</w:t>
      </w:r>
    </w:p>
    <w:p>
      <w:pPr>
        <w:spacing w:after="0"/>
        <w:ind w:left="0"/>
        <w:jc w:val="both"/>
      </w:pPr>
      <w:bookmarkStart w:name="z25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6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делам государственной службы</w:t>
      </w:r>
    </w:p>
    <w:p>
      <w:pPr>
        <w:spacing w:after="0"/>
        <w:ind w:left="0"/>
        <w:jc w:val="both"/>
      </w:pPr>
      <w:bookmarkStart w:name="z27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8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строительства Республики Казахстан</w:t>
      </w:r>
    </w:p>
    <w:p>
      <w:pPr>
        <w:spacing w:after="0"/>
        <w:ind w:left="0"/>
        <w:jc w:val="both"/>
      </w:pPr>
      <w:bookmarkStart w:name="z29" w:id="2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0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стратегическому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реформам</w:t>
      </w:r>
    </w:p>
    <w:p>
      <w:pPr>
        <w:spacing w:after="0"/>
        <w:ind w:left="0"/>
        <w:jc w:val="both"/>
      </w:pPr>
      <w:bookmarkStart w:name="z31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ирригации Республики Казахстан</w:t>
      </w:r>
    </w:p>
    <w:p>
      <w:pPr>
        <w:spacing w:after="0"/>
        <w:ind w:left="0"/>
        <w:jc w:val="both"/>
      </w:pPr>
      <w:bookmarkStart w:name="z32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противодействию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(Антикоррупционная служба)</w:t>
      </w:r>
    </w:p>
    <w:p>
      <w:pPr>
        <w:spacing w:after="0"/>
        <w:ind w:left="0"/>
        <w:jc w:val="both"/>
      </w:pPr>
      <w:bookmarkStart w:name="z33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4" w:id="2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ситуациям Республики Казахстан </w:t>
      </w:r>
    </w:p>
    <w:p>
      <w:pPr>
        <w:spacing w:after="0"/>
        <w:ind w:left="0"/>
        <w:jc w:val="both"/>
      </w:pPr>
      <w:bookmarkStart w:name="z35" w:id="2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туризма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6" w:id="30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7" w:id="31"/>
      <w:r>
        <w:rPr>
          <w:rFonts w:ascii="Times New Roman"/>
          <w:b w:val="false"/>
          <w:i w:val="false"/>
          <w:color w:val="000000"/>
          <w:sz w:val="28"/>
        </w:rPr>
        <w:t>
      СОГЛАСОВАН"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8" w:id="3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9" w:id="3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экологии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природных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0" w:id="3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606-НҚ</w:t>
            </w:r>
          </w:p>
        </w:tc>
      </w:tr>
    </w:tbl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открытости обладателей информации</w:t>
      </w:r>
    </w:p>
    <w:bookmarkEnd w:id="35"/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стандарт открытости обладателей информации (далее – Стандарт) разработан в соответствии с подпунктом 13-2)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6-2 Закона Республики Казахстан "О доступе к информации" (далее – Закон) и определяет установленную для обособленной сферы общественных отношений систему минимальных требований, направленную на обеспечение доступа к информации и открытости деятельности обладателей информации.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Стандарте используются следующие понятия и определения: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уполномоченный орган в области доступа к информации – центральный исполнительный орган, осуществляющий руководство и межотраслевую координацию в области доступа к информации;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обладатели информации – органы и учреждения законодательной, исполнительной и судебной ветвей государственной власти, местного государственного управления и самоуправления; государственные учреждения, не являющиеся государственными органами; субъекты квазигосударственного сектора; юридические лица, являющиеся получателями бюджетных средств, – в части информации, касающейся использования средств, выделенных из государственного бюджета; субъекты государственной монополии, специального права – в части информации, касающейся цен на производимые (реализуемые) ими товары (работы, услуги); юридические лица – в части обладаемой ими экологической информации, информации о чрезвычайных ситуациях, природных и техногенных катастрофах, их прогнозах и последствиях, состоянии пожарной безопасности, санитарно-эпидемиологической и радиационной обстановки, безопасности пищевых продуктов и других факторах, оказывающих негативное воздействие на здоровье и обеспечение безопасности граждан, населенных пунктов и производственных объектов; исполнители функций центральных и (или) местных исполнительных органов;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пользователь информации – физическое или юридическое лицо, запрашивающее и (или) использующее информацию;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интернет-портал открытых бюджетов – объект информатизации, обеспечивающий размещение бюджетной отчетности, консолидированной финансовой отчетности, гражданского бюджета, результатов государственного аудита и финансового контроля, а также публичное обсуждение проектов бюджетных программ и отчетов о реализации бюджетных программ;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интернет-портал открытых данных – объект информатизации, обеспечивающий централизованное хранение описательной и ссылочной информации по открытым данным;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интернет-портал открытого диалога – объект информатизации, обеспечивающий возможность направления пользователями информации запросов посредством блог-платформы первых руководителей субъектов квазигосударственного сектора, за исключением лиц со стопроцентным участием государства, а также участия пользователей информации в интернет-конференциях и опросах;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интернет-портал открытых нормативных правовых актов – объект информатизации, обеспечивающий размещение проектов нормативных правовых актов и иной информации в соответствии с настоящим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проведения процедуры публичного обсуждения;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информация с ограниченным доступом – информация, отнесенная к государственным секретам, личной, семейной, банковской, коммерческой тайне, тайне медицинского работника и (или) иным охраняемым законом тайнам, персональные данные ограниченного доступа, а также служебная информация с пометкой "Для служебного пользования";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единая платформа интернет-ресурсов государственных органов – технологическая платформа, предназначенная для размещения интернет-ресурсов государственных органов (далее – ЕПИР ГО);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интернет-портал оценки эффективности деятельности государственных органов – объект информатизации, обеспечивающий размещение информации об оценке деятельности государственных органов, отчетов о достижении целевых индикаторов стратегических планов и программ развития территорий, а также публичное обсуждение деятельности государственных органов;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блог-платформа первых руководителей субъектов квазигосударственного сектора, за исключением лиц со стопроцентным участием государства – объект информатизации, обеспечивающий возможность направления гражданами запросов и получения ответов на них от первых руководителей субъектов квазигосударственного сектора (далее - блог-платформа первых руководителей).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Задачами Стандарта являются: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усиление информированности населения о деятельности обладателей информации;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уровня открытости и прозрачности обладателей информации;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проактивности обладателей информации.</w:t>
      </w:r>
    </w:p>
    <w:bookmarkEnd w:id="53"/>
    <w:bookmarkStart w:name="z6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Минимальные требования для соблюдения обладателями информации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обеспечения доступа к обладаемой информации и открытости деятельности органами и учреждениями законодательной, исполнительной и судебной ветвей государственной власти, местного государственного управления и самоуправления (далее – государственные органы, органы местного самоуправления) соблюдаются следующие минимальные требования: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своевременно раскрывать полную, актуальную и достоверную информацию, предусмотренную законодательством Республики Казахстан и внутренними документами, за исключением информации с ограниченным доступом;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проводить онлайн-трансляции открытых заседаний коллегиальных органов центральных исполнительных органов и местных представительных и исполнительных органов области, города республиканского значения, столицы, района (города областного значения), с размещением на своем официальном интернет-ресурсе и (или) в иных средствах массовой информации анонса и повестки заседания (при ее наличии) не позднее, чем за три рабочих дня до начала открытого заседания;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предоставлять полную и достоверную информацию на поступающие запросы информации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вести их учет. В случаях, когда запрашиваемая информация входит в компетенцию нескольких обладателей информации и при ответе на письменный запрос требуется получение информации от иных обладателей информации, срок рассмотрения может быть однократно продлен руководителем обладателя информации не более чем на пятнадцать календарных дней, о чем пользователю информации сообщается в течение трех рабочих дней с момента продления срока рассмотрения;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разместить на ЕПИР ГО информацию,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Закона. Информация на интернет-ресурсе должна предоставляться на казахском и русском языках. Интернет-ресурс может иметь версии на других языках;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актуализировать на ЕПИР ГО ленту новостей ежедневно, иные разделы – не позднее трех рабочих дней со дня получения или создания информации;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проводить публичные обсуждения проектов нормативных правовых актов, проектов бюджетных программ и отчетов о реализации бюджетных программ, а также отвечать на замечания и (или) предложения, поступающим по ним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законотворческой работы Правительства Республики Казахстан, утвержденными постановлением Правительства Республики Казахстан от 29 декабря 2016 года № 907, а также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информации и публичного обсуждения проектов бюджетных программ (отчетов о реализации бюджетных программ) на интернет-портале открытых бюджетов, утвержденными приказом Министра информации и общественного развития Республики Казахстан от 30 апреля 2021 года № 149 (зарегистрирован в Реестре государственной регистрации нормативных правовых актов под № 22682),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и публичного обсуждения проектов подзаконных нормативных правовых актов на интернет-портале открытых нормативных правовых актов, утвержденными приказом и.о. Министра юстиции Республики Казахстан от 30 сентября 2021 года № 849 (зарегистрирован в Реестре государственной регистрации нормативных правовых актов под № 24634);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размещать на ЕПИР ГО пресс-релизы (анонсы), информационные сообщения к разработанным проектам нормативных правовых актов, проектам бюджетных программ и отчетам о реализации бюджетных программ, направленные на оповещение населения о сроках проведения их публичных обсуждений;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интернет-конференции и опросы на интернет-портале открытого диалога. При определении тематик интернет-конференций и опросов исходить из актуальности темы и запросов общества, включая заявки пользователей информации, поступившие на интернет-портал открытого диалога;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размещать оповещения на ЕПИР ГО при проведении интернет-конференций и опросов на интернет-портале открытого диалога. При проведении интернет-конференции – не менее чем за один рабочий день до даты ее проведения, опроса – в течение одного рабочего дня с даты его запуска на интернет-портале открытого диалога;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размещать не менее одной записи в неделю в блоге первого руководителя на интернет-портале открытого диалога. При определении тематик записей исходить из запросов общества и актуальности темы.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размещать открытые данные, предусмотренные Единым перечнем открытых данных государственных органов, размещаемых на интернет-портале открытых данных,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общественного развития Республики Казахстан от 14 июня 2023 года № 246-НҚ (зарегистрирован в Реестре государственной регистрации нормативных правовых актов под № 32813), а также соблюдать сроки размещения и актуализации открытых данных;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размещать на интернет-портале оценки эффективности деятельности государственных органов информацию об оценке деятельности государственных органов, отчеты о достижении целевых индикаторов стратегических планов и программ развития территорий, а также проводить публичное обсуждение деятельности государственных органов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информации на интернет-портале оценки эффективности деятельности государственных органов, утвержденными приказом Министра информации и общественного развития Республики Казахстан от 5 мая 2021 года № 153 (зарегистрирован в Реестре государственной регистрации нормативных правовых актов под № 22713);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размещать в занимаемом помещении информационный стенд и (или) другое техническое средство аналогичного назначения, с обеспечением свободного доступа к ним, со следующей информацией (но, не ограничиваясь): о своей деятельности; режим работы; график приема граждан; порядок подачи, рассмотрения обращений и обжалования решений (действий); контактные данные, включая телефоны канцелярии и службы управления персоналом; официальные аккаунты в социальных сетях и ссылка на официальный интернет-ресурс;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обеспечивать беспрепятственный доступ лиц с инвалидностью к информационным стендам, а также к официальному интернет-ресурсу в соответствии с требованиями национального стандарта. Проводить не реже одного раза в полугодие встречи с представителями лиц с инвалидностью для определения их потребностей в информации;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проводить не реже раза в квартал мероприятия, направленные на выявление потребностей общества в открытых данных;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размещать в открытом доступе информацию, неоднократно запрашиваемую средствами массовой информации, бизнесом, неправительственными организациями, населением; 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разрабатывать ежегодно ведомственный план открытости, который включает в себя комплекс мероприятий, направленных на обеспечение открытости деятельности государственного органа, органа местного самоуправления;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проактивно взаимодействовать с пользователями информации.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обеспечения доступа к обладаемой информации и открытости деятельности субъекты квазигосударственного сектора соблюдаются следующие минимальные требования: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своевременно раскрывать полную, актуальную и достоверную информацию, предусмотренную законодательством Республики Казахстан и внутренними документами, за исключением информации с ограниченным доступом;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предоставлять полную и достоверную информацию на поступающие запросы информации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вести их учет;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иметь официальный интернет-ресурс, который является структурированным, удобным для пользования и навигации;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размещать на интернет-ресурсе информацию,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Закона, а также Типовым кодексом корпоративного управления в контролируемых государством акционерных обществах, за исключением Фонда национального благосостояния, утверждаемым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осуществлять актуализацию интернет-ресурса не реже одного раза в неделю, ленты новостей – ежедневно. На регулярной основе осуществлять контроль полноты и актуальности информации, размещенной на интернет-ресурсе, а также определять соответствие данной информации размещенной на казахском, русском и иных (при наличии) версиях интернет-ресурса;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обеспечивать создание блога первого руководителя на интернет-портале открытого диалога и предоставление ответов на поступающие запросы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на постоянной основе интернет-конференции и опросы на интернет-портале открытого диалога. При определении тематик интернет-конференций и опросов исходить из актуальности темы и запросов общества, включая заявки пользователей информации, поступившие на интернет-портал открытого диалога;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размещать открытые данные на интернет-портале открытых данных и обеспечить в последующем их своевременную актуализацию. Определить, исходя из потребностей общества, перечень открытых данных (с ответственными за размещение лицами и сроками актуализации) и утвердить его соответствующим актом (решением);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размещать в занимаемом помещении информационный стенд и (или) другое техническое средство аналогичного назначения, с обеспечением свободного доступа к ним, со следующей информацией (но, не ограничиваясь): о своей деятельности; режим работы; график приема граждан; порядок подачи, рассмотрения обращений и обжалования решений (действий); контактные данные, включая телефоны канцелярии и службы управления персоналом; официальные аккаунты в социальных сетях и ссылка на официальный интернет-ресурс;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обеспечивать беспрепятственный доступ лиц с инвалидностью к информационным стендам, а также к официальному интернет-ресурсу в соответствии с требованиями национального стандарта. Проводить не реже одного раза в полугодие встречи с представителями лиц с инвалидностью для определения их потребностей в информации;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проводить онлайн-трансляции открытых заседаний, с размещением на своем официальном интернет-ресурсе и (или) в иных средствах массовой информации анонса и повестки заседания (при ее наличии) не позднее, чем за три рабочих дня до начала открытого заседания;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размещать в открытом доступе информацию, неоднократно запрашиваемую средствами массовой информации, бизнесом, неправительственными организациями, населением;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разрабатывать ежегодно ведомственный план открытости, который включает в себя комплекс мероприятий, направленных на обеспечение открытости деятельности субъекта квазигосударственного сектора;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проактивно взаимодействовать с пользователями информации.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приказом Министра культуры и информации РК от 03.06.2024 </w:t>
      </w:r>
      <w:r>
        <w:rPr>
          <w:rFonts w:ascii="Times New Roman"/>
          <w:b w:val="false"/>
          <w:i w:val="false"/>
          <w:color w:val="000000"/>
          <w:sz w:val="28"/>
        </w:rPr>
        <w:t>№ 221-НҚ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обеспечения доступа к обладаемой информации и открытости деятельности государственные учреждения, не являющиеся государственными органами, соблюдаются следующие минимальные требования: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своевременно раскрывать полную, актуальную и достоверную информацию, предусмотренную законодательством Республики Казахстан и внутренними документами, за исключением информации с ограниченным доступом;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онлайн-трансляции открытых заседаний, с размещением на своем официальном интернет-ресурсе и (или) в иных средствах массовой информации анонса и повестки заседания (при ее наличии) не позднее, чем за три рабочих дня до начала открытого заседания;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предоставлять полную и достоверную информацию на поступающие запросы информации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вести их учет;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создать интернет-ресурс, являющийся структурированным, удобным для пользования и навигации, и разместить информацию,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Закона. Информация на интернет-ресурсе должна предоставляться на казахском и русском языках. Интернет-ресурс может иметь версии на других языках;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осуществлять актуализацию интернет-ресурса не реже одного раза в неделю, ленты новостей – ежедневно. На регулярной основе осуществлять контроль полноты и актуальности информации, размещенной на интернет-ресурсе, а также определять соответствие данной информации размещенной на казахском, русском и иных (при наличии) версиях интернет-ресурса;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размещать открытые данные на интернет-портале открытых данных и обеспечить в последующем их своевременную актуализацию. В этих целях определить, исходя из потребностей общества, перечень открытых данных (с ответственными за размещение лицами и сроками актуализации) и утвердить его соответствующим актом (решением);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размещать в занимаемом помещении информационный стенд и (или) другое техническое средство аналогичного назначения, с обеспечением свободного доступа к ним, со следующей информацией (но, не ограничиваясь): о своей деятельности; режим работы; график приема граждан; порядок подачи, рассмотрения обращений и обжалования решений (действий); контактные данные, включая телефоны канцелярии и службы управления персоналом; официальные аккаунты в социальных сетях и ссылка на официальный интернет-ресурс;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обеспечивать беспрепятственный доступ лиц с инвалидностью к информационным стендам, а также к официальному интернет-ресурсу в соответствии с требованиями национального стандарта. Проводить не реже одного раза в полугодие встречи с представителями лиц с инвалидностью для определения их потребностей в информации; 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размещать в открытом доступе информацию, неоднократно запрашиваемую средствами массовой информации, бизнесом, неправительственными организациями, населением; 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проактивно взаимодействовать с пользователями информации.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обеспечения доступа к обладаемой информации и открытости деятельности юридические лица, являющиеся получателями бюджетных средств, соблюдают следующие минимальные требования: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своевременно раскрывать полную, актуальную и достоверную информацию, предусмотренную законодательством Республики Казахстан и внутренними документами, за исключением информации с ограниченным доступом;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предоставлять полную и достоверную информацию на поступающие запросы информации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вести их учет;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размещать в открытом доступе информацию, касающуюся использования средств, выделенных из государственного бюджета, за исключением сведений, содержащих государственные секреты и неоднократно запрашиваемую средствами массовой информации, бизнесом, неправительственными организациями, населением; 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размещать на интернет-ресурсе информацию,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обеспечения доступа к обладаемой информации и открытости деятельности субъекты государственной монополии соблюдаются следующие минимальные требования: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своевременно раскрывать полную, актуальную и достоверную информацию, предусмотренную законодательством Республики Казахстан и внутренними документами, за исключением информации с ограниченным доступом;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предоставлять полную и достоверную информацию на поступающие запросы информации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и вести их учет; 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размещать в открытом доступе информацию, касающуюся цен на производимые (реализуемые) ими товары (работы, услуги); 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разместить на интернет-ресурсе информацию, предусмотренную пунктом 10 статьи 16 Закона.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обеспечения доступа к обладаемой информации и открытости деятельности юридические лица, обладающие экологической информацией, информацией о чрезвычайных ситуациях, природных и техногенных катастрофах, их прогнозах и последствиях, состоянии 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здоровье и обеспечение безопасности граждан, населенных пунктов и производственных объектов, соблюдаются следующие минимальные требования: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своевременно раскрывать полную, актуальную и достоверную информацию, предусмотренную законодательством Республики Казахстан и внутренними документами, за исключением информации с ограниченным доступом; 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предоставлять полную и достоверную информацию на поступающие запросы информации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вести их учет;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размещать в открытом доступе экологическую информацию, информацию о чрезвычайных ситуациях, природных и техногенных катастрофах, их прогнозах и последствиях, состоянии 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здоровье и обеспечение безопасности граждан, населенных пунктов и производственных объектов.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обеспечения доступа к обладаемой информации и открытости деятельности исполнители функций центральных и (или) местных исполнительных органов соблюдаются следующие минимальные требования: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своевременно раскрывать полную, актуальную и достоверную информацию, предусмотренную законодательством Республики Казахстан и внутренними документами, за исключением информации с ограниченным доступом;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предоставлять полную и достоверную информацию на поступающие запросы информации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вести их учет; 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размещать в открытом доступе информацию, касающуюся осуществления функций центральных и (или) местных исполнительных органов в соответствующей отрасли (сфере) государственного управления;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размещать открытые данные на интернет-портале открытых данных и обеспечить в последующем их своевременную актуализацию. Определить, исходя из потребностей общества, перечень открытых данных (с ответственными за размещение лицами и сроками актуализации) и утвердить его соответствующим актом (решением);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размещать на интернет-ресурсе информацию,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Закона.</w:t>
      </w:r>
    </w:p>
    <w:bookmarkEnd w:id="1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