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94cf" w14:textId="40d9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доступа к заседаниям обладателей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29 декабря 2023 года № 605-НҚ. Зарегистрирован в Министерстве юстиции Республики Казахстан 29 декабря 2023 года № 33861.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04.04.2024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доступе к информации",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к заседаниям обладателей информации.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4 апреля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 культуры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финансовому мониторингу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финансового рынка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 Республики Казахстан</w:t>
      </w:r>
    </w:p>
    <w:p>
      <w:pPr>
        <w:spacing w:after="0"/>
        <w:ind w:left="0"/>
        <w:jc w:val="both"/>
      </w:pPr>
      <w:bookmarkStart w:name="z29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стратегическому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реформам</w:t>
      </w:r>
    </w:p>
    <w:p>
      <w:pPr>
        <w:spacing w:after="0"/>
        <w:ind w:left="0"/>
        <w:jc w:val="both"/>
      </w:pPr>
      <w:bookmarkStart w:name="z31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ирригации Республики Казахстан</w:t>
      </w:r>
    </w:p>
    <w:p>
      <w:pPr>
        <w:spacing w:after="0"/>
        <w:ind w:left="0"/>
        <w:jc w:val="both"/>
      </w:pPr>
      <w:bookmarkStart w:name="z32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33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ситуациям Республики Казахстан </w:t>
      </w:r>
    </w:p>
    <w:p>
      <w:pPr>
        <w:spacing w:after="0"/>
        <w:ind w:left="0"/>
        <w:jc w:val="both"/>
      </w:pPr>
      <w:bookmarkStart w:name="z35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605-НҚ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доступа к заседаниям обладателей информации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доступа к заседаниям обладателей информации (далее – Правила) разработаны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доступе к информации" (далее – Закон) и определяют порядок доступа пользователей информации к заседаниям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 и определения: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обладатели информации – центральные исполнительные органы и местные представительные и исполнительные органы области, города республиканского значения, столицы, района (города областного значения);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пользователь информации – физическое или юридическое лицо, запрашивающее и (или) использующее информацию;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с ограниченным доступом – информация, отнесенная к государственным секретам, личной, семейной, банковской, коммерческой тайне, тайне медицинского работника и (или) иным охраняемым законом тайнам, персональные данные ограниченного доступа, а также служебная информация с пометкой "Для служебного пользования";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режим онлайн – деятельность, осуществляемая в дистанционном режиме посредством видеосвязи;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режим оффлайн – деятельность, осуществляемая в результате непосредственного присутствия на месте.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доступа пользователей информации к заседаниям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Заседания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 являются открытыми и доступными пользователям информации, за исключением закрытых заседаний, а также заседаний правоохранительных и специальных государственных органов.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рассмотрении вопросов, которые относятся к категории информации с ограниченным доступом, а также в иных случаях, предусмотренных законами Республики Казахстан, заседания проводятся в закрытом режиме без присутствия пользователей информации.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Открытость заседаний гарантируется возможностью присутствия на них заинтересованных пользователей информации в режимах оффлайн и онлайн.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Доступ при чрезвычайных ситуациях природного, техногенного и социального характера, дестабилизации ситуации в целом в стране или отдельных регионах, угрозе террористической атаки или распространения эпидемиологических заболеваний на открытые заседания обеспечивается в режиме онлайн.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Открытые заседания обладателей информации проводятся на казахском и (или) русском языках.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Обладатель информации заблаговременно, но не позднее, чем за три рабочих дня до начала заседания, размещает на своем официальном интернет-ресурсе и (или) в иных средствах массовой информации анонс и повестку заседания (при ее наличии).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Анонс включает в себя информацию о месте, дате, времени, формате (онлайн, оффлайн) проведения заседания, планируемых к рассмотрению вопросах и лице, ответственном за подготовку с указанием контактных данных (номер рабочего телефона и адрес электронной почты).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Заявка на участие в открытом заседании в режиме оффлайн подается пользователем информации не позднее, чем за два рабочих дня до даты проведения заседания, в бумажной или электронной форме ответственному лицу, указанному в официальном анонсе.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заявке указывается фамилия, имя, отчество (при его наличии), год рождения желающего присутствовать на заседании, а также контактные данные для обратной связи.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Обладатели информации подготавливают места для проведения открытого заседания, исходя из количества записавшихся пользователей информации.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Пользователи информации, допущенные на заседание, соблюдают установленный порядок внутриобъектового и пропускного режимов в зданиях.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Обладатель информации с учетом технических возможностей обеспечивает доступ к открытому заседанию с организацией онлайн - трансляции в сети Интернет либо с использованием доступных информационно-коммуникационных технологий.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Обладатель информации при проведении онлайн-трансляции заседания обеспечивает обратную связь с пользователями информации посредством предоставления ответов на поступающие комментарии.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о принятом решении по итогам открытого заседания, включая стенограмму и (или) протокол (при их наличии), размещается на интернет-ресурсе обладателя информации не позднее пяти рабочих дней со дня проведения заседания.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