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2d4a" w14:textId="6832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сельского хозяйства Республики Казахстан от 26 октября 2018 года № 436 "Об утверждении Правил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29 декабря 2023 года № 472. Зарегистрирован в Министерстве юстиции Республики Казахстан 29 декабря 2023 года № 33866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26 октября 2018 года № 436 "Об утверждении Правил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оборудования" (зарегистрирован в Реестре государственной регистрации нормативных правовых актов № 17741)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случае изменения условий договора займа (за исключением случаев, предусмотренных частью второй пункта 5, частью четвертой пункта 9 и частью третьей пункта 12 настоящих Правил), ранее одобренная и начисленная сумма субсидий не увеличивается, срок субсидирования не продлевается.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ограничение не распространяется на договоры займа, в случае предоставления финансовыми институтами отсрочки по выплате ставки вознаграждения и (или) погашению основного долга на срок не более 24 (двадцати четырех) месяцев в связи с наступлением ухудшающих обстоятельств для заемщика (услугополучателя) согласно документам уполномоченных органов, в том числе в результате введения чрезвычайного положения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 или объявления чрезвычайной ситуации природного и техногенного характера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увеличения суммы вознаграждения в связи с предоставлением отсрочки по выплате ставки вознаграждения и (или) погашению основного долга на срок не более 24 (двадцати четырех) месяцев производится перерасчет суммы субсидий в сторону увеличения, также допускается пролонгация действующего договора субсидирования.";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32 изложить в следующей редакции: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В случае изменения условий действующего договора займа (ставка вознаграждения, включая изменение ставки при замещении собственных или привлеченных средств на бюджетные средства и при замещении бюджетных средств на собственные и (или) привлеченные средства в соответствии с основными условиями предоставления бюджетного кредита на проведение мероприятий по поддержке субъектов агропромышленного комплекса на проведение весенне-полевых и уборочных работ, устанавливаемыми решением центрального уполномоченного органа по исполнению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Казахстан, сроки выплаты вознаграждения, предоставление отсрочки по выплате основного долга и (или) вознаграждения, увеличение или уменьшение суммы по договору займа) финансовый институт в течение 10 (десяти рабочих дней) уведомляет об этом рабочий орган (услугодателя) с приложением копии принятого решения по изменению условий финансирования, обновленного графика погашения основного долга, вознаграждения и объема субсидий.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договор субсидирования заключен в бумажном виде и не переведен в электронный формат, соответствующее уведомление подается финансовым институтом в бумажном виде.";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конкуренции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 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развития, инноваций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472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при кредитовании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а также лизинге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субсидирования ставок вознаграждения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 "___"__________ 20__ года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сельского хозяйства __________________ области (города), именуемое в дальнейшем "Рабочий орган", в лице ______________ ____________________, действующего на основании доверенности №_______ от_________________20__ года, с одной стороны, _______________, именуемое в дальнейшем "Заемщик", в лице ____________________, действующего на основании ___________________________ с другой стороны, и ____________, именуемое в дальнейшем "Финансовый институт", в лице ____________________, действующего на основании ______________________, с третьей стороны, далее совместно именуемые "Стороны", а по отдельности "Сторона", заключили настоящий договор субсидирования ставок вознаграждения (далее – договор субсидирования) о нижеследующем.</w:t>
      </w:r>
    </w:p>
    <w:bookmarkEnd w:id="12"/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Термины и определения</w:t>
      </w:r>
    </w:p>
    <w:bookmarkEnd w:id="1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настоящем договоре субсидирования используются понятия, указанные в Правилах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26 октября 2018 года № 436 (зарегистрирован в Реестре государственной регистрации нормативных правовых актов № 17741) (далее – Правила субсидирования).</w:t>
      </w:r>
    </w:p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Предмет договора</w:t>
      </w:r>
    </w:p>
    <w:bookmarkEnd w:id="1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настоящему договору субсидирования Рабочий орган обязуется на условиях, определенных договором, осуществить при поддержке Финансового института субсидирование затрат Заемщика по оплате ставки вознаграждения по определенному договору займа в пределах сумм денег, выделенных по соответствующей бюджетной программе, в соответствии с графиком субсидирования Заемщика (согласно решению Рабочего органа) (далее – график субсидирования)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и обязанности сторон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Рабочий орган обязуется: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рассмотреть в течение 2 (двух) рабочих дней со дня поступления от Финансового института заявки на субсидирование;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осуществить проверку ее соответствия условиям получения субсидий, предусмотренных Правилами субсидирования и проверку суммы заявки на субсидирование графикам субсидирования Заемщиков согласно договору субсидирования;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согласно заявке на субсидирование ежемесячно перечисляет авансовым платежом на специальный банковский счет Финансовому институту субсидируемую часть ставки вознаграждения, в месяц, предыдущий месяцу, в котором производится очередная выплата субсидий;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соответствия заявки на субсидирование требованиям Правил субсидирования, сформировать и направить счета к оплате в органы казначейства для перечисления субсидий на банковский счет Финансового института;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несоответствия заявки на субсидирование информировать Финансовый институт об отказе в выдаче субсидий.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Финансовый институт обязуется: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формировать и направлять в Рабочий орган заявку на субсидирование;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просрочки Заемщиком обязательств по погашению основного долга и вознаграждения и по другим событиям, указанным в Правилах субсидирования, в течение 5 (пяти) рабочих дней с момента обнаружения событий информировать об этом Рабочий орган;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изменения условий действующего договора займа (ставка вознаграждения, включая изменение ставки при замещении собственных или привлеченных средств на бюджетные средства и при замещении бюджетных средств на собственные и (или) привлеченные средства в соответствии с основными условиями предоставления бюджетного кредита акционерному обществу "Аграрная кредитная корпорация", установленным решением центрального уполномоченного органа по исполнению бюджета согласно пункту 2 статьи 180 Бюджетного кодекса Республики Казахстан, сроки выплаты вознаграждения, предоставление отсрочки по выплате основного долга и (или) вознаграждения) направлять Рабочему органу уведомление с приложением копии принятого решения по изменению условий финансирования, обновленный график погашения основного долга, вознаграждения и объема субсидий;</w:t>
      </w:r>
    </w:p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проверку целевого использования (в том числе, на предмет полноты использования) полученного у финансового института займа;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проверку соблюдения заемщиком условий договора займа, в том числе по полному освоению и целевому использованию кредитных средств по договору займа;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уведомлять рабочий орган (услугодателя) о случаях несоблюдения заемщиком условий договора займа.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Заемщик обязуется: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условия субсидирования, установленные Правилами субсидирования;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субсидирования ставки вознаграждения по договору займа по другим государственным и бюджетным программам;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полностью использовать полученные кредитные средства по договору займа в соответствии с условиями договора займа;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неполном или нецелевом использовании кредитных средств по договору займа вернуть выплаченные субсидии пропорционально сумме неполного или нецелевого использования кредитных средств по договору займа.</w:t>
      </w:r>
    </w:p>
    <w:bookmarkEnd w:id="32"/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Ответственность сторон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Стороны по настоящему договору несут ответственность за неисполнение и (или) ненадлежащее исполнение обязательств, вытекающих из настоящего договора субсидирования, в соответствии с настоящим договором субсидирования и законами Республики Казахстан.</w:t>
      </w:r>
    </w:p>
    <w:bookmarkEnd w:id="34"/>
    <w:bookmarkStart w:name="z5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Обстоятельства непреодолимой силы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Стороны освобождаются от ответственности за неисполнение, либо ненадлежащее исполнение своих обязанностей по настоящему договору субсидирования, если невозможность исполнения явилась следствием обстоятельств непреодолимой силы.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наступлении обстоятельств непреодолимой силы, Сторона, для которой создалась невозможность исполнения ее обязательств по настоящему договору субсидирования, должна своевременно в течение 10 (десяти) рабочих дней с момента их наступления известить другую Сторону о таких обстоятельствах. При этом характер, период действия, факт наступления непреодолимой силы обстоятельств должны подтверждаться соответствующими документами уполномоченных государственных органов.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отсутствии своевременного извещения Сторона обязана возместить другой Стороне вред, причиненный неизвещением или несвоевременным извещением.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Наступление обстоятельств непреодолимой силы влечет увеличение срока исполнения настоящего договора на период их действия.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такие обстоятельства будут продолжаться более 3 (трех) месяцев подряд, то любая из Сторон вправе отказаться от дальнейшего исполнения обязательств по настоящему договору субсидирования.</w:t>
      </w:r>
    </w:p>
    <w:bookmarkEnd w:id="40"/>
    <w:bookmarkStart w:name="z6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Корреспонденция считается должным образом представленной или направленной, когда она оформлена надлежащим образом (корреспонденция считается должным образом оформленная, когда она представлена на бланке или скреплена печатью (при наличии), подписана руководителем и имеет регистрационный номер, дату), вручена лично, доставлена по почте (заказным письмом с уведомлением) или курьерской связью по адресу участвующей Стороны.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Рабочем органом осуществляется одностороннее расторжение договора субсидирования в следующих случаях: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договоре неисполненных заемщиком обязательств по погашению основного долга и (или) вознаграждения более 90 (девяноста) календарных дней;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нецелевого использования средств по договору займа;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ареста счетов заемщика по решению суда, вступившему в законную силу;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письменного заявления в произвольной форме заемщика об отказе в получении субсидий;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полное погашение заемщиком обязательств перед финансовым институтом по договору займа;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расторжение или прекращение договора займа, за исключением случая, указанного в части пятой пункта 20-1 Правил субсидирования.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Если после таких переговоров Стороны не могут разрешить спор по договору субсидирования, любая из Сторон может потребовать решения этого вопроса в судебном порядке, установленным гражданским процессуальным законодательством Республики Казахстан.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Настоящий договор субсидирования вступает в силу с даты подписания уполномоченными представителями всех Сторон и действует до конца срока договоров займа в соответствии с графиком субсидирования.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части, неурегулированной договором, Стороны решают споры в судебном порядке.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Настоящий договор составлен в 6 (шесть) экземплярах на государственном и русском языках, имеющих одинаковую юридическую силу, по 2 (два) экземпляра по одному на государственном и русском языках для каждой из Сторон.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Приложение к настоящему договору субсидирования являются его неотъемлемой частью.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Адреса, банковские реквизиты, подписи Сторон: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орган: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институт: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субсидирования Заемщика (согласно решению Рабочего органа)</w:t>
      </w:r>
    </w:p>
    <w:bookmarkStart w:name="z8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№___ от "___" ___________20___года</w:t>
      </w:r>
    </w:p>
    <w:bookmarkEnd w:id="5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заемщика: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Номер, дата заключения: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Целевое назначение кредита/лизинга: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Сумма кредитного договора, тенге: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Сумма кредитного договора: валюта: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KZT________________________________________________________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возврата основного долга по кредитному договору:___________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Ставка вознаграждения, % Общая: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Субсидируемая: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Уплачиваемая заемщиком: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Сумма вознаграждения на весь срок кредитного договора,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Субсидируемая: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Уплачиваемая заемщиком: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погашения ставки вознаграждения по графику кредитного 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вознаграждения,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части ставки вознаграждения, уплачиваемая государством (субсидируемая),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части ставки вознаграждения, уплачиваемая заемщиком,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Заемщик 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Финансовый институт 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(фамилия, имя, отчество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