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fe250" w14:textId="e2fe2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Мангистауской области от 10 марта 2005 года № 101 и решение Мангистауского областного маслихата от 6 апреля 2005 года № 10/157 "Об утверждении предельных (максимальных) размеров земельных участков на территории административной границы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Мангистауской области от 30 мая 2023 года № 67 и решение Мангистауского областного маслихата от 26 мая 2023 года № 3/25. Зарегистрировано Департаментом юстиции Мангистауской области 31 мая 2023 года № № 4574-12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 и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Мангистауской области от 10 марта 2005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 Мангистауского областного маслихата от 6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№ 10/157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предельных (максимальных) размеров земельных участков на территории административной границы Мангистауской области" (зарегистрировано в Реестре государственной регистрации нормативных правовых актов за № 1898)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предельных (максимальных) размеров земельных участков, которые могут находиться в частной собственности в Мангистауской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первый абзац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предельные (максимальные) размеры земельных участков, которые могут находиться в частной собственности в Мангистауской области:".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