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11c6" w14:textId="a611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Нур-Султан от 23 августа 2019 года № 418/54-VI "Об определении размера и перечня категорий получателей жилищных сертификатов в городе Нур-Султан"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мая 2023 года № 37/4-VIII. Зарегистрировано Департаментом юстиции города Астаны 7 июня 2023 года № 1342-01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 от 23 августа 2019 года № 418/54-VI "Об определении размера и перечня категорий получателей жилищных сертификатов в городе Нур-Султан" (зарегистрировано в Реестре государственной регистрации нормативных правовых актов за № 1244)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вышеуказанного решения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перечня категорий получателей жилищных сертификатов в городе Астане";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осуществляющим трудовую деятельность в государственных учреждениях и государственных предприятиях, подведомственных акимату города Астаны:";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работникам Государственного учреждения "Департамент полиции города Астаны Министерства внутренних дел Республики Казахстан;";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работникам Государственного учреждения "Департамент по чрезвычайным ситуациям города Астаны Министерства по чрезвычайным ситуациям Республики Казахстан;";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пятый и шестой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 с инвалидностью первой и второй групп;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семей, имеющих или воспитывающих детей с инвалидностью;".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