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4069" w14:textId="2f14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розничного налога на территории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30 июня 2023 года № 50/5-VIII. Зарегистрировано Департаментом юстиции города Астаны 5 июля 2023 года № 1345-01.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Понизить размер ставки розничного налога, установленной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 с 4% до 3% по доходам, полученным (подлежащим получению) за налоговый период на территории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50/5-VIII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деятельности для целей применения специального налогового режима розничного налога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маслихата города Астаны от 06.05.2024 </w:t>
      </w:r>
      <w:r>
        <w:rPr>
          <w:rFonts w:ascii="Times New Roman"/>
          <w:b w:val="false"/>
          <w:i w:val="false"/>
          <w:color w:val="ff0000"/>
          <w:sz w:val="28"/>
        </w:rPr>
        <w:t>№ 178/21-VIII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цветов, семеноводство цветочных культур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прочих видов животных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способствующая растениеводству, кроме эксплуатации оросительных систем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01.61.2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оросительных систем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Охота и отлов, включая предоставление услуг в этих областях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рыбы, ракообразных и моллюсков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картофеля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фруктовых и овощных соков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переработки и консервирования фруктов и овощей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мороженого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пищевых концентратов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хлебобулочных и мучных кондитерских изделий недлительного 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сухарей и печенья, мучных кондитерских изделий длительного 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какао, шоколада и сахаристых кондитерских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чая и кофе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пряностей и приправ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пищевых продуктов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супов, бульонов и яйцепродуктов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домашних животных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Прядение шерстяного волокна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тканей и текстильных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текстильных изделий, кроме одежды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веревок, канатов, бечевок, шпагата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нетканых текстильных изделий, кроме одежды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текстильных изделий технического и производственного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текстильной галантереи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валяльно-войлочных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других текстильных изделий,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верхней одежды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видов одежды и аксессуаров,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меховых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вязаной и трикотажной одежды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Дубление и выделка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дорожных принадлежностей и аналогичных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шорно-седельных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обуви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сборных деревянных покрытий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шпона, фанеры, плит и панелей из древесины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сборных паркетных покрытий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сборных домов, преимущественно из дерева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деревянных контейнерных, цельноперевозных и сборно-разборных зданий и помещений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деревянной 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разных деревянных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декоративных изделий из дерева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пробки, соломки и материалов для плетения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гофрированной бумаги и картона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бумажной и картонной 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бумажных изделий хозяйственно-бытового и санитарно-гигиенического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писчебумажных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изделий из бумаги и картона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Печатание газет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печатного производства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подготовке материалов к печати и рапространению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Брошюровочно-переплетная, отделочная деятельность и сопутствующие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Воспроизведение видеозаписей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фотоматериалов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резиновых шин и покрышек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пластмассовых упаковок для товаров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пластмассовых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кирпича, черепицы и прочих строительных изделий из обожженной глины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хозяйственно-бытовых гончарных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штамповка или гибка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легких металлических конструкций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дверей и окон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металлических изделий или полуфабрикатов путем ковки, прессования, штамповки и профилирования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технологические процессы машиностроения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ножевых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металло- и деревообрабатывающего инструмента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хозяйственной посуды и кухонного инвентаря из металла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металлических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приборов для физических исследований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фото- и кинооборудования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электродвигателей, генераторов и трансформаторов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электромонтажных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осветительных приборов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прочего электрического оборудования, не включенного в другие группировки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вакуумных и воздушных насосов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неэлектрических печей, горелок и устройств для печей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кондиционеров воздуха, вентиляторов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30.92.2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инвалидных колясок/кресел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стульев и другой мебели для сидения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мебели для офисов и предприятий торговли, кроме стульев и другой мебели для сидения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кухонной мебели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матрасов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мебели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ювелирных и аналогичных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бижутерии и аналогичных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музыкальных инструментов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спортивных товаров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сувенирных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металлических цистерн, резервуаров и контейнеров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радиаторов и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паровых котлов, кроме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прочих металлических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прочего оборудования общего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машин и оборудования для сельского и лесного хозяйства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станков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прочих машин и оборудования специального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инструментов и приборов для измерения, тестирования и навигации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облучающего, электромедицинского и электротерапевтического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оптических приборов и фотографического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электродвигателей, генераторов и трансформаторов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электрораспределительной и регулирующей аппаратуры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прочего электрооборудования, не включенного в другие группировки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спортивных и прогулочных лодок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прочих транспортных средств и оборудования,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прочего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Кондиционирование воздуха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неопасных отходов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удаление неопасных отходов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ликвидации загрязнений и прочие услуги в области удаления отходов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строительных проектов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Электромонтажные работы по прокладке телекоммуникационных, компьютерных и телевизионных сетей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систем водоснабжения, отопления и кондиционирования воздуха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Изоляционные работы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строительно-монтажные работы,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 и наладка смонтированного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Штукатурные работы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Столярные и плотницкие работы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полов и облицовка стен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Малярные и стекольные работы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отделочные работы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Кровельные работы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Гидроизоляционные работы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строительного оборудования с оператором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автомобилями и легкими автотранспортными средствами в торговых объектах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прочими автотранспортными средствами в торговых объектах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автомобилей, за исключением произведенных станциями технического обслуживания, находящимися на придорожной полосе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автомобилей станциями технического обслуживания, находящимися на придорожной полосе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автомобильными деталями, узлами и принадлежностями в торговых объектах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45.32.2****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автомобильными деталями, узлами и принадлежностями в торговых объектах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мотоциклами, мотороллерами, деталями и принадлежностями к ним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мотоциклов и мотороллеров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преимущественно продуктами питания, напитками и табачными изделиями в неспециализированных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47.11.2****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преимущественно продуктами питания, напитками и табачными изделиями в неспециализированных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розничная торговля в неспециализированных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47.19.2*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розничная торговля в неспециализированных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фруктами и овощами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домашней птицей, дичью и изделиями из них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розничная торговля мясом и мясными продуктами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рыбой, ракообразными и моллюсками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хлебобулочными, мучными и сахаристыми кондитерскими изделиями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напитками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табачными изделиями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розничная торговля продуктами питания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47.29.2****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розничная торговля продуктами питания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47.30.1****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моторным топливом в специализированных магазинах, за исключением находящихся на придорожной полосе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смазочными материалами в специализированных магазинах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47.30.3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моторным топливом в специализированных магазинах, находящихся на придорожной полосе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компьютерами, периферийным оборудованием и программным обеспечением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телекоммуникационным оборудованием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47.42.2****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телекоммуникационным оборудованием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аудио- и видеоаппаратурой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текстильными изделиями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47.51.2*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текстильными изделиями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скобяными изделиями, лакокрасочными материалами и стеклом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коврами, ковровыми изделиями, настенными и напольными покрытиями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47.53.2*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коврами, ковровыми изделиями, настенными и напольными покрытиями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электрическими бытовыми приборами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47.54.2****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электрическими бытовыми приборами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мебелью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музыкальными инструментами и партитурами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мебелью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47.59.4*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музыкальными инструментами и партитурами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47.59.5*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осветительными приборами и бытовыми товарами, не включенными в другие группировки,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осветительными приборами и бытовыми товарами, не включенными в другие группировки,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книгами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47.61.2*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книгами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газетами, журналами и канцелярскими товарами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47.62.2*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газетами, журналами и канцелярскими товарами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аудио- и видеозаписями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47.63.2*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аудио- и видеозаписями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спортивным оборудованием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47.64.2*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спортивным оборудованием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играми и игрушками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47.65.2*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играми и игрушками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трикотажными и чулочно-носочными изделиями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одеждой, кроме трикотажных и чулочно-носочных изделий,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47.71.3*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трикотажными и чулочно-носочными изделиями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47.71.4*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одеждой, кроме трикотажных и чулочно-носочных изделий,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обувью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кожаными изделиями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47.72.3*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обувью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47.72.4*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кожаными изделиями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фармацевтическими товарами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медицинскими и ортопедическими товарами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косметическими товарами и туалетными принадлежностями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47.75.2*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косметическими товарами и туалетными принадлежностями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цветами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семенами и удобрениями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домашними животными и кормами для домашних животных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47.76.4*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цветами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часами и ювелирными изделиями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фотографическим, оптическим и точным оборудованием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велосипедами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47.78.3*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фотографическим, оптическим и точным оборудованием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47.78.5*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розничная торговля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розничная торговля в специализированных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подержанными товарами в магазинах, являющихся торговыми объектами, с торговой площадью менее 2000 кв.м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подержанными товарами в магазинах, являющихся торговыми объектами, с торговой площадью более 2000 кв.м (2000 кв.м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продуктами питания, напитками и табачными изделиями в торговых палатках, ларьках и киосках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продуктами питания, напитками и табачными изделиями на рынках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одеждой, обувью и текстильными изделиями в торговых палатках, ларьках и киосках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одеждой, обувью и текстильными изделиями на рынках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прочими товарами в торговых палатках, ларьках и киосках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прочими товарами на рынках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путем заказа товаров по почте или через сеть Интернет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Развозная и разносная розничная торговля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через сетевой маркетинг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розничная торговля вне магазинов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автобусами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троллейбусами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прочими видами транспорта, подчиняющимися расписанию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такси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прочего пассажирского сухопутного транспорта, не включенного в другие группировки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грузового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переезду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морского и прибрежного пассажирского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морского и прибрежного грузового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речного пассажирского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речного грузового транспорта, кроме лесосплава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продовольственных товаров, кроме овощей и фруктов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овощей и фруктов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терминалов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автомобильных стоянок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Почтовая деятельность в рамках предоставления услуг общего пользования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почтовая и курьерская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55.10.1**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 с ресторанами, за исключением гостиниц, находящихся на придорожной полосе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55.10.2**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 без ресторанов, за исключением гостиниц, находящихся на придорожной полосе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55.10.3**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гостиничных услуг с ресторанами для официальных мероприятий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55.10.4**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гостиницами, находящимися на придорожной полосе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жилья на выходные дни и прочие периоды краткосрочного проживания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кемпингами, стоянками для автофургонов и автоприцепов для жилья, за исключением находящихся на придорожной полосе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кемпингами, стоянками для автофургонов и автоприцепов для жилья, находящимися на придорожной полосе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общежитиями при школах-интернатах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студенческими общежитиями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прочими местами для проживания, не включенными в другие 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ресторанов и предоставление услуг по доставке продуктов питания, за исключением деятельности объектов, находящихся на придорожной полосе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ресторанов и предоставление услуг по доставке продуктов питания объектами, находящимися на придорожной полосе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готовой пищи на заказ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организации питания вне населенных пунктов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организации питания в пассажирских поездах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по обеспечению питанием, не включенная в другие группировки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Подача напитков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книг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справочников и адресных списков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газет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журналов и периодических публикаций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издательской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компьютерных игр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прочего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производству кино-, видеофильмов и телевизионных программ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завершению создания кино-, видеофильмов и телевизионных программ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распространению кино-, видеофильмов и телевизионных программ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показу кинофильмов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сфере звукозаписи и издания музыкальных произведений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Радиовещание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деятельности в области информационного обслуживания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и продажа прочей недвижимости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68.20.1***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управление собственной недвижимостью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68.20.2***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(субаренда) и эксплуатация арендуемой недвижимости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Посреднические услуги при купле-продаже и сдаче внаем недвижимого имущества производственно-технического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Посреднические услуги при купле-продаже и сдаче внаем жилья и другого недвижимого имущества непроизводственного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архитектуры, за исключением объектов атомной промышленности и атомной энергетики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инженерно-технического проектирования, за исключением объектов атомной промышленности и атомной энергетики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предоставлению инженерно-технических консультаций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исследования и разработки в области естественных и технических наук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исследования в области общественных и гуманитарных наук, направленных на развитие индустрии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экспериментальные разработки в области общественных и гуманитарных наук,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дизайнерская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фотографии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устному и письменному переводу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легковых автомобилей и легких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грузовых автомобилей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лизинг развлекательного и спортивного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видеокассет и дисков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лизинг прочих предметов личного потребления и бытовых товаров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сельскохозяйственных машин и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строительных машин и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компьютерного и периферийного оборудования для инфотелекоммуникационной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прочих офисных машин и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прочих машин, оборудования и материальных активов,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агентств по трудоустройству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агентств по временному трудоустройству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бронированию и сопутствующая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уборка зданий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(специализированная) по уборке зданий, чистке промышленных машин и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по уборке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благоустройству территорий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предоставлению комплексных офисных административных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копированию, подготовке документов и прочая специализированная офисная вспомогательная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телефонных справочно-информационных служб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конференций и торговых выставок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по предоставлению вспомогательных коммерческих услуг, не включенная в другие группировки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образование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 (1-й уровень)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в области спорта и отдыха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в области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школ подготовки водителей транспортных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вечерних общеобразовательных школ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в области образования, не включенная в другие группировки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85.60.9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вспомогательная деятельность в области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санаторно-курортных организаций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врачебная практика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врачебная практика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 с услугами средних медицинских работников с обеспечением проживания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 с обеспечением проживания лицам, страдающим психическими расстройствами (заболеваниями), с умственными и физическими недостатками, алкогольной или наркотической зависимостью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 пожилым гражданам и инвалидам с обеспечением проживания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прочих социальных услуг с обеспечением проживания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 без обеспечения проживания пожилым гражданам и инвалидам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уход за детьми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88.99.0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прочих социальных услуг без обеспечения проживания,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цирков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способствующая проведению культурно-зрелищных мероприятий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Художественное и литературное творчество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концертных и театральных залов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фильмо- и фонотек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деятельность, включая деятельность читальных залов, лекториев, демонстрационных залов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архивов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книжных палат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музеев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исторических мест и зданий и аналогичных туристических достопримечательностей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ботанических садов и зоопарков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спортивных сооружений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спортивных клубов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фитнес-клубов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в области 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развлекательных и тематических парков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танцевальных залов, дискотек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родео, тиров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кукольных театров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деятельности по организации отдыха и развлечений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компьютеров и периферийного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коммуникационного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электронной бытовой техники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бытовых приборов, домашнего и садового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обуви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дорожных и галантерейных изделий из натуральной и искусственной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мебели и предметов интерьера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наручных и прочих часов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ювелирных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трикотажных и вязаных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швейных изделий, головных уборов и изделий текстильной галантереи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меховых и кожаных изделий и головных уборов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музыкальных инструментов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ковров и ковровых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велосипедов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прочих предметов личного потребления и бытовых товаров,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 и обработка белья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чистка и крашение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парикмахерскими и салонами красоты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похорон и связанная с этим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обеспечению физического комфорта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прочих индивидуальных услуг,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домашних хозяйств, нанимающих домашнюю прислугу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домашних хозяйств по предоставлению услуг для собственного потребления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 исключением субъектов предпринимательства, осуществляющих деятельность на территории таких торговых объектов в торговом(-ых) помещении(-ях) (объекте(-ах), площади(-ях)) совокупной площадью более 2000 квадратных метров в пределах одного торгового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за исключением осуществления деятельности двух и более налогоплательщиков в сфере предоставления гостиничных услуг на территории одной гостиницы или отдельно стоящего нежилого здания, в которых оказываются такие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за исключением аренды (субаренды) торгового рынка, субаренды торговых объектов, относящихся к торговым рынкам, стационарным торговым объектам категорий 1, 2 и 3 в соответствии с законодательством Республики Казахстан о регулировании торговой деятельности, а также находящихся на их территории торговых мест, торговых объектов и объектов общественного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за исключением: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субъектов предпринимательства, осуществляющих деятельность на территории таких объектов в торговых помещениях, объектах, площадях с совокупной площадью более 2000 квадратных метров в пределах одного торгового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торговых сетей, торговых рынков.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