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e09c" w14:textId="9b8e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Нур-Султан от 24 ноября 2021 года № 104/15-VII "Об определении размера и порядка оказания жилищной помощи в городе Нур-Султане"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30 июня 2023 года № 43/5-VIII. Зарегистрировано Департаментом юстиции города Астаны 12 июля 2023 года № 1346-01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Нур-Султан от 24 ноября 2021 года № 104/15-VII "Об определении размера и порядка оказания жилищной помощи в городе Нур-Султане"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городе Астане";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размер и порядок оказания жилищной помощи в городе Астане согласно приложению к настоящему решению.";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"Размер и порядок оказания жилищной помощи в городе Астане";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 в городе Астане,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(пяти) процентов.";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Назначение жилищной помощи осуществляется уполномоченным органом – Государственным учреждением "Управление занятости и социальной защиты города Астаны" (далее – уполномоченный орган).";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за № 20498).";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Назначение жилищной помощи осуществляется в пределах средств, предусмотренных в бюджете города Астаны на соответствующий финансовый год малообеспеченным семьям (гражданам)";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