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d354" w14:textId="938d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17 апреля 2018 года № 04-584 "Об утверждении Методики оценки деятельности административных государственных служащих корпуса "Б" акимата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мая 2023 года № 1-970. Зарегистрировано Департаментом юстиции города Астаны 24 мая 2023 года № 1340-01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апреля 2018 года № 04-584 "Об утверждении Методики оценки деятельности административных государственных служащих корпуса "Б" акимата города Астаны" (зарегистрировано в Реестре государственной регистрации нормативных правовых актов за № 1174).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"Аппарат акима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Астаны".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