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eeaf" w14:textId="cc6e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октября 2023 года № 510-2053. Зарегистрировано Департаментом юстиции города Астаны 5 октября 2023 года № 1352-01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акимат города Астаны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учитывающий месторасположение объекта налогообложения в городе Астане, по районам "Алматы", "Байқоңыр", "Есиль", "Нұра", "Сарыарка"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архитектуры, градостроительства и земельных отношений города Астаны"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Астаны;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города Астаны после его официального опубликования.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города Астаны Нуркенова Н.Ж.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2023 года № 510-2053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по району "Алматы" города Астаны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улиц/проспектов/переулков/ перекрестков/ составных частей/жилых массивов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Анатолия Храпатого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15, 17, 19, 21, 21/1, 21/2, 23, 25/1, 25/2,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Асқара Тоқпанова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1, 3, 7, 9, 5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Елім-ай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14, 16, 16/1,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Панфилова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15/1, 16, 17/1,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Сарыкеңгір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2/1, 4, 4/1, 4/2, 4/4, 4/5, 6, 6/1, 6/2, 6/3, 6/4, 6/5, 6/7, 8, 8/1, 10, 12, 12/1, 12/2, 14, 14/1, 14/2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Рақымжана Қошқарбаева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1б, 1а, 1в, 1/2,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Алпамыс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2, 3, 4, 5, 6, 7, 9, 11, 13, 14,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Арасан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3, 4, 4/1, 5/1, 6, 6/1, 7, 7/1, 9А, 11, 11/1,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Асқара Тоқпанова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41, 74, 76, 78, 80, 82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Байтұрсынұлы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Гейдара Алиева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2/2, 4, 4А,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Жұмекена Нәжімеденова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10, 10/4, 10/3, 10/2,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Панфилова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3, 3/1, 5, 5/1, 5/2, 6, 7, 7/1, 8, 9, 10, 11, 11/1,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Қадырғали Жалайыри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1, 34, 35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Қаныша Сәтбаева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Серпер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2,4,6, 7, 8,10,14,18,20,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Теңгіз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Үлкен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2/2, 3, 5, 6, 8, 10, 11,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Шәмші Қалдаяқова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2/2, 4, 4/1, 4/2,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Күншуақ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3а, 4, 5, 5а, 6, 7, 8, 9,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Ойтоған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Шашу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4/1, 4/2, 5, 6, 7, 8, 9, 10, 11, 12, 13, 14,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22/1, 22/2, 22/3, 22/4, 22/5, 22/6, 22/7, 22/8, 22/9, 22/10, 22/11, 22/12, 22/13, 22/14, 24/1, 24/2, 24/3, 24/4, 24/5, 24/6, 24/8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Мағжана Жұмабаева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17/1, 17/2, 17/3, 17/4, 19/1, 19/2, 19/3, 19/4, 21/1, 21/2, 21/3, 21/4, 21а, 21б, 30/1, 30/2, 30/3, 30/5, 30/6, 30/7, 30/8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Әбу Абдулло Рудаки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42, 43, 44, 44а, 45, 46, 47, 48, 50, 51, 53,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39, 40, 41, 42, 43, 44, 45, 46, 47, 48, 49, 50, 51, 52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Мойынты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43а, 44, 44/1, 45, 46, 47, 48, 49, 50, 51, 52, 53, 54, 55,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Сұлутөбе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3А, 7, 9, 11, 13, 15, 19, 25, 27, 27а, 29, 31, 33, 35, 37, 39, 41,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Түлкібас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45, 47, 48, 48/2, 49, 51, 52, 53, 54, 55, 56,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Ойтоған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19/1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Мағжана Жұмабаева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15/1, 15/2, 15/3, 15/4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Әбу Абдулло Рудаки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6а, 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Бәйдібека Қарашаұлы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11/17, 19,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Кеңшіліка Мырзабекова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Қалижана Бекхожина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2, 4, 6, 9, 10, 12, 14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Әнуарбека Байжанбаева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3а, 4/1, 5, 6, 7, 8, 10, 12, 14, 15, 15/13,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Бәйкена Әшімова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Бейімбета Майлина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20А, 20/1, 20/2, 20/3, 20/4, 20/5, 20/6, 20/7, 20/8, 20/8б, 20/9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Мақтая Сағдиева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Сағадата Нұрмағамбетова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3/2, 5/1, 5/2, 5/3, 5а, 7, 7/1, 9, 9/1, 9/2, 9/3, 11, 11/1, 11/2, 11/3, 11/4, 13, 13/1, 15, 15/5, 15/6, 15/7, 15/7а, 15д, 15е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Шәкәріма Құдайбердіұлы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2/4, 2/5, 2/6, 2/7, 2А, 4, 4/3, 4/4, 6, 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Жұмекена Нәжімеденова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14/1, 16, 16а, 16б, 16/1, 18/1,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Жансүгірұлы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Қасыма Аманжолова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Шәмші Қалдаяқова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15/1,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 городок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17, 19, 21, 23, 24, 25, 26, 27, 28, 29, 30, 31, 31/1, 33/1, 35/1, 35/2, 32, 33, 34, 35, 36, 37, 38, 39, 40, 41, 42, 43, 44, 45, 46, 49, 51, 53, 55,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Сарқырама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1/2, 3/1, 3/2, 4, 5, 7, 9, 10,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Сарыкеңгір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Тоқырауын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Асқара Тоқпанова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Шарля де Голля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Тасшоқы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Тесіктас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8, 9, 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44/1, 44А, 46, 48, 48/1, 48/2, 48/3, 50, 50а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4, 4/1, 4/2, 4/3, 4/4, 4А, 5, 6, 6/1, 6/2, 6/3, 7, 8, 8/1, 8Г, 9, 10, 11, 11/1, 12, 12/1, 12/2, 13, 14, 14/1, 14/2, 14/3, 16, 16/1, 17/1, 19, 19а, 19д, 21, 21/1,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Қалибека Қуанышбаева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8/1, 9, 9/1, 9/2, 9/3, 15/1, 15/2, 15/3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Алпамыс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15, 16, 17, 18, 19, 20, 22, 24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Асқара Тоқпанова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23/1, 24, 25, 26, 28, 29, 30, 31, 32, 34, 36, 38, 40, 42, 44, 46, 48, 50, 52, 54, 56, 58, 60, 62, 64, 66, 68, 70, 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Бейімбета Майлина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29, 29/1, 31, 33, 35, 35А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Белжайлау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1, 3, 4, 5, 6, 7, 8, 9, 10, 11, 12, 13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Василия Шукшина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2/1, 3, 4, 5, 6, 7, 8, 9, 10, 11, 12, 14, 15,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Владимира Высоцкого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Гейдара Алиева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3/2, 5, 9, 11, 13, 15,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Еренқабырға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9/1, 10, 11, 11/1, 12, 13, 14, 14/1, 14/2, 14/3, 14/5, 14/6, 16/1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Жаңайдара Жирентаева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3, 4, 5, 6, 7, 8, 9, 10, 11, 12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Зеңгір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2, 3, 4, 5, 6, 7, 8, 10, 11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Қадырғали Жалайыри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6/1, 6а, 8, 8/1, 10,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Қаныша Сәтбаева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3/1, 5, 5/1, 7, 7/1, 7/2, 9, 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Қасыма Аманжолова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26/1, 28, 28/1, 28/2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күйші 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3/1, 5, 5/1, 7, 20, 22, 24, 26, 28, 28/1, 30, 30а, 30/1, 30/2, 32а,34а, 34б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Қызылой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4А, 6, 8, 10, 12, 14, 18, 20,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Өлеңті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1/3, 2, 2/1, 2/2, 2/3, 2А, 3, 5, 6, 7, 8, 8А, 9, 10, 11, 12, 13,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Өріс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Алексея Петрова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1/2, 2, 2/1, 2/2, 3, 3/1, 4, 5, 5/1, 5/2, 5/3, 6, 7, 7/1, 8, 8/1, 9, 11, 12, 12/1, 12/2, 12/3, 13, 14, 14/1, 14/2, 14/3, 14а, 15, НП-3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Романтиков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3, 5, 7, 9, 11, 13, 14, 15, 16, 17, 19, 21, 23, 25, 27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Саргүл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2, 2/1, 2/2, 2/3, 2/4, 2/5, 3, 3/1, 4, 5, 6, 7, 8, 10, 12, 13,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Современников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Шарля де Голля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4/1, 6, 8, 11, 19, 19/1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12а, 14, 16, 16/1, 18, 18/1, 18/2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Мағжана Жұмабаева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23/1, 23/2, 23/3, 23/4, 23/5, 25/1, 25/2, 25/3, 25/4, 25А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Қаныша Сәтбаева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24/1, 24/2, 24/3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Қосалқы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6, 10, 11, 18, 26, 28, 28/1, 30, 32,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Талғар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7/1,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Арқат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Тарлан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1, 2, 3, 4, 5, 5, 6, 7, 8, 9, 10, 11, 12, 12, 13, 14, 15, 16, 17, 19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16/1, 17, 17/1, 17а, 17б, 18, 18/1, 19, 19/1, 19/2, 19/3, 19/4, 20, 20а, 20б, 20д, 21, 22, 23, 23/1, 24, 24а, 24/1, 25, 25/1, 25/2, 25/3, 26, 26/1, 26/2, 27, 27/1, 27/3, 28, 28/1, 29/1, 29/4, 30, 31, 32, 34, 36,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2а, 2б, 2В, 2/6, 2/7, 2/8, 2/9, 2/10,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Мағжана Жұмабаева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3, 3/1, 4, 4б, 5, 5/1, 5/2, 6, 7, 7/1, 8, 9, 9/1, 9/2, 10, 12, 12/1, 12а, 13, 13Б, 14, 14/1, 16, 16/1, 16/2, 16/3, 16/4, 18, 18/1, 18а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45/1, 47/1, 47/2, 47/3, 47/4, 49/2, 49/3, 49/6,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Шәкәріма Құдайбердіұлы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14, 16, 18, 20, 22, 22/1, 24, 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3, 5, 7, 9, 11, 13, 15,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Алтыбақан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6А, 7, 8, 9, 10, 10/1, 12, 14, 14/1, 19, 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8, 10, 12, 18, 22, 24, 26, 26/1,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Бейімбета Майлина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16, 16/1, 16/2, 16/3, 16/4, 16/5, 16/8, 16/10, 16/11, 16/12,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Дауылпаз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Жаңайдара Жирентаева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4, 4/1, 5, 6, 6/1, 7, 8, 9, 10, 11, 12, 13, 13/1, 14, 15, 15/1, 15/2, 15а, 15а, 16, 16/1, 17, 17/1, 18, 19, 20, 20/1, 21, 22, 22/1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Жансүгірұлы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4, 4/1, 4/2, 4/3, 4/4, 6/1, 6/2, 8, 8/1, 8/2, 8/3, 10, 10/1, 10/2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12а, 12б, 12в, 14, 14/1, 14/2, 16, 18, 18/2, 18/3, 20, 20а, 22, 22/1,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Қаныша Сәтбаева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4/1, 4/2, 6, 6/1, 8, 8/1, 10, 10А, 12, 14, 16, 16/1,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күйші 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16/1, 17, 18, 18/1, 23, 23/1, 25, 23/2, 23/3, 25/1, 25/2, 27, 29, 29/1,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3/1, 9, 9А, 11, 11/1, 11/2, 11/3, 13, 13/1, 13/2,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3, 4, 5, 6, 6а,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Алексея Петрова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17а, 17/1, 19, 19/1, 21, 21/2, 21/3, 23, 23/1, 23/2, 24, 24а, 24б, 25, 25/1, 26, 26/1, 27, 28, 28/1, 29, 30, 30/1, 31, 31/1, 31А, 32, 32/1, 32/2,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Фазыла Кәрібжанова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Шертер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7, 8, 9, 10, 11, 12, 14, 16, 18, 18/1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Аманжола Бөлекпаева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9, 9/1, 10, 10/1, 12, 13, 14, 16,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Байтұрсынұлы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37, 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Кенена Әзірбаева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35, 37, 37/1, 39, 39/1, 41, 41/1, 41/2, 41/3, 41/3, 43, 43/1, 43/2, 43б, 43г, 45, 45а, 45е, 45к, 47, 49, 49/1, 49/2, 49/3, 51, 51/1, 55, 55/1, 57, 57/1, 59, 59/1, 59а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13, 13/1, 13/2, 13/3, 13а, 15, 15а,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Рақымжана Қошқарбаева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32 л, 32 к, 32/3 и, 32/4 д, 32/2 е,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18/1, 20, 20/1, 22, 24, 24а, 24б, 24/2, 26, 26/1, 26/2, 27/1, 27/2, 28, 28/1, 29/2, 30, 30а, 30б, 31, 32, 34, 34/1, 36,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Шәкәріма Құдайбердіұлы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30, 30/1, 32, 34, 36, 36/1, 36/2, 36/3, 38, 38а, 38б, 40, 40а, 42, 44,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Қасыма Аманжолова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Асқара Тоқпанова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Байтұрсынұлы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12/1, 17, 17/1, 17/2, 19, 23, 23/2, 23/1 б,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Бейімбета Майлина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3/2, 4, 4/1, 5, 5/1, 5/2, 6, 7/1, 7/2, 7, 8, 9, 10, 11, 11/1, 12, 13,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Ғабидена Мұстафина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1/2, 1/3, 3, 3/1, 3/2, 3/3, 5, 5/1, 5а, 7, 7/1, 7/2,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Қайрата Рысқұлбекова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2а, 2/1, 2/2, 2/3, 3, 4, 4/1, 4/2, 4/3, 4/4, 5, 6, 7, 7/1, 7/2, 8, 8/1, 8/2, 8/3, 8А, 9, 11, 11/1, 11/2, 11/3, 11/4, 13, 15, 17, 19,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Қаныша Сәтбаева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11/1, 11/2, 11/3, 11/4, 11/5, 11а, 11Б, 13, 13/1, 13/2, 13/3, 15, 17, 17/1, 17/2, 19, 19/1, 23, 23/1, 23/2, 25, 29, 29/1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күйші 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4, 4/2, 4/3, 6, 8, 8/1, 9, 11, 11/1, 12, 12/1, 12/2, 13, 14, 15, 35, 36, 36/1, 36/2, 37, 37/1, 37а, 38, 38/1, 39, 39корпус 1, 40, 40/1, 41, 42, 42/1, 42/2, 44, 44/1, 44/2, 44/3, 44б, 46/1, 46/2, 46/3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Ғабита Мүсірепова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2/2, 3, 4, 4/1, 4/2, 4/3, 5, 5/1, 5/2, 6, 6/1, 6/2, 6/3, 6/4, 7, 7/1, 7/2, 7/3, 8, 8/2, 9, 9А, 10, 10/1, 10/2, 10/3, 10 а, 12, 14, 14А, 14/1,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Алексея Петрова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16/1, 16/2, 16/3, 16/4, 18, 18/1, 18/2,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Сағадата Нұрмағамбетова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Ақберен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Ақсұңқар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2, 3, 4, 5, 6, 7, 9, 10, 11, 12, 13, 15, 17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Ақшатау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2, 3, 4, 5, 6, 7, 8, 9, 10, 11, 12, 13, 14, 15, 16, 17, 18, 19, 20, 21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Дегелен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1, 2, 3, 4, 5, 6, 7, 8, 9, 10, 11, 12, 13, 13, 14, 15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Дегерес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1, 2, 3, 4, 5, 6, 7, 8, 9, 10, 11, 12, 13, 14, 15, 16, 17, 18, 19, 20, 21, 22, 23, 24, 25, 26, 28, 30, 31, 32, 34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Жайдарман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8, 10, 10а, 12, 12а, 12б, 12в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Жаңаөзен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Кемел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Көкорай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1, 2, 3, 4, 5, 6, 8, 9, 10, 11, 12, 13, 14, 15, 16, 17, 18, 19, 20, 21, 22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Көкпар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1, 2, 3, 4, 5, 5, 6, 7, 8, 9, 11, 12, 13, 14, 15, 16, 17, 18, 19, 20, 21, 22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Қызан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1, 3, 4, 5, 7, 8, 9, 10, 11, 12, 13, 14, 15, 16, 17, 18, 19, 20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Қызылкөл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Қызылқұм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1, 2, 3, 4, 5, 6, 8, 9, 10, 11, 12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Мерей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Нұрлы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1, 2, 3, 5, 6, 7, 8, 10, 11, 12, 13, 14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Сайрам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Сарытау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Шабыт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4б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Шаттық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3, 4, 5, 7, 8, 9, 10, 11, 12, 13, 14, 15, 16, 17, 18, 20, 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Шырайлы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1, 2, 3, 4, 5, 6, 8, 9, 10, 11, 12, 13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Теміртау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11, 12, 13, 14, 15, 16, 17, 18, 18/1,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4/1, 6/1, 6/2, 6а, 8, 8/1, 10/1, 10/2, 28/1, 28/2, 28/3, 28/4, 28/5, 28/6, 28/7, 28/8, 28/10, 28/11, 28/12, 28/13, 28/14, 28/15, 28/16, 28/17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Мағжана Жұмабаева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27/2, 27/3, 27/5, 27/7, 27/6, 27/8, 27/9, 27/10, 27/11, 29/2, 29/3, 29/4, 29/5, 29/6, 29/7, 29/8, 29/9, 29/10, 29/11, 31/1, 31/2, 31/3, 31/4, 31/5, 31/6, 32/1, 32/2, 32/3, 32/4, 32/6, 32/7, 32/8, 32/9, 32/10, 32/11, 32/12, 32/13, 33/1, 33/2, 33/3, 33/4, 33А, 33Б, 33в, 34/1, 34/2, 34/3, 34/4, 34/5, 34/6, 34/7, 34/8, 34/9, 36/1, 36/2, 36/3, 36/4, 38/1, 38/2, 38/2а, 38/3, 40/1, 40/2, 40/3, 42/1, 42/2, 42/3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Рақымжана Қошқарбаева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11/1, 11/2, 15, 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38/2, 38/6, 38/8, 38/9, 40/1, 40/2, 40/3, 40/4, 40/5, 40/6, 40/7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Шәкәріма Құдайбердіұлы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25/1, 25/2, 25/3, 29, 29/1, 31, 31/1, 31/2, 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Қасыма Аманжолова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5, 7, 9, 11, 13, 15, 15б, 75, 77, 79, 81, 83, 85, 87, 89, 91кв.1, 91кв.2, 93, 95, 97, 99, 101, 103, 105, 107, 111, 113, 115, 117, 119, 121, 121/1, 123, 125, 127, 129, 131, 133, 135, 137, 139, 141, 143, 145, 147, 149, 155, 157, 159, 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25а, 26, 27, 28, 29, 29а, 30, 31, 32, 33, 34, 35, 36, 37, 38, 38а, 39, 40, 41, 42, 43, 44, 45, 46, 47, 49, 51, 53, 55, 57, 59,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Ақсу-Аюлы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8, 9, 10, 11, 12, 13, 14, 16, 17, 18, 20, 22, 23, 25, 27, 27/1, 28, 29, 30, 31, 32, 33, 35, 35а,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 25/1, 27, 29, 31, 33, 33/1,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Аманжола Бөлекпаева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Арғанаты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4, 5, 8, 9, 10, 11, 12, 13, 14, 15, 16, 17, 18, 25, 31, 35, 35, 37, 39, 43, 47,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Арқайым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7А,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Аршын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Бағаналы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2, 3, 4, 5, 6, 7, 8, 9, 10, 11, 12, 13, 14, 15, 16, 17, 18, 19, 20, 21, 22, 23, 25, 26, 27, 28, 29, 30, 31, 32, 33, 34, 35, 36, 37, 38, 39, 40, 41, 42, 43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Балбырауын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7, 8, 9, 10, 11, 13, 14, 15, 16, 17, 18, 19, 20, 21, 25, 25а, 27, 29, 31, 33,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Балқантау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9, 13, 15, 17, 19, 21, 23, 25, 27, 27а, 31, 33, 35, 37, 39, 41, 43, 45, 46, 47, 48, 49, 50, 51, 52, 52а, 53, 55, 56, 57, 58, 58/1, 59, 60, 61, 62, 63, 64, 65, 66, 67, 68, 69, 72, 74, 75, 76, 77, 79, 80, 81, 82, 83, 84, 85, 86, 87, 88, 89, 90, 91, 90/1, 90/2, 92, 93, 94, 95, 95аА, 96, 97, 98, 99, 100, 101, 101а, 102, 103, 104, 105, 107, 109, 110, 111, 112, 113, 114, 115, 117, 118, 119, 120, 121, 122, 123, 124, 125, 127, 129, 131, 133, 135, 137, 141, 143, 145, 147, 151, 153, 155, 155а, 157, 159, 161, 163, 165, 167, 169, 171, 173, 175, 177, 179, 181, 183, 189, 191, 193, 195, 197, 199, 201, 203, 207, 209, 211, 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7, 8, 10, 13, 14, 15, 16, 19, 21, 22, 23, 24, 25, 26, 27, 27а, 28, 29, 30, 31, 33, 34, 35, 36, 37, 38, 38/1, 39, 41, 41а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7, 8, 9, 10, 11, 12, 13, 14, 15, 16, 17, 18, 19, 20, 21, 22, 23, 24, 26, 27, 28, 28, 29, 30, 31, 32, 32А, 34, 36, 37, 38, 39, 40, 41, 42, 43, 44, 45, 46, 48, 50, 52, 54/1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2а, 3, 4, 4/1, 5, 6, 7, 8, 9, 10, 11,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Бозторғай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10, 18, 20, 2, 4, 6, 14, 16, 24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Бөрілі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5а, 6, 7, 8, 9, 9, 11, 12, 12, 13, 14, 15, 16, 17, 18, 19, 20, 21, 22, 23, 25, 26, 27, 28, 29, 30, 31, 33, 34, 35, 36, 37,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Бұқтырма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11/1, 12, 13, 14, 15, 16, 17, 18, 19, 20, 21, 22, 23, 24, 25, 26, 27, 28, 29, 30, 31, 32, 33, 34, 35, 36, 37, 38, 39, 40, 41, 42, 43, 44, 45, 46, 47, 48, 49, 50, 51, 52, 53, 54, 56, 57, 58, 59, 60, 61, 62, 63, 64, 65, 66, 67, 68, 70, 72, 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10/1, 11, 12, 13, 14, 15, 16, 17, 18, 19, 20, 21, 22, 22/1, 22/2, 23, 24, 25, 26, 27, 29, 30, 31, 32, 33, 34, 36, 37, 38, 39, 40, 41, 42, 43, 44, 45, 47, 48, 50, 52, 52/1, 54,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Ғабидена Мұстафина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10/1, 11, 12, 13, 13/1, 13а, 14, 15, 15/1, 15/2, 16, 18, 20, 21, 21/1, 21/2, 21/3, 21/4, 21/5, 21/5, 21/6, 21/7, 22, 24, 26, 26а, 26б, 28, 30, 32, 34, 36, 36/1, 38, 40, 42, 44, 48, 50, 52, 54, 56, 58, 60, 62, 64, 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Еділ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6, 7, 8, 9, 10, 11, 12, 13, 15, 16, 16/1, 17, 18, 18/1, 19, 20, 20/1, 21, 22, 23, 24, 25, 26,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 Көкше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5, 7, 9, 9/1, 11, 13, 15, 17, 19, 21, 23, 25, 27, 29, 31, 33, 35, 37, 39, 41, 43, 45, 47,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 Қосай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1, 2, 3, 4, 5, 7, 8, 9, 10, 11, 12, 13, 14, 15, 16, 17, 18, 19, 20, 21, 22, 23, 24, 25, 26, 27, 28, 29, 30, 31, 32, 33, 34, 35, 36, 37, 38, 39, 40, 41, 42, 43, 44, 45, 46, 47, 48, 49, 50, 51, 52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 Тарғын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23а, 23б, 23в, 24, 25, 26, 27, 28, 29, 30, 31, 32, 33, 34, 34/1, 35, 36, 37, 38, 39, 40, 41, 42, 43, 44, 45, 46, 47, 48, 49, 50,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Ертіс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7, 8, 9, 10, 11, 11/1, 12, 12/1, 12/2, 13, 14, 15, 16, 17, 18, 18/2, 19, 20, 21, 22, 23, 24, 25, 26, 27, 28, 30, 31, 32, 33, 34, 35, 36, 37, 38, 39, 40, 41, 42, 43, 44, 45, 46, 47, 48, 50, 51, 52, 53, 54, 55, 56, 57, 58, 59, 60, 61, 62, 63, 64, 66, 67, 68,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7, 8, 9, 10, 11, 12, 13, 14, 15, 16, 17, 18, 19, 20, 21, 22, 23, 24, 25, 26, 27, 28, 29, 30, 31, 32, 33, 34, 35, 36, 37, 38, 39, 40, 41, 42, 43, 44, 45, 46, 47, 48, 49, 50, 51, 52, 53, 54, 55, 56, 58, 59, 60, 61, 62, 63, 64, 65, 66, 67, 68, 69, 70, 71, 73, 74, 75, 76,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2, 3, 4, 5, 6, 7, 8, 9, 10, 11, 12, 14, 14/1, 15, 16, 17, 18, 19, 20, 21, 22, 23, 24, 25, 26, 27, 28, 29, 30, 31, 32, 33, 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Жалантөс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7, 7А, 8, 9, 10, 11, 12, 13, 14, 15, 16, 17, 18, 19, 20, 21, 22, 23, 24, 25, 26, 27, 28, 29, 30, 31, 32, 33, 34, 36, 37, 38, 38, 39, 40, 41, 42, 43, 44, 45, 46, 47, 49, 51, ВП-1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12, 13, 14, 15, 16, 17, 18, 19, 20, 21, 22, 23, 24, 29, 30, 32, 33, 34, 35, 36, 37, 38, 39, 40, 41, 43, 44, 46, 48, 50, 52, 54, 54А, 56, 57, 58, 59, 60, 61, 62, 63, 64, 65, 66, 67, 68, 70, 72, 73, 74, 75, 76, 77, 78, 79, 80, 83, 84, 85, 86, 88, 89, 90, 91, 92, 93, 94, 95, 96, 96/1, 96/2, 97/1, 98, 99, 100, 101, 102, 103, 104, 105, 106, 108, 110, 111, 112, 113, 114, 116, 117, 118, 119, 120, 121, 122, 124, 125, 126, 127, 128, 129, 130, 131/1, 132, 133, 134, 136, 136а, 139, 141, 141/1, 142, 143, 144, 145, 145а, 147, 149, 150, 151, 152, 153, 154, 155, 156, 157, 158, 160, 162, 164, 166, 168, 170, 172, 174, 176, 178, 180, 182, 182/1, 184, 186, 186а, 188, 190, 192, 194б, 196, 196/1, 198, 200, 202, 204, 205, 78,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41, 42, 43, 44, 45, 45а,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3, 4, 4/1, 5, 6, 7, 8, 8А, 9, 10, 11, 12, 13, 14, 15, 16, 17, 17/1, 18, 19, 20, 21, 22, 23, 24, 25, 25а, 26, 29, 35, 35а,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11/1, 13, 15, 17, 18, 19, 20, 21, 22, 23, 24, 25, 26, 27, 28, 29, 30, 31,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Қайрата Рысқұлбекова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16А, 16/1, 16/2, 16/3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Қалба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Қаныша Сәтбаева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26/1, 26/2, 26/3, 26/4, 26/5, 26/6, 26/7, 26/8, 26/9, 26/10, 26/11, 26а,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3, 5, 9, 13,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10а,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1, 2, 3, 4, 5, 7, 8, 9, 10, 11, 12, 13, 14, 15, 16, 17, 19, 21, 23, 25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Кобыланды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7, 7А, 7Б, 7В, 7Г, 7Д, 10, 12, 14, 16, 18, 20, 22, 24, 26, 30,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Қозыбасы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3, 5, 7, 9, 11, 13, 15, 17, 19, 21, 23, 25, 27, 29, 31, 33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Қоңыраулы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7/1,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19, 20, 21, 23, 24, 25, 25/1, 26, 27, 28, 29, 31, 33, 35, 39, 41, 43, 45, 47, 49, 51, 55, 57а, 57, 59, 61, 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47, 49, 51, 52, 53, 54, 55, 56, 56, 57, 58, 59, 60, 61, 62, 64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Құндызды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Лепсі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 2, 3, 4, 5, 6, 7, 8, 9, 10, 11, 12, 13, 14, 14а, 14б, 15, 16, 17, 18, 19, 20, 21, 22, 23, 24, 25, 26, 27, 28, 29, 30, 31, 32, 33, 34, 35, 36, 37, 38, 39, 41, 42, 42/1, 42/1, 42/1, 43, 45, 46, 47, 49, 51, 53, 55, 57, 61, 71, 73, 75,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Майдақоңыр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8А, 10, 12, 14, 16, 20, 24, 26, 28, 30, 32, 34, 36, 38, 40, 42, 44, 46, 48,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Мәшhүр Жүсіп Көпейұлы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Мойынты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14, 15, 16, 17, 18, 19, 19а, 19б, 20, 21, 22, 23, 25, 26, 27, 28, 29, 30, 31, 32, 33, 34, 35, 36, 37, 38, 39, 40, 41,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Ғабита Мүсірепова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Обаған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6, 8, 10, 12, 16, 20, 22, 26, 28, 30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Ошақты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9, 15/1, 17, 18, 19, 21, 23, 24, 25, 26, 27, 28, 29, 30, 31, 32, 33, 34, 34а, 35, 36, 38, 40, 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15а, 16, 17, 18, 20, 22, 24, 26, 27, 28, 29, 30, 31, 32, 33, 34, 35, 36, 37, 38, 39, 40, 41, 42, 43, 45, 46, 47, 47кв. 2, 48, 49, 50, 51, 52,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Сiлетi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1, 3, 4, 5, 6, 7, 8, 9, 10, 11, 12, 13, 14, 15, 16, 17, 18, 19, 20, 21, 23, 24, 26, 27, 29, 30, 31, 32, 33, 34, 35, 36, 37, 38, 39, 40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Таскескен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8, 9, 10, 11, 12, 13, 14, 15, 16, 17, 18, 19, 20, 21, 22, 23, 24, 25, 26, 27, 28, 29, 30, 32, 33, 34, 35, 37, 38, 39, 40, 41, 42, 43, 44, 45, 46, 47, 48, 49, 49а, 50, 51, 52, 53, 54, 55, 56, 57, 58, 59, 60, 61, 62, 63, 64, 66, 68, 70, 72, 74, 76, 78, 80, 82, 84, 86, 88, 90, 92, 94, 96, 98, 100, 102, 104, 106, 108, 110, 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Темірбека Жүргенова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27/1,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Түлкібас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5, 6, 7, 8, 9, 10, 12, 13, 14, 17, 18, 20, 21, 23, 25, 26, 27, 28, 29, 30, 31, 32, 33, 34, 35, 36, 37, 38, 39, 40, 41, 42, 44,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Үшкілтай Субханбердина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16/1, 18, 18А, 20, 22, 26,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16, 16А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12, 13, 14, 15, 16, 17, 18, 19, 20, 20/1, 21, 22, 23, 24, 25, 26, 27, 28, 29, 30, 31, 33, 34, 35, 36, 37, 38, 39, 40, 41, 42, 43, 44, 45, 46, 47, 48, 49, 50, 51, 52, 53, 54, 55, 56, 57, 58, 59, 61, 62, 63, 64, 66, 67, 68, 69, 70, 71, 72, 73, 74, 75, 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Мағжана Жұмабаева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Рақымжана Қошқарбаева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 27/1, 27/2, 29, 31, 37, 40, 40/1, 40/2, 42, 42/1, 44, 46, 46/1, 46/2, 50, 50/1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Шәкәріма Құдайбердіұлы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17, 17/1, 17/3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60/5, 66/1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Аманжола Бөлекпаева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Байтұрсынұлы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Бехтерева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19/1, 19/2, 19/3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Жансүгірұлы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7/1, 12, 12/1, 12/2, 12/5, 14, 14/1, 14/2, 14/3, 14а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Қайрата Рысқұлбекова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27/1, 27/2, 27/3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Кенена Әзірбаева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4/1, 6, 6/1, 6/2, 6/3, 6/4, 6/5, 8,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14/1, 14/2, 14/4, 16, 17, 17/1, 18, 19, 20, 20/1, 20/2, 21, 22/1, 22/2, 23/1, 23/2, 23/3, 23/4, 23/5, 23/6, 23/7, 23/9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1, 2, 3, 4, 5, 6, 8, 9, 12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Рақымжана Қошқарбаева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1, 3, 4, 5, 9, 12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41, 43, 43/1, 43/2, 45, 45а, 45б,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Байтұрсынұлы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21, 23, 25, 27, 29, 31, 33, 35, 39, 45, 47, 49, 51, 53, 54, 55, 56, 56/1, 57, 58, 58/1, 60, 60/1, 61, 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Балқантау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4, 6, 8, 10, 12, 14, 16, 18, 20, 22, 24, 26, 28, 30, 32, 36, 38, 40, 42, 44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Бесшалқар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4а, 5, 7, 9, 10, 11, 12, 13, 14, 15, 15/1, 15а, 16, 17, 17/1, 17/2, 18, 19, 20, 21, 22, 23, 24, 25, 26, 27, 28, 30, 31, 32, 33, 34, 36,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32, 34, 36, 38, 40, 42, 44, 46, 48, 75, 77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5а, 6, 6, 7, 8, 10, 11, 11, 12, 14, 15, 16, 17, 18, 19, 21, 22, 23, 24, 25, 26, 27, 30, 31, 32, 33, 34, 35, 36, 38, 39, 40, 41, 44, 45, 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Таскескен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65, 67, 69, 71, 73, 118, 120, 120, 124, 126, 130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Рақымжана Қошқарбаева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 56/2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Айгөлек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3, 4, 5, 6, 7, 8, 9, 10, 11, 12, 13, 14, 15, 15/1, 16, 17, 17/1,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Кенена Әзірбаева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79а, 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Жұмекена Нәжімеденова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34/1, 34а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Сарыжазық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Темірбека Жүргенова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18/1, 18/2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Шәмші Қалдаяқова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6, 10, 12, 17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22, 24, 26, 26/1, 28, 22а, 22б, 30, 32, 36, 38, 40, 42, 42/1, 44, 46, 48, 50, 52,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Бесбалық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7, 9, 10, 12, 13, 14, 15, 16, 17, 18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Енесай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7А, 8, 9, 10, 12, 14, 16, 16а, 16б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52, 54, 58, 58а, 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49а, 51, 53, 55, 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Орхон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21, 23, 25, 27, 29, 31, 33, 33в, 35/1, 35/2, 37, 38, 39, 40, 41, 42, 45, 46, 47, 48, 49, 49а, 50, 52, 53, 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Отыкен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3, 5, 7, 8, 9, 11, 15, 16, 18, 20, 22, 24, 26, 28, 29, 30, 31, 33, 34/1, 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Райымбек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Өзбекәлі Жәнібека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35/1, 36, 38, 42,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Алқоңыр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6, 7, 8/1,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Наурызым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4/1, 8, 10,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Сүтбұлақ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Шыңырау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Аманжола Бөлекпаева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Атамұра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5/1, 5/2, 6, 7, 8, 8/1, 9, 10, 10а, 11, 11/1, 11а, 12, 12/1, 13, 14, 14а, 14б, 15, 16, 17, 18, 18а, 18б, 19, 20, 20/1, 20/2, 21, 23, 23/1, 23а, 24, 25, 25А, 27, 28, 28/1, 28/2, 29, 30, 31, 32, 32/1, 33, 34, 34/1, 34/2, 35, 36, 36/2, 37, 38, 38/1, 39, 40, 40А, 41, 42, 42А, 43, 44, 44А, 44б,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Байтұрсынұлы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41/1, 41/2, 41/3, 46/1,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Бәйшешек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10/1, 11, 12, 13, 14, 15, 16, 17, 18, 19, 20, 21, 22, 23, 24, 25, 26, 27, 28, 29, 30, 31, 32, 33, 34, 35, 36, 37, 38, 39, 40, 41, 42, 44, 48, 50, 52,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Бастөбе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2, 3, 4, 4А, 5, 6, 6А, 7, 7А, 8, 9, 10, 11, 12, 13, 13а, 14, 15, 15А, 16, 17, 17А, 19, 19/1, 19А, 23, 25, 27/1, 29/1, 33, 33/1, 33/2, 33/3, 33/4, 35, 35/1, 37, 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Бірімжановтар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9, 11, 23, 29, 27, 39, 37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Бозінген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1, 6, 12, 18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Бозшолақ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Бұлбұл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8, 9, 10, 11, 12, 13, 15, 16, 17, 17а, 18, 19, 20, 22, 23, 24, 26, 27, 28, 28а, 29, 31, 32,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Игишева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2А, 2, 3, 4/1, 5, 7, 8, 8/1, 8А, 8Б, 9, 9/1, 9/2, 9/3, 9/4, 9/5, 10, 11, 12, 12А, 13, 14, 14/1, 14/2, 15, 16, 16/1, 16/3, 16А, 18/2, 22/1, 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Кенена Әзірбаева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Кертолғау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Қобыз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6, 8, 10, 11, 11/1, 12, 13, 13/1, 14, 15, 16, 17, 18, 20, 22, 24, 25, 26, 28, 30, 32, 32/2, 36, 36/1, 37, 38, 38/1, 39, 40, 40/3, 40а, 41, 42, 42/1, 43, 44, 45, 46, 47, 48,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2/2, 2а, 2б, 2г, 3, 4, 5, 6, 7, 8, 9, 10, 11, 11а, 11б, 11в, 12, 13, 14, 15, 17, 19, 20, 21, 21/1, 22, 23, 23, 23А, 23б, 24, 25, 26, 27, 28, 29, 30, 31, 33, 34, 35, 36, 37, 38, 39, 40, 41, 41/1, 42, 43, 44, 45, 45А, 45б, 48, 49, 49/1, 50, 51, 52, 53, 53/1, 55, 55В, 57, 57А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Көкжелек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2а, 3, 4, 5, 5/2, 6, 7, 8, 9, 11, 13, 15, 17, 19, 20, 21, 23, 24, 25, 25/3, 25б, 25в, 27, 29, 31, 33, 35, 37, 39, 41, 43, 43/1, 45Б, 50, 50а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1, 68, 70, 72, 74, 76, 80, 81, 82, 83, 84, 85, 86, 87, 110, 112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Құлагер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Майдақоңыр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7, 8, 9, 10, 11, 12, 13, 16/1, 17/1,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20, 22, 26, 28, 28а, 28б, 30, 32, 34, 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Мұстафы Шоқая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3, 3а, 4/1, 5, 6, 6/1, 6/2, 8, 8/1, 9, 12/1, 13, 14/1, 16/1, 16/2, 18, 18А, 20, 21, 23, 24, 25/1, 25/2, 26/1, 28/1, 29, 30, 31, 33, 33/2, 33а, 33б, 35, 35А, 37, 37/1, 39, 39/1, 41, 41/1, 42,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Нұрхана Ахметбекова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3, 5, 9, 10, 11, 12, 13, 14, 16, 17, 18, 19, 20, 21, 22, 23, 24, 25, 26, 27, 28, 29, 30, 32, 33, 34, 35, 36, 37, 38, 39, 41, 44, 45, 47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Орхон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2, 6, 8, 10, 12, 58, 61, 63, 65, 69, 73, 75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1/11, 2, 3, 4, 5, 6, 7, 9, 10, 11, 13, 14, 15, 17, 18, 19, 20, 21, 21/1, 22, 23, 24, 25, 26, 27, 28, 29, 30, 31, 32, 33, 34, 35, 35/1, 35а, 36, 37, 38, 39, 40, 41, 42, 44, 45, 46, 47, 48, 49, 50, 51, 51/1, 51б, 52, 53, 53/1, 54, 55, 55/1, 56, 57, 57/1, 57/2, 58, 59, 61, 59/1, 61/1, 63, 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Серікбаева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Тайқазан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1/11, 2, 3, 5, 6, 8, 9, 11, 12, 15, 16, 17, 18, 19, 20, 21, 22, 23, 24, 25, 26, 27, 28, 29, 30, 31, 32, 33, 34, 35, 36, 37, 38, 39, 40, 41, 42, 43, 45, 46, 47, 48, 50, 51, 52, 53, 55, 56, 57, 58, 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Темірбека Жүргенова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28, 28/1, 30, 30/1,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Өзбекәлі Жәнібека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7, 8, 10, 11, 12, 13, 15, 17, 19, 20, 20/1, 20/2, 21, 22, 23, 24, 25, 26, 27, 29, 31, 33, 35, 35/1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Хиуаз Доспановой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2/1, 2/2, 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Шалкөде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6/1, 6/2, 7, 8, 8/1, 9, 9А, 10, 11, 12, 13, 14, 16, 18,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Шарбақты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1в, 2, 2/1, 3, 3/1, 4, 4/1, 5, 5/1, 5а, 7, 9, 9/1, 9/3, 10, 10а, 11, 12, 12/3, 12/5, 12а, 13, 14, 15, 15а, 16, 17, 21, 23, 25, 26А, 27, 29, 30, 30А, 31, 34/1, 36/1, 38, 40, 44/1,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4/3, 5/1, 6, 8, 12/2,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Рақымжана Қошқарбаева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Астана - Қарағанды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Астана - Қарағанды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1/5, 2А, 3, 3/1,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Балуан Шолақ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1/2, 1/3, 2, 3, 4, 5, 6, 7, 7/1, 7/2, 7/3, 8, 9, 9/1, 9/2, 9/3, 10, 11, 11/1, 11/2, 11/3, 11/4, 11/5, 11/6, 12, 13, 13/2, 13а, 14, 15, 15/1, 15/2, 15/3, 15/4, 15/5, 16, 17, 17/1, 17/2, 17/4, 18, 19/1, 19/2, 19/3, 19/4, 19/5, 19/7, 19/8, 20, 21, 21/1, 21/2, 21а, 22, 23/1, 23,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Жабаева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Қапал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4/1, 5, 6, 7, 8/1, 8Б, 9, 11, 13, 13/1, 15, 15/1, 17, 19, 21, 23, 25, 27, 30,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Локомотивная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Мұқана Төлебаева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Әл-Фараби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23/1, 23/2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Астана - Қарағанды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25/2, 25/4, 25а, 25б, 25в, 25г, 27/2, 45, 45/1, 59, 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Астана - Қарағанды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96/2, 113, 117, 126, 128, 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Жаңатұрмыс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2023 года № 510-2053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по району "Байконыр" города Астаны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улиц/проспектов/переулков/перекрестков/составных частей/жилых массивов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Балкашинский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Дубинина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Жұмабек Тәшенев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Макинский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Мирный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Фестивальный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Адольфа Янушкевича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Бараева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Кравцова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3, 5, 7, 8, 9, 10, 12, 14, 16, 18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Пушкина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Амангелді Иманова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6, 8, 10, 12, 14, 42, 44, 46, 48, 50, 52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 Жұбанов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Ғумар Караш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Евгения Брусиловского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Әубәкір Ысмайылова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Жәнібек Тархана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12, 14, 15, 16, 17, 18, 20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Жұмабека Тәшенева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1, 2, 3, 4, 17, 19, 21, 23, 25, 27, 29, 31, 37, 39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74, 76, 78, 80, 82, 84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Мәлік Ғабдуллина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Мәншүк Мәметова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Рамазан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Таха Хусейна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Шолпан Иманбаевой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Жастар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Жұмабека Тәшенева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Бараева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Кравцова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Жұмабека Тәшенева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7, 8, 9, 10, 11, 12, 13, 14, 15, 16, 17, 18, 20, 22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Таха Хусейна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Константина Циолковского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Лихачева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Севастопольский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17,19, 30, 32, 34, 36, 38, 40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28, 30, 32, 84, 86, 88, 90, 92, 94, 96, 98, 100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Аманкелді Иманова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 Жұбанов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38,45, 47, 89, 91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Мәліка Ғабдуллина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17, 18, 19, 20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Отырар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34, 36, 38, 40, 41, 42, 43, 44, 45, 46, 47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Пушкина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19, 20, 21, 22, 23, 24, 25, 26, 27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Жақыпа Омарова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Иманбаевой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49, 51, 53, 55, 57, 59, 61, 63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Константина Циолковского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Луи Пастера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54, 68, 67, 69, 71, 73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Отырар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5, 6, 7, 8, 9, 10, 11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Шоқана Уәлиханова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Волгоградский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Гастелло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Изобильный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Иманова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Киевский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Кулибина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Макаренко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Михаила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Мырзашол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Одесский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Павла Морозова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Перова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Радищева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Севастопольский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3,7,9,4,6,8,10,12,14,16,18,20,22,24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Төрткүл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Ульяны Громовой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Училищный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Чайковского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49, 51, 53, 55, 57, 59, 61, 85, 87, 89, 91, 93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60, 62, 64, 66, 68, 70, 72, 74, 76, 78, 80, 82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Ағыбай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92, 93, 94, 95, 96, 97, 98, 99, 100, 101, 102, 103, 104, 105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Бараева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19, 20, 21, 22, 23, 24, 25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Кравцова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Амангелді Иманова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Амангелді Иманова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16, 18, 20, 22, 24, 26, 28, 30, 32, 34, 36, 38, 40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Асан қайғы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 Жұбанов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Бақтыораза Бейсекбаев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2, 3, 4, 5, 6, 7, 8, 9, 10, 11, 12, 13, 14, 15, 16, 17, 18, 19, 20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Генерала Сабыр Рақымова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4, 22, 31, 33, 36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Ғұмар Қараш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64, 66, 68, 70 72, 74, 76, 78, 80, 82, 84, 86, 87, 88, 89, 90, 91, 92, 93, 94, 95, 97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Евгения Брусиловского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1, 3, 5, 7, 8, 9, 10, 11, 12, 13, 14, 15, 16, 17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Егемен Қазақстан Газеті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Жәнібек Тархана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Иманбаевой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40, 42, 44, 46, 48, 50, 58, 60, 62, 64, 66, 70, 75, 77, 79, 81, 83, 85, 87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Мәліка Ғабдуллина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16, 17, 18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Рамазан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72, 73, 74, 75, 76, 77, 78, 79, 80, 81, 82, 83, 84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Сембинова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Шоқана Уәлиханова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3, 4, 5, 6, 7, 9, 11, 19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Амангелді Иманова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Асан қайғы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5, 6, 7, 8, 9, 10, 11, 12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Баянауыл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83, 84, 85, 86, 87, 88, 89, 90, 91, 92, 93, 94, 95, 96, 97, 98, 99, 100, 101, 102, 103, 104, 105, 106, 107, 108, 109, 110, 111, 112, 113, 114, 115, 116, 117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Дулати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Егемен Қазақстан Газеті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9, 11, 13 ,15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Әнуар Әлімжанова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52, 54, 56, 65, 67, 69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Луи Пастера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96, 98, 100, 102, 107, 117, 119, 121, 123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Отырар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14/7, 14/8, 14/10, 15/5-15/14,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Сембинова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1, 3, 5, 7, 9, 14, 16, 20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10, 11, 12, 13, 14, 16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8,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Шоқана Уәлиханова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Күлтөбе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48, 50, 75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Аймауытова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3, 5, 6, 7, 9 16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Пушкина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Асан қайғы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Генерала Сабыра Рақымова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91, 93, 95, 97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Әліби Жангелдина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Әліби Жангелдина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Жақыпа Омарова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111, 142, 143, 144, 145, 146, 147, 148, 149, 177, 178, 179, 180, 181, 182, 183, 184, 185, 186, 187, 188, 189, 190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Карагандинская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17, 19, 21, 23, 25, 27, 29, 31, 33, 35, 36, 37, 38, 39, 40, 41, 42, 51, 53, 55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Луи Пастера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91, 93, 95, 97, 99, 101, 103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Отырар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14/1, 14/2, 14/3, 14/4, 14/5, 14/6, 15/1, 15/2, 15/3, 15/4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Сембинова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Жүнісова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7, 16, 18, 20, 22, 24, 26, 27, 28, 29, 30, 31, 32, 33, 34, 35, 36, 37, 38, 40, 42, 44, 46, 48, 50, 52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33, 35, 37, 39, 41, 42, 52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Сұлтанмахмұта Торайғырова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10/2, 10/3, 10/4,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Циолковского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6, 7, 8, 9, 10, 11, 12, 13, 14, 15, 16, 17, 18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Шәкена Айманова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Шоқана Уәлиханов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Күлтөбе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 Жұбанов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18, 20, 21, 22, 23, 25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Евгения Брусиловского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Әнуар Әлімжанова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18, 19, 20, 21, 22, 23, 25, 27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Жақыпа Омарова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150, 152, 154, 156, 158, 160, 162, 164, 166, 168, 170, 172, 174, 176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улица Асан қайғы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16, 25, 26, 27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Циолковского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Күлтөбе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Аймауытова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Бақтыораза Бейсекбаев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Генерала Сабыра Рақымова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111, 113, 115, 117, 119, 121, 123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Әліби Жангелдина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Льва Толстого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Льва Толстого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Сембинова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17, 19, 21, 24, 26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Жүнісова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41, 43, 45, 47, 49, 52, 54, 56, 58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63, 65, 67, 69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 восточная часть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Күлтөбе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Әл-Фараби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1, 2, 8, 12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Асан қайғы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Асан қайғы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31, 33, 35, 37, 39, 41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Бақтыораза Бейсекбаева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Генерала Сабыра Рақымова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108, 110, 112, 114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Евгения Брусиловского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Еңлік-Кебек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Әнуар Әлімжанова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48, 50, 54, 56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Жақыпа Омарова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123, 125, 127, 129, 131, 133, 135, 137, 139, 141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Карагандинская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112, 114, 116, 118, 120, 122, 124, 126, 128, 130, 132, 133, 135, 137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Льва Толстого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Сембинова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 46, 47, 48, 50, 57/6, 59,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31, 33, 35, 37, 39, 41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Шоқана Уәлиханова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Толстого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Бақтыораза Бейсекбаев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Әліби Жангелдина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Әнуар Әлімжанова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47, 49, 51, 53, 55, 57, 59, 61, 63, 65, 67, 58, 60, 62, 64, 66, 68, 70, 72, 74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Карагандинская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109, 111, 113, 115, 117, 119, 121, 123, 125, 127, 129, 100, 102, 104, 106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Льва Толстого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4, 6, 8, 10, 12, 14, 9, 11, 17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Сембинова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Сембинова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 57/1-57/5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52, 54, 56, 58, 60, 62, 64, 66, 68, 70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Шары Жиенқұловой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Абыралы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Қыранқия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Әл-Фараби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22, 24, 26, 27, 28, 29, 30, 31, 32, 33, 34,35,36, 37, 38, 39, 40,41, 43, 45, 47, 51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Толстого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Пушкина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Алтынкұм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Анарская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Асан қайғы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43, 45, 47, 49, 51, 53, 55, 57, 59, 61, 63, 65, 67, 69, 71, 73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Асан қайғы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48, 50, 52, 54, 56, 58, 60, 62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Жұбанова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Вячеславская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31, 32, 33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Вячеславская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Евгения Брусиловского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Еңлік-Кебек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16, 17, 18, 19, 20, 21, 22, 23, 24, 25, 26, 27, 28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Әліби Жангелдина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Жаһанша Досмұхамедұлы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Жетіген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2, 4, 6, 10, 12, 35, 26, 28, 32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Карагандинская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70, 72, 74, 76, 78, 80, 82, 84, 86, 88, 90, 92, 83, 85, 87, 89, 91, 93, 95, 97, 99, 101, 103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Красноярская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Льва Толстого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Садвакасова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59, 61, 63, 65, 67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Шағыл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Шары Жиенқұловой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Шоқана Уәлиханова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Абыралы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Қайрақты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Құлтегін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1, 2, 3, 4, 5, 6, 7, 8, 9, 10, 11, 12, 13, 14, 15, 16, 17, 18, 19, 20, 21, 22, 23, 24, 25, 26, 27, 28, 29, 30, 31, 32, 33, 34, 35, 36, 37, 38, 39, 40, 41, 42, 43, 44, 45, 46, 47, 48, 49, 50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Сандықтас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Ырыс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64, 65, 66, 67, 68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Әл-Фараби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18, 20, 21,23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Балтакөл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497-й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Пушкина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Пушкина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49, 51, 53, 55, 57, 59, 61, 63, 65, 67, 69, 71, 73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Асан қайғы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64, 66, 68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Жұбанова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Жұбанова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Бестөбе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Дунаевского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Әліби Жангелдина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33, 35, 37, 39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Әнуар Әлімжанова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69, 71, 73, 75, 77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Жаһанша Досмұхамедұлы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38, 40, 42, 44, 46, 48, 50, 52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Жетіген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Жолымбетская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Көксеңгір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Қамысты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Льва Толстого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Михаила Лермонтова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2, 4, 6, 8, 10, 12, 14, 16, 18, 20, 22, 24, 26, 28, 30, 32, 34, 36, 38, 40, 42, 44, 46, 48, 50, 52, 54, 56, 58, 60, 62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Михаила Лермонтова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1, 3, 5, 7, 9, 11, 13, 15, 17, 19, 21, 23, 25, 27, 29, 31, 33, 35, 37, 39, 41, 43, 45, 47, 49, 51, 53, 55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Жүнісова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76, 78, 80, 82, 84, 73, 75, 77, 79, 81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Хачатурян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Циолковского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Шары Жиенқұловой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2, 4, 6, 8, 10, 12, 13, 14, 15, 16, 18, 20, 22, 24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Шоқана Уәлиханова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Шолохова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5, 6, 7, 8, 9, 10, 11, 12, 13, 14, 15, 16, 17, 18, 19, 20, 21, 22, 23, 24, 25, 26, 27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12, 13, 14, 15, 16, 17, 18, 19, 20, 21, 22, 23, 24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 западная часть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 Жұбанов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Бақтыораза Бейсекбаев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26, 28, 32, 89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Евгения Брусиловского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23, 25, 30, 32, 34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Сембинова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36, 37, 38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2023 года № 510-2053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по району "Есиль" города Астаны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улиц/проспектов/переулков/ перекрестков/ составных частей/жилых массивов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32, 32/1, 34, 34/1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Дінмұхамеда Қонаева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12/1, 12/2, 14, 14/1, 14/2, 14/3, 14а, 14б, 14г, 14д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Дінмұхамеда Қонаева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33/1, 35, 35/1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5/1, 5/2, 7, 9, 11, 13, 13/1, 13/2, 13/3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Сарайшық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16/1, 16/2, 16/3, 16/4, 16/5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Нұржол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10А, 12Б,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Түркicтан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34а, 34б, 34/1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6/1, 8, 10, 12, 12/2,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Ақмешiт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5А, 5/1, 5/2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70 лет Октября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2, 4 ,6 8, 36, 38, 50, 52, 54, 56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70 лет Октября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35, 37, 37/1, 49, 51, 53, 55,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Ұлы 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7а 7б, 7в, 7/1, 7/2, 7/4, 7/7,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15/3, 15/4, 32, 34а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Ұшқыштар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8, 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Ұшқыштар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9/2,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Түркicтан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8/1, 8/2, 8/3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5/1, 7, 7/1, 7/2,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Мақсұта Нәрікбаева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Мақсұта Нәрікбаева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 Жібек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30а, 32, 38, 38/1, 40а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 Жібек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55/3, 55/4, 55/6, 63/3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Жекебатыр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12,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Әлихана Бокейхана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Ақмешiт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7/1, 7А, 7В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4, 6, 8, 10, 12 ,14 ,16 ,18, 20,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1/3, 3, 5, 7, 9, 11, 13, 15, 17, 17/1, 17/2,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Ұлы 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Мәнгілік 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15а, 15/1, 17, 21,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6/1, 6/2, 6/3, 6/4, 6/5, 6/6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Ұлпан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Садовый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Садовый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Ақмешiт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8/3, 10,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Мәнгілік 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37/9, 37/10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18/1, 18/2, 18/3,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Түркicтан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Родниковая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4, 64, 66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Родниковая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7, 9, 11, 13/1, 29, 31/1, 31/2, 35, 37, 41,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Сарайшық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44, 46, 48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Түркicтан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14а, 14/1, 14/2, 16/1, 16/4, 16/5, 30, 30/1, 32, 32/1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Ұмай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14, 14/1, 14/2, 14/4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30а, 30б, 30в, 30г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13, 13/1, 13/2, 13д, 13б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Ақшоқы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Жусан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2/2, 2/3, 2/4, 2/5, 2/6, 2/7,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Мәнгілік 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16/1, 18, 20, 22, 24, 26, 26А, 26Б,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Мәнгілік 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29/1, 29/2, 31, 33/2, 35, 45 j, 45 g, 45 h, 47 f, 47 e, 47 d, 49, 49 a, 49 б, 49 с, 55 в, 55/4, 55/13, 55/14, 55/15, 55/16, 55/17, 55/18, 55/19, 55/20, 55/21, 55/22, 55/23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Мәнгілік 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В2.2, В2.3, В2.4, В1, С1, С1.4, С2.4, С3.6, С3.5, С4.6, С4.5,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Ұлы 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36, 36/1, 38, 40, 42, 42/1, 44/1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Ұлы 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11/1, 11/2, 11/3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30, 32, 34, 36, 38, 40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Адырна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Әлімхана Ермекова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Әлихана Бокейхана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4/1, 6, 10, 12, 14, 14А, 14Б, 14В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Әнет баба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9/3, 11, 11/1, 11/2, 11/3, 13, 13/1, 13/2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29/1, 29/2, 35/1, 35а, 35б, 39,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 сұлу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19А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Бұқар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30а, 30/1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7/1, 7/2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Жауқазын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Рихарда Зорге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Құмбел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3, 5, 7, 9, 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Мақсұта Нәрікбаева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Сәбита Мұқанова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Наркескен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Қалқаман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6а, 20а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Қалқаман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Сәбита Мұқанова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62, 62А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Ақшоқы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Мәнгілік 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37/1, 37/1 Б1, 39, 41, 41/1, 41/2, 41/3, 43а, 55а, 57а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Бұқар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Түркicтан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18/1, 18Т, 20, 20/1, 28/2, 28а, 28б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2/2, 22/2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25/1, 25/2, 25/3, 25а, 27, 31, 31А, 31/1, 33, 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Мәнгілік 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23, 23/1, 27, 27/1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Ақмешiт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9/1, 9/2, 11, 13/3,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Княгинина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4/1, 4/2, 6/1, 6/2, 8/1, 8/2, 10, 12, 14, 16, 16/1,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Княгинина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Балауса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2, 4, 8, 12, 14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Балауса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Босаға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Босаға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Жекебатыр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Жекебатыр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Омарова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10а, 16/2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13/1,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Құлынды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Меркі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Меркі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Мұқағали Мақатаева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02.янв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Мұқағали Мақатаева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9, 11, 15,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Наркескен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3, 7, 11, 19, 21, 23, 25, 27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Николая Хлудова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18/1, 20,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Николая Хлудова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3, 5, 9, 13,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Орынбор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Түркicтан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10/1,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14а, 14б, 14в, 14/2, 14/2 Б-А, 14/2 Б-С, 14/2 Б-Е, 14/2 Б-В, 14/2 Б-D, 14/2 Б-F, 16, 18, 22,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29, 29а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3/3, 3/4, 3д, 5/1, 5/2, 5/3, 5/4, 5/5, 5/6, 5/7, 5/8, 5/9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Ақын Сара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 сұлу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Дінмұхамеда Қонаева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3/3, 5/1, 7, 9, 9/1, 11, 13, 13/1, 15, 15/1, 17, 19, 19/1, 21, 21/1, 23, 25, 25/1, 27, 27/1, 27/3, 29, 29/1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Домалақ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2/26,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Омарова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5, 9, 11, 13, 15, 17, 23, 23/1,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20/1, 20,2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Сарайшық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4/1, 4/2, 6, 6/2, 10, 12, 14, 14/1, 16, 18, 18/1, 20, 20/1, 22, 24, 24/1, 26, 26/1, 28, 30, 30/1, 32, 32/1, 32/2,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3/1, 5, 5а, 5б, 5д, 5г, 5/1, 7, 7А, 7Б, 7Г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10а, 10/1, 10/3, 10/2,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Телқоңыр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8/1, 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Ұмай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36/1, 36/2, 36/3, 36/4, 36/5, 36/6, 36/7,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11.июн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Эскадрильи "Нормандия-Неман"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6А,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Эскадрильи "Нормандия-Неман"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Шарбақкөл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31а, 31б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Тұмар ханым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27, 29, 31, 33, 35, 37, 39, 41, 43, 45, 47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Тобылғысай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Тобылғысай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Сұлутөр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Сұлутөр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9А, 9Б,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Николая Хлудова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Мұқағали Мақатаева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7/2, 7/3, 7А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12/1, 14, 18, 20, 34, 36,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7А,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Меркі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Маржансу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Маржансу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Мақсұта Нәрікбаева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 Жібек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51, 53, 55, 57, 57/1, 59, 61, 63, 65, 67, 69, 71, 75, 77, 79, 79/1, 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Құсни, Қорлан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Құсни, Қорлан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Көшек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12, 16, 16/1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37а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Жауқазын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4/4, 4/5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11/1,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2 ,4 ,6 ,8 ,10 ,12 ,14 16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15, 17, 19, 21, 23, 25, 33/1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Әлкея Марғұлана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Әлкея Марғұлана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16, 16/1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Әлихана Бокейхана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Ақын Сара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Ақжүніс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Ақжүніс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14, 16, 18, 20, 20а, 22, 24,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Айша бибi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40, 44, 46, 48, 50, 50/1, 52, 54,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Айша бибi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25, 27, 29, 31, 33, 35, 37, 39, 41, 59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Ұлы 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5/2, 13,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14/1, 14/3, 14/4, 16, 18, 20, 22, 22/1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19/1, 21/1, 21/2, 21/3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Мәнгілік 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42а,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56а, 56б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Машат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8/1, 16, 16/1, 20, 20б, 20б/1, 22, 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13/3, 13/5, 13/4, 15, 15/1, 19, 21, 21/1, 21/2, 21/3, 21/4, 21/5,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Ұмай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Тұмар ханым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24, 32, 34, 36, 40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Орынбор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10/1, 10/2, 10/3, 10/4, 12/1, 12/2, 12/3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Ноғайлы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Ноғайлы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Нагорная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4, 6, 8, 10, 12, 22, 24, 26, 28, 30, 32, 34, 38, 40, 42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Нагорная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3, 5, 7, 9, 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24/1, 24/2, 24/3, 26, 28/1, 28/2, 32, 32/1, 34/1, 36, 38, 40, 42, 44, 46, 48, 48,1, 48А, 50, 52, 54, 54/2, 54А, 56, 58, 60, 62, 64, 64/1, 66, 66а, 68, 70, 74, 80, 80/1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Дулыға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2Б,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Дулыға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1/4, 1/5, 1/7, 1/8, 1А, 3, 5, 7, 9, 11, 13, 15, 17, 19, 21,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Бұқар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Аңырақай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№ 22-5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Ұлы 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46а, 46/1, 48/1, 50,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б-A, 43 б-B, 43 б-C, 43 б-D, 49, 49/1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Желмая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Желмая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Ұмай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Телқоңыр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Таңбалытас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 48, 48а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Сарайшық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Нұртаса Ондасынова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Нұртаса Ондасынова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Наркескен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1Б, 3, 5, 7, 7А, 9, 11, 13, 15, 17, 19, 19/1, 21, 25, 27, 29, 31, 33, 35, 37, 39, 39/1, 41, 43, 45, 47, 49, 51, 53, 57,59,61,63,65, 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Құлынды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Қасыма Қайсенова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2/1, 4, 6, 8,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Жиембет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Жиембет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Жиделі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Жиделі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9/1, 9/2, 9/3, 9А, 9Б, 15/1, 17, 19/1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Жекебатыр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4, 8, 8А, 8Б,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Елубая Тайбекова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Елубая Тайбекова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Домалақ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Бұқар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34, 36/1, 36б, 36а, 36,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 сұлу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Аңырақай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Аңырақай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Әлихана Бокейхана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18/1а, 18/1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Әлихана Бокейхана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9/1, 9/2, 11, 11/1, 19, 21, 21/1, 21/2, 21/3, 21/4, 21/5, 21а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Әлімхана Ермекова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6, 8, 10, 10А, 10Б, 12, 12А, 12/3, 14, 16, 18, 18/2, 26, 26/1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7А, 11, 11а, 11/1, 13,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Ақжелең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Ақжелең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5/1, 7/1, 9, 11, 11а, 13, 15,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Талғар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Ұлы 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6/1, 6/2, 6/3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Ұлы 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17/1, 19, 19/1, 19/2, 21, 21а, 23, 25, 25/2, 27, 27/1, 27/3, 27/2,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9б,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Мәнгілік 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38, 40а,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Мәнгілік 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а, 58 а к1, 58 б, 58 б к1, 58 б2, 58 б к3, 58 б к4, 58 б к5, 58 б к6, 58 б к7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29/1 а, 29/1 б, 29/2, 29/4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Манкент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Манкент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Бурылтай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Бурылтай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28а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7А, 7Б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Жайдарман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Кәусар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Гауһартас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Қоңырөлең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30, 32, 42, 44/1, 44, 54, 56,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Ұлбике ақын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Тұмар ханым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Фаризы Оңғарсыновой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Тұмар ханым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3, 9, 11, 13, 15, 19, 21, 23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Үшкөпір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Мәриям Жагорқызы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Үшкөпір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 1б, 1в, 3, 3б,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Мәриям Жагорқызы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 Жібек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2, 4, 6, 10, 12, 14, 18, 26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 Жібек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5, 7, 9, 11, 13, 15, 17, 19, 21, 27, 29, 33, 37, 39, 39,1, 41, 43,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Қарашаш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2, 4, 6, 12, 14, 18, 20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Қарашаш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17, 19, 21, 23, 25, 25/1, 25/2, 27, 29, 29/1, 31, 33, 35/1, 35/2,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18/1,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Жұбан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8/1,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Жұбан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Жиделі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23/1, 23/2, 25, 27, 29/1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Домалақ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14, 14/1, 16, 16/1, 18, 18/1, 20, 20/1,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Бұқар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Әлихана Бокейхана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11/4, 11/5, 13, 15, 17, 17а, 17/1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Ақын Сара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11, 13, 19, 21, 23 ,25 ,27, 29, 37, 45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Ақселеу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2Б, 4, 6, 8/1, 8/2, 8/3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Ақселеу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Ақжүніс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Ақжүніс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Айша бибi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8, 12, 14, 14А, 16, 18, 20, 22,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Айша бибi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Айман-Шолпан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Айман-Шолпан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Айғаным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Айғаным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Ләйлі-Мәжнүн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Ләйлі-Мәжнүн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23-й проезд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3, 5, 11, 17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41/1, 41/2, 41/3, 41б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Халел Досмұхамедұлы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4, 6, 8, 10, 12, 18, 20, 22, 24, 26, 28, 30, 32, 34, 36, 38, 40, 42, 44, 46, 48, 50, 52, 56, 58, 60, 62, 64, 66, 70, 72, 74, 76, 80, 82, 84, 86, 88,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Халел Досмұхамедұлы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23, 23а, 25, 27, 29, 31, 31/1, 33, 35, 37, 39, 41, 43, 45, 47, 47а, 49, 51, 53, 55, 57, 57г, 57в, 59, 61, 63, 65, 67, 69, 71, 73, 75, 77, 79, 81, 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11, 13, 15, 17, 25, 29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Тобылғысай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Тобылғысай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Темірқазық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10,12, 14, 16, 18, 20, 22, 24, 26, 28, 28/1, 30, 38, 40, 42, 48, 56, 58, 60, 62, 64, 66, 68, 70, 72, 74, 76, 78, 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Темірқазық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29/1, 31, 31/1, 31а, 39, 41, 43, 51, 55, 57, 59, 61, 63, 65,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Таңбалытас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Сейітқали Меңдешева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2, 4, 6, 8, 10, 12, 14, 16, 18, 20 ,22, 24, 26, 30, 34, 36, 40, 42, 44, 46, 48, 50, 52, 54, 56, 58, 60, 78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Сейітқали Меңдешева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9, 11, 13, 15, 17, 21, 23, 25, 27, 29, 31, 35, 35/1, 37, 39, 41, 43, 45, 45/1, 47, 49, 51, 53, 55, 57, 59, 61, 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Родниковая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Родниковая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Парасат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10/1,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Парасат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3, 5, 7, 9, 11,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Нұртаса Ондасынова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22, 24, 26, 28, 38, 40, 44, 46, 48, 50, 52, 54, 54А, 56, 66, 68, 74, 76, 78, 80, 82,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Нұртаса Ондасынова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17/1, 19, 25, 27, 29, 31, 33, 35, 37, 39, 41, 43, 45, 51, 53, 57, 59, 61, 67, 69, 73, 75, 77, 79, 81, 83, 85, 87, 89, 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Никиты Митченко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2, 4, 6, 8, 10, 12, 14, 22, 24, 26, 28, 30, 32, 36, 38, 40, 42, 44, 46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Никиты Митченко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3, 5, 7, 9, 11, 13, 15, 17, 21, 23, 25, 27, 29, 31, 33, 35, 41, 45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Мейрім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Мейрім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Құмбел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Құмбел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Қаратая Тұрысова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8А, 8б, 16, 24/1, 24/2, 24/3, 24а, 28, 32, 34,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Қаратая Тұрысова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Қарасақала Ерімбета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27, 29, 31, 37, 37/1, 39, 41, 43, 45, 49, 51, 53, 55, 57, 59, 61, 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Қарасақала Ерімбета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28а, 28б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Жулдыз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Жулдыз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Жұбана Молдағалиева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4, 4/1, 4/2, 6, 6/1,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Жекебатыр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29, 31, 33, 39, 41, 45, 47, 49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Жаңатая Шәрденова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Жаңатая Шәрденова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19, 21, 21/1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Жалын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Жалын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Елубая Тайбекова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20, 22, 24, 26, 28, 30, 32, 34, 36, 36а, 38, 38а, 40, 42, 44, 46, 48, 52, 54, 56, 58, 60, 62, 64, 66, 70, 72, 74, 76, 78, 80, 82, 84, 86, 88, 90, 94, 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Елубая Тайбекова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13, 15, 17, 19, 23, 25, 27, 29, 31, 39, 41, 43, 45, 47, 49, 53, 55, 57, 59, 61, 63, 67, 69, 71, 73, 75, 77, 81, 83, 87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10/1, 10/2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8А, 18, 24, 26, 28, 28/1, 30, 32, 34, 36, 38, 40, 42, 44, 48,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Әлкея Марғұлана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Алпамыс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2, 4, 6, 8, 12, 14, 16, 18, 20, 22, 24, 26, 28, 30, 32, 34, 36, 38, 40, 42, 44, 46, 48, 50, 52, 54, 56, 58, 60, 62, 64, 66, 70, 72, 74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Алпамыс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9, 11, 15, 17, 19/1, 19/2, 21, 23, 23/1, 25, 27, 29, 31, 33, 35, 37, 39, 41, 45, 47, 49, 53, 55, 57, 59, 61, 63, 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Әлихана Бокейхана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25а, 25б, 25в, 25г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Әлімхана Ермекова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Ақкербез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Ақкербез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 маржан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 маржан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5, 7, 9, 9/1,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Ай-Таңсық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Ай-Таңсық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Адырна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4/1, 10/1, 12/1, 14,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Адырна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15, 17/1,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Қараөткел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30, 32, 34, 36, 44, 46, 48, 50, 50А, 56, 58, 58/1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Қараөткел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1, 3, 5, 7, 9, 11, 15, 17, 21, 23, 29, 33, 37, 39, 41, 43, 45, 47, 49, 51, 53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60, 60/1, 60/2, 60/3, 60/4, 60/5, 60/6, 60/7, 60/8, 60/9, 60/10, 60/11, 60/12, 60/13, 60/14, 60/15, 60/16, 60/17, 60/18, 60/19, 60/20, 60а/1, 60а/2, 60а/3, 60а/4, 60а/5, 60а/6, 60а/7, 60а/8, 60а/9, 60а/10, 60а/11, 60а/12, 60а/13, 60а/14, 60а/15, 60а/16, 60а/17, 60а/18, 60а/19, 60а/20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Даулет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29/1, 29/2, 29/3, 29/4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6/1, 6/2,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Қарлығаш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Қарлығаш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Сұнқар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Сұнқар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Бұлбұл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Бұлбұл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Бақыт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Бақыт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Сәттілік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Қанағат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Қанағат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Жаркын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Табыс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Табыс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Әлихана Бокейхана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2б,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6, 10, 110, 112, 114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111, 113, 115, 117, 119, 125, 127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4а, 4б,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7, 9, 11, 13,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Арнасай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Арнасай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Әлихана Бокейхана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Әлихана Бокейхана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27а, 27/1, 27/2, 27/3, 27/4, 27/5, 29, 29/2, 29б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Әбікена Бектұрова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4/2, 4/3, 4/4, 4/6, 4В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45, 47, 49, 51, 53, 57, 59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Мәнгілік 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50, 52, 54, 56, 58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Қарағай 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Алмалы 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Алмалы 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Алмалы 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Алмалы 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Мойнақ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Алмұртты 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Алмұртты 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Шетенді 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Шетенді 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Жасыл саябак 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Қарағай 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Қарағай 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Эриха Марии Ремарка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Хусейн бен Талал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19, 21, 25, 25/1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Ұзақ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24, 26, 28, 30, 32, 34, 36, 38, 40, 42, 44, 46, 48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Ұзақ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Тұрара Рысқұлова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8/1,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Төле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Табыс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Розы Бағлановой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Нияз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7, 9, 11, 13, 15, 17, 19, 21, 23, 25, 27, 29, 31, 33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Нияз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18, 28, 56, 58, 60, 62, 64, 66, 68, 72, 74, 76, 78, 80, 82, 84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Мұрата Насырова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Мерей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Мерей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Макпал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Құрмет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Құрмет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Құлпынай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Ғашық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Ғашық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64/27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Жәмеңке абыз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 53/1, 53/2, 53/3, 53/4, 53/5, 53/6, 53/7, 53/8, 53/9, 53/10, 53/11, 53/12, 53/13, 53/15, 53/47, 53/51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6а, 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Тұрмағамбет Ізтілеуұлы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10, 26, 30, 36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5, 7, 9, 17, 23, 27, 41, 49, 53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42, 44, 46, 48, 50, 52, 54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65, 67, 69, 71, 73, 75, 77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Рабиғи Есімжановой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75, 77, 79, 81, 83, 85, 87, 89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Жәмеңке абыз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Танқурай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Танқурай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Қарақат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Қарақат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Жүзім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Жүзім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Шабдалы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Инжир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Инжир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Алхора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Алхора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Құлпынай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Ханшайым Сүйінбике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Ханшайым Сүйінбике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Төле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 44/1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Табиғат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Табиғат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Сұлулық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Сұлулық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Николы Тесла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2, 4, 6, 8, 10, 12, 14, 16, 18, 20, 22, 24, 26, 28, 30, 32, 34, 36, 38, 40, 42, 44, 46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Қуаныш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Қуаныш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Зейіна Шашкина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Зейіна Шашкина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1, 3, 5, 7, 9, 11, 13, 15, 17, 19, 21, 23, 25, 27, 29, 31, 33, 35, 37, 39, 41, 43, 45, 47, 49, 53, 55, 57, 59, 61, 63, 65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1, 3, 5, 7, 9, 11, 13, 15, 17, 19, 21, 23, 25, 27, 29, 31, 33, 35, 37, 39, 41, 43, 45, 47, 49, 51, 53, 55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Будапешт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Будапешт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Аяулым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Аяулым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Әбікена Бектұрова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Коттеджный поселок Garden Village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Шопан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10, 18, 24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Шопан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5, 11, 13, 15, 21, 25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Шалқыма Е-866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Шалкиіз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Шалкиіз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Үмбетей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Үкілі Ыбырая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59, 61, 63, 65, 69, 71, 73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Уәлитхана Танашева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Төле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10, 16, 18, 60, 78, 80, 82, 88, 90,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1, 11, 101, 117, 119, 121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Сыпатай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Сыпатай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Сыпыра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Сыпыра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Сексек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Сәулетті Е867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Сәулетті Е867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Салбурын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Розы Бағлановой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Оспан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Оспан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Ойсылқара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Ойсылқара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Мұхамет-Салықа Бабажанова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2, 12, 34, 44, 46, 48, 58, 60, 68, 70, 72, 76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Мұхамет-Салықа Бабажанова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5, 11, 19, 35, 39, 51, 53, 55, 75, 77, 85, 89, 91, 95, 103, 105, 107, 109, 111, 113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Мұрын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Малайсары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Малайсары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Қозықош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Қозықош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Қожаберген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Қожаберген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Киікті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Киікті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Кейкі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Кейкі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Қастек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Қастек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Қамбар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Қамбар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3, 9, 15, 19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Қазтуған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Қазтуған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16, 18, 38, 72, 136, 178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 55в, 73, 75, 83, 159,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Зеңгі баба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4, 6, 16, 22, 26, 28, 30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Зеңгі баба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1, 3, 5, 7, 11, 15, 19, 23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Жантай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Жантай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Жанқожа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Жанқожа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Жайлаукөл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Жайлаукөл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6, 20, 22, 28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Доспамбет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54, 62, 64, 80, 82, 86, 88, 90, 92, 100, 102, 104, 106, 108, 112, 114, 120, 122, 124, 126, 136, 140, 144, 146, 150, 154, 156, 158, 162, 164, 166, 172, 174, 176, 186, 188, 196, 200, 202, 204, 208, 210, 214, 216, 224, 226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Бойтұмар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Бойтұмар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Бекзата Саттарханова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Бекзата Саттарханова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Бекет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14/1, 16, 18, 20, 22, 24, 26, 32, 34, 36, 38, 40, 42, 48, 50, 58, 64, 70, 74, 76, 78, 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Бекет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1, 3, 5, 7, 11, 13, 15, 17, 19, 21, 23, 39, 43, 47, 49, 57, 61, 63, 65, 71, 73, 75, 77, 85, 91, 93, 95, 99, 103, 109, 111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Беғазы-Дәндібай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1, 3, 5, 7, 9, 13, 15, 17, 19, 27, 29, 31, 33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Батыр Баяна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7, 41, 75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Батыр Баяна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Байғозы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Байғозы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Асылтас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Әміре Қашаубаева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26, 28, 30, 30/1, 32, 34, 36, 38, 42, 44, 46, 48, 50, 54, 62, 66, 90, 92, 94, 96, 98, 100, 102, 106, 108, 110, 112, 114, 116, 118, 120, 126, 128, 130, 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Әміре Қашаубаева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23, 25, 29, 37, 39, 47, 49, 51, 55, 57, 69, 71, 73, 77, 83, 89, 93, 95, 97, 101, 105, 107, 107а, 109, 111, 113, 115, 117, 119, 121, 125, 127, 129, 131, 133, 135, 137, 139, 141, 143, 145, 147, 149, 151, 153, 155, 157, 159, 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Ақтамберді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Ақсүйек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Ақсүйек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3, 5, 11, 15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Ақжайлау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Ақжайлау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Рамазана Сүлейменова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4, 6, 8, 16, 18, 24, 30, 34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Рамазана Сүлейменова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Айғыржал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Ағанас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Әбілхана Қастеева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Әбілхана Қастеева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3, 5, 7, 9, 11, 13, 15, 17, 19, 21, 23, 25, 27, 29, 31, 33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 72/1, 72/2, 72/3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61, 65, 75, 89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 сақа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 сақа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Қазыбек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11/1, 11/2, 11а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4/1, 6/1, 8, 8/1, 8/2,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16А, 16Б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2023 года № 510-2053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по району "Сарыарка" города Астаны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улиц/проспектов/переулков/ перекрестков/ составных частей/жилых массивов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4, 6, 8, 10, 12, 14, 16, 18, 20, 22, 24, 26, 28, 30, 32, 34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Сарыарка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Алексея Косыгина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Бұқарбай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Әзірбайжана Мәмбетова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Ильи Репина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Никифора Ирченко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Тараса Шевченко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Ағыбай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Әзірбайжана Мәмбетова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Талғата Бигелдинова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31,33,36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Ағыбай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Аманкелді Иманова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Әзірбайжана Мәмбетова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Мұхтара Әуезова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Талғата Бигелдинова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Нұрғисы Тілендиева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5, 7, 11, 13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Ермека Серкебаева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Шаймердена Қосшығұлұлы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14, 16, 18, 20, 22, 24, 26, 11, 13, 15, 17, 19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Дальний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Ивана Сеченова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Маралды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Iлияса Есенберлина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Ақбұғы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Затаевича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Бекетай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1, 2, 3, 4, 5, 6, 7, 8, 9, 10, 11, 12, 13, 14, 15, 16, 17, 18, 19, 20, 21, 22, 23, 24, 25, 26, 27, 28, 29, 30, 31, 32, 33, 34, 35, 36, 37, 38, 39, 40, 41, 42, 43, 44, 45, 46, 47, 48, 49, 50, 51, 52, 53, 54, 55, 56, 57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Біржан сала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Богдана Хмельницкого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Бұланты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Григория Потанина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Әлии Молдағұловой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Керегетас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32, 34, 36, 38, 40, 42, 44, 46, 48, 50, 12, 37, 39, 41, 43, 45, 47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Қарауыл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1, 2, 3, 4, 5, 6, 7, 8, 9, 10, 11, 12, 13, 14, 15, 16, 17, 18, 19, 20, 21, 22, 23, 24, 25, 26, 27, 28, 29, 30, 31, 32, 33, 34, 35, 36, 37, 38, 39, 40, 41, 42, 43, 44, 45, 46, 47, 48, 49, 50, 51, 52, 53, 54, 55, 56, 57, 58, 59, 60, 61, 62, 63, 64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Мәскеу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5, 7, 9, 11, 13, 15, 17, 19, 4, 6, 8, 10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Найзақара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 , 1/2 , 1/3 , 1/4 , 1/5 , 1/6 , 1/7 , 1/8 , 3/2 , 3/3 , 3/4 , 3/5 , 3/6 , 3/7 , 3/8 , 3/9 , 4/1 , 4/2 , 4/3 , 4/4 , 6/4 , 6/5 , 6/6 , 6/7 , 6/8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Первая Алматинская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41, 43, 45, 47, 49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1, 2, 3, 4, 5, 6, 7, 8, 9, 10, 11, 12, 13, 14, 15, 16, 17, 18, 19, 20, 21, 22, 23, 24, 25, 26, 27, 28, 29, 30, 31, 32, 33, 34, 35, 36, 37, 38, 39, 40, 41, 42, 43, 44, 45, 46, 47, 48, 49, 50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Шаймердена Қосшығұлұлы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18, 20, 22, 27, 29, 31, 33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7, 9, 11, 67, 69, 71, 73, 75, 77, 79, 81, 83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Сарыарқа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Затаевича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Григория Потанина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Әділбека Майкөтова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17, 18, 19, 20, 21, 22, 23, 24, 25, 26, 27, 28, 29, 30, 31, 32, 33, 34, 35, 36, 37, 38, 39, 40, 41, 42, 43, 44, 45, 46, 47, 48, 49, 50, 51, 52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Әлии Молдағұловой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Әнуара Әлімжанова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Жақыпа Омарова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47, 49, 51, 53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Есенберлина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Мұзтау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Мыңарал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2, 4, 6, 8, 10, 12, 14, 16, 18, 20, 22, 24, 26, 28, 30, 32, 34, 36, 38, 40, 42, 44, 46, 48, 50, 52, 54, 56, 58, 60, 62, 64, 66, 68, 70, 72, 74, 76, 78, 80, 82, 84, 86, 88, 90, 1, 3, 5, 7, 9, 11, 13, 15, 17, 19, 21 ,23, 25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Талғата Бигелдинова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4, 5, 6, 7, 8, 9, 10, 11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Талшын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Шыңтас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1, 3, 5, 7, 9, 11, 13, 15, 17, 19, 21, 23, 26, 39,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13, 15, 17, 19, 21, 22, 23, 24, 25, 26, 27, 29, 31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Нұрғисы Тілендиева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25, 27, 29, 31, 33, 35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Сарыарка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11, 16, 18, 20, 23, 25, 27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Біржан сала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Әліби Жангелдина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Жақыпа Омарова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14, 16, 18, 20, 22, 25, 27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20, 22, 24, 25, 26, 27, 29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Иоганна Гете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Кенжебека Күмісбекова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МСП 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Мұхтара Әуезова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10, 12, 14, 16, 18, 19, 21, 23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Сарыозек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Семена Челюскинцева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71, 73, 75, 77, 79, 81, 83, 86, 88, 90, 92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4, 6, 8, 10, 11, 12, 13, 14, 15, 16, 17, 18, 19, 20, 21, 23, 25, 27, 29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Талшын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Ұланбел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Фахд бен Абдулл Азиза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Шабал Бейсековой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Мұхтара Әуезова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Сарыарқа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Әзірбайжана Мәмбетова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Әліби Жангелдина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Жақыпа Омарова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56, 58, 60, 62, 64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Кенжебека Күмісбекова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Мұхтара Әуезова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3, 5, 7, 9, 34, 36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Степана Кубрина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20, 21, 22, 23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Барқытбел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15, 17, 19, 21, 23, 25, 27, 29, 31, 33, 35, 37, 39, 41, 43, 45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Жарсуат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Қарталы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Құрақты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, 2/3 , 2/4 , 2/2 , 2/1 , 3а , 2/а , 1 , 5/1а , 5/2 , 5/4 , 8 , 8/1 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Оғыланды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16, 18, 20, 22, 24, 26, 28, 30, 32, 34, 36, 38, 40, 42, 44, 46, 48, 50, 52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28, 33, 35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37, 39, 41, 43, 45, 47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Сарыарқа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31, 33, 32, 34, 36, 38, 40, 42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Абат-Байтақ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Ақан сері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29, 31, 33, 35, 24, 26, 28, 30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Біржан сала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Бұланты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4, 11, 13, 15, 17, 19, 21, 23, 25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4, 6, 8, 10, 12, 14, 16, 18, 20, 22, 24, 26, 28, 30, 32, 34, 36, 38, 40, 3, 5, 7, 9, 11, 13, 15, 17, 19, 21, 23, 25, 27, 29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Еңлік-Кебек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Ермека Серкебаева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7, 9, 11, 13, 15, 17, 19, 21, 23, 33, 35, 37, 39, 41, 43, 45, 47, 49, 51, 53, 55, 57, 59, 61, 6, 8, 10, 12, 14, 16, 18, 20, 22, 24, 26, 28, 30, 32, 34, 36, 38, 40, 42, 44, 46, 48, 50, 52, 54, 56, 58, 60, 62, 64, 66, 68, 70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Әбубәкіра Диваева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Әліби Жангелдина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5, 7, 9, 11, 13, 15, 17, 19, 21, 23, 25, 27, 29, 31, 33, 35, 37, 39, 41, 43, 45, 47, 8, 10, 12, 14, 16, 18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28, 30, 32, 29, 31, 33, 35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Жәлел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13, 15, 17, 19, 21, 23, 25, 27, 29, 31, 33, 35, 37, 39, 41, 43, 45, 47, 8, 10, 12, 14, 16, 18, 20, 22, 24, 26, 28, 30, 32, 34, 36, 38, 40, 42, 44, 46, 48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Иманжүсіпа Құтпанова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Есенберлина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Кенжебека Күмісбекова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Күләш Байсейітовой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40, 42, 44, 46, 48, 50, 52, 54, 56, 58, 60, 62, 64, 66, 68, 70, 72, 74, 76, 78, 80, 82, 84, 86, 88, 90, 92, 94, 96, 98, 100, 102, 104, 106, 108, 110, 112, 114, 3, 5, 7, 9, 11, 13, 15, 17, 19, 21, 23, 25, 27, 29, 31, 33, 35, 37, 39, 41, 43, 45, 47, 49, 51, 53, 55, 57, 59, 61, 63, 65, 67, 69, 71, 73, 75, 77, 79, 81, 83, 85, 87, 89, 91, 93, 95, 97,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Қызылсу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Міржақыпа Дулатова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3, 5, 7, 9, 11, 13, 15, 17, 19, 21, 23, 25, 27, 29, 31, 33, 35, 37, 39, 41, 43, 45, 2, 4, 6, 8, 10, 12, 14, 16, 18, 20, 22, 24, 26, 28, 30, 32, 34, 36, 38, 40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Мұзтау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4, 5, 6, 7, 8, 9, 10, 11, 12, 13, 14, 15, 16, 17, 18, 19, 20, 21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Мұхтара Әуезова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22, 24, 26, 28, 30, 32, 25, 27, 29, 32, 32/1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Николая Щорса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Оқжетпес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1, 3, 5, 7, 9, 11, 13, 15, 17, 19, 21, 23, 25, 27, 29, 31, 33, 35, 37, 2, 4, 6, 8, 10, 12, 14, 16, 18, 20, 22, 24, 26, 28, 30, 32, 34, 36, 38, 40, 42, 44, 46, 48, 50, 52, 54, 56, 58, 60, 62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Первая Алматинская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Первая Алматинская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Султанбека Қожахметова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Сыдықа Мұхамеджанова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26, 28, 30, 32, 34, 36, 38, 40, 42, 44, 46, 48, 50, 52, 54, 56, 58, 60, 62, 64, 68, 70, 72, 74, 76, 78, 80, 82, 84, 86, 88, 90, 92, 94, 96, 98, 100, 102, 104, 106, 1, 3, 5, 7, 9, 11, 13, 15, 17, 19, 21, 23, 25, 27, 29, 31, 33, 35, 37, 39, 41, 43, 45, 47, 49, 51, 53, 55, 57, 59, 61, 63, 65, 67, 69, 71, 73, 75, 77, 79, 81, 83, 85, 87, 89, 91, 93, 95, 97, 99, 101, 103, 105, 107, 109, 111, 113, 115, 117, 119, 121, 123, 125, 127, 129, 131, 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Тәттімбета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Үшқара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Фахд бен Абдулл Азиза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12, 14, 16, 18, 20, 22, 24, 26, 28, 30, 32, 34, 36, 38, 40, 42, 44, 46, 48, 50, 52, 5, 7, 9, 11, 13, 15, 17, 19, 21, 23, 25, 27, 29, 31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Шабал Бейсековой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5, 7, 8, 9, 10, 11, 12, 13, 14, 15, 16, 17, 18, 20, 22, 24, 26, 28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Шаймердена Қосшығұлұлы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Академика Константина Скрябина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Шерқала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37, 39, 41, 43, 45, 47, 54, 56, 58, 60, 62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55, 57, 59, 61, 63, 65, 67, 69, 71, 73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37, 39, 41, 43, 45, 47, 49, 51, 53, 55, 57, 59, 61, 63, 65, 67, 69, 71, 73, 75, 77, 79, 32, 34, 36, 38, 40, 42, 44, 46, 48, 50, 52, 54, 56, 58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Әлии Молдағұловой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26, 28, 30, 32, 34, 36, 27, 29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34, 36, 38, 40, 42, 44, 46, 48, 37, 39, 41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Иманжүсіпа Құтпанова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Иоганна Гете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Есенберлина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Мәскеу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34, 36, 38, 40, 33, 35, 37, 39, 41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Мұхтара Әуезова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33, 35, 37, 39, 41, 43, 45, 47, 49, 51, 53, 55, 57, 59, 56, 58, 59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Ықыласа Дүкенұлы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Жарсуат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Загородный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Қарталы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Разина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25, 26, 27, 28, 29, 30, 31, 32, 33, 34, 35, 36, 37, 38, 39, 40, 41, 42, 43, 44, 45, 46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Талапкер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Шідерті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17, 19, 21, 23, 25, 27, 29, 31, 33, 35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37, 39, 41, 43, 45, 47, 49, 51, 53, 55, 57, 59, 61, 63, 65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Нұрғисы Тілендиева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Сарыарқа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35, 37, 39, 41, 43, 44, 46, 48, 50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Бекетай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Ақан сері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55, 57, 59, 61, 63, 65, 67, 69, 71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Бекетай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Бестерек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Богдана Хмельницкого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14, 16, 18, 20, 22, 24, 26, 28, 30, 32, 34, 36, 38, 40, 42, 44, 23, 25, 27, 29, 31, 33, 35, 37, 39, 41, 43, 45, 47, 49, 51, 53, 55, 57, 59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Григория Потанина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Домбыралы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Әбдіғаппара Ділманова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Әлии Молдағұловой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15, 58, 69,71, 75, 77, 79,81, 83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Керегетас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3, 5, 7, 9, 11, 13, 2, 4, 6, 8, 10, 12, 14, 16, 18, 20, 22, 24, 26, 28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Күләш Байсейітовой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109, 111, 116, 118, 120, 122, 124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Мәскеу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12, 14, 16, 18, 20, 22, 24, 26, 28, 30, 32, 21, 23, 25, 27, 29, 31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Мұхтара Әуезова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Найзақара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 , 2/2 , 2/3 , 2/4 , 2/5 , 2/6 , 2/8 , 2/7 , 2/9 , 6/1 , 6/2 , 6/3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Степана Разина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3, 4, 5, 6, 7, 8, 9, 11, 12, 13, 14, 15, 16, 17, 18, 19, 20, 21, 22, 23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Фахд бен Абдулл Азиза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Шабал Бейсековой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Ықыласа Дүкенұлы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53, 55, 57, 59, 61, 63, 65, 67, 69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Шәкена Айманова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Шоқана Уәлиханова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Ықыласа Дүкенұлы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16, 18, 20, 22, 24, 26, 28, 30, 32, 34, 36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Айсары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Байынқол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Жоламан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Қаражорға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Малыбай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Сұлутал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Шыңтас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Нұрғисы Тілендиева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77, 79, 81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Абайдың 150 жылдығы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24, 26, 28, 30, 32, 34, 36, 38, 40, 42, 44, 19, 21, 23, 25, 27, 29, 31, 35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Айдархана Тұрлыбаева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2, 4, 6, 8, 10, 12, 14, 16, 18, 20, 22, 24, 26, 28, 30, 32, 34, 36, 38, 1, 3, 5, 7, 9, 11, 13, 15, 17, 19, 21, 23, 25, 27, 29, 31, 33, 35, 37, 39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Ақбиік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Ақбөкен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Алтынемел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Арықты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2, 4, 6, 8, 10, 12, 14, 16, 18, 20, 22, 24, 26, 28, 3, 5, 7, 9, 11, 13, 15, 17, 19, 21, 23, 25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60, 62, 64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Бозбиік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Бориса Ерзаковича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Василия Радлова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Әлии Молдағұловой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31, 33, 35, 37, 39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Жайылма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Жақыпа Ақпаева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1, 2, 3, 4, 5, 6, 7, 8, 9, 10, 11, 12, 13, 14, 15, 16, 17, 18, 19, 20, 21, 22, 23, 24, 25, 26, 27, 28, 29, 30, 31, 32, 33, 34, 35, 36, 37, 38, 39, 40, 41, 42, 43, 44, 45, 46, 47, 48, 49, 50, 51, 52, 53, 54, 55, 56, 57, 58, 59, 60, 61, 62, 63, 64, 65, 66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Жаһанша Сейдалина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Иманжүсіпа Құтпанова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15, 17, 19, 21, 23, 25, 27, 29, 31, 33, 35, 14, 16, 18, 20, 22, 24, 26, 28, 30, 32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Иоганна Гете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17,18,20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Есенберлина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19, 21, 23, 25, 27, 30, 32, 34, 36, 38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Қызылкеніш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Мұхамеджана Тынышбаева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Сарыжайлау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12, 14, 16, 18, 20, 22, 24, 26, 28, 30, 32, 34, 36, 38, 40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Сүйінбай акына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80, 82, 84, 86, 88, 90, 92, 94, 96, 98, 100, 102, 104, 106, 108, 110, 112, 114, 116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Тополиная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 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 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Айдын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Алқатерек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Арқат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Асаукөк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Атакент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Бесшатыр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Дмитрия Карбышева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Жалаулы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Желдірме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Күляш Байсейітовой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Қараой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Қоғалы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Қоянды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Құрақты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3 , 4 , 5 , 6 , 7 , 8 , 9 , 11 , 12 , 13 , 14 , 15 , 16 , 17 , 19 , 22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Қырат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Қырыққыз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Маралсай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Рауан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Саққорған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Сүмбе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Тасбұлақ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Тобыл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Ұялы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Шілікті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Шыршык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проезд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Нұрғисы Тілендиева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Наурыз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Ақан сері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2, 4, 6, 8, 10, 12, 14, 16, 18, 20, 22, 24, 26, 28, 30, 32, 34, 36, 38, 40, 42, 44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Алексея Герцена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Алексея Петрова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Антона Чехова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Василия Бартольда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Жукова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Дмитрия Карбышева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Әулие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Жақана Төлеубаева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Жалын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Жантай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Жидебай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Жосалы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 , 1/2 , 1/3 , 1/4 , 1/4а , 5 , 7 , 9 , 10 , 13 , 15 , 18/3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24, 26, 28, 30, 32, 34, 36, 38, 40, 42, 44, 46, 48, 50, 52, 54, 56, 58, 60, 62, 64, 66, 68, 70, 72, 74, 76, 78, 80, 82, 84, 86, 88, 90, 92, 94, 96, 98, 100, 102, 104, 106, 108, 110, 112, 114, 116, 118, 120, 122, 124, 126, 128, 130, 132, 134, 136, 138, 140, 142, 144, 146, 148, 150, 25, 27, 29, 31, 33, 35, 37, 39, 41, 43, 45, 47, 49, 51, 53, 55, 57, 59, 61, 63, 65, 67, 69, 71, 73, 75, 77, 79, 81, 83, 85, 87, 89, 91, 93, 95, 97, 99, 101, 103, 105, 107, 109, 111, 113, 115, 117, 119, 121, 123, 125, 127, 129, 131, 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Қашаған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Қызылсу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, 33 , 35 , 37 , 37/1 , 37А , 39 , 41 , 45 , 47 , 49 , 51 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Міржақыпа Дулатова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51, 53, 55, 57, 59, 61, 63, 65, 67, 69, 71, 73, 75, 77, 79, 81, 151, 153, 155, 157, 159, 161, 163, 165, 167, 169, 56, 58, 60, 62, 64, 150, 152, 154, 158, 160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Мұқана Төлебаева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Мұсы Жәлела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Ойжайлау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Оқжетпес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, 43 , 45 , 45А , 47 , 49 , 51 , 52 , 52А , 52Б , 52В , 59 , 64 , 65 , 67 , 68 , 69 , 70 , 71 , 73 , 74 , 75 , 77 , 78 , 79 , 81 , 83 , 84 , 85 , 85/1 , 85/2 , 86 , 88 , 89/1 , 90 , 91 , 93 , 92 , 94 , 96 , 102 , 104 , 106 , 108 , 110 , 112 , 114 , 116 , 118 , 122 , 124 , 126 , 128 , 130 , 132 , 134 , 136 , 138 , 140 , 142 , 142/1 , 142/2 , 144 , 144/1 , 144/2 , 146 , 146/1 , 146/2 , 148 , 148/1 , 150/1 , 150/2 , 152 , 152/1 , 152/2 , 154 , 154/1 , 154/2 , 156 , 156а , 156/1 , 156/2 , 156/3 , 156/4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Өрнек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Рақымжана Дүйсенбаева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Таира Жарокова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Тайсойған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Талапкер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Тамшалы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Тамшалы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Тараса Шевченко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Торғай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Федота Шубина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Шәңгерея Бөкеева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Құмсуат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Богенбай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71, 73, 75, 77, 79, 81, 83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50, 52, 54, 56, 58, 60, 62, 64, 66, 68, 70, 72, 74, 76, 78, 80, 82, 84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25, 26, 27, 28, 29, 30, 31, 32, 33, 34, 35, 36, 37, 38, 39, 40, 41, 42, 43, 44, 45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Николая Павлова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29, 30, 31, 32, 33, 34, 35, 36, 37, 38, 39, 40, 41, 42, 43, 44, 45, 46, 47, 48, 49, 50, 51, 52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Орлыкөл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2, 4, 6, 8, 10, 12, 14, 15, 17, 19, 21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Сарыөзек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Шәкена Айманова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20, 22, 9, 11, 13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Ықыласа Дүкенұлы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15, 17, 19, 21, 23, 25, 27, 38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4, 6, 8, 10, 12, 14, 16, 18, 20, 22, 24, 26, 28, 30, 32, 34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Сарыарка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Алексея Косыгина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Бұқарбай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Әзірбайжана Мәмбетова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2023 года № 510-2053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по району "Нұра" города Астаны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улиц/проспектов/переулков/ перекрестков/ составных частей/жилых массивов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5/1, 7/1, 7/2, 7/3, 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4а, 4/1, 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Ақшоқы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Мақсұта Нәрікбаева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Мақсұта Нәрікбаева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 Жібек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30а, 32, 38, 38/1, 40а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 Жібек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55/3, 55/4, 55/6, 63/3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Ұлпан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5/1, 7, 7/1, 7/2,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12,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37/9, 37/10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Ұмай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14, 14/1, 14/2, 14/4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Мақсұта Нәрікбаева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13, 13/1, 13/2, 13д, 13б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Әнет баба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9/3, 11, 11/1, 11/2, 11/3, 13, 13/1, 13/2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7/1, 7/2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Бозарал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 сұлу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19А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Ақшоқы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Ақшоқы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Омарова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10а, 16/2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2/2, 22/2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25/1, 25/2, 25/3, 25а, 27, 31, 31А, 31/1, 33, 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29, 29а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Ақын Сара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 сұлу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Домалақ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2/26,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Омарова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5, 9, 11, 13, 15, 17, 23, 23/1,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20/1, 20,2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10а, 10/1, 10/3, 10/2,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Телқоңыр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8/1, 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3/3, 3/4, 3д, 5/1, 5/2, 5/3, 5/4, 5/5, 5/6, 5/7, 5/8, 5/9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Ұмай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36/1, 36/2, 36/3, 36/4, 36/5, 36/6, 36/7,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11/6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4/4, 4/5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11/1,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Айша бибi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40, 44, 46, 48, 50, 50/1, 52, 54,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Айша бибi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25, 27, 29, 31, 33, 35, 37, 39, 41, 59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14, 16, 18, 20, 20а, 22, 24,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Ақын Сара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2 ,4 ,6 ,8 ,10 ,12 ,14 16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37а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8/1, 16, 16/1, 20, 20б, 20б/1, 22, 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13/3, 13/5, 13/4, 15, 15/1, 19, 21, 21/1, 21/2, 21/3, 21/4, 21/5,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Құсни, Қорлан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Құсни, Қорлан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 Жібек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51, 53, 55, 57, 57/1, 59, 61, 63, 65, 67, 69, 71, 75, 77, 79, 79/1, 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Мақсұта Нәрікбаева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Машат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Сұлутөр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Сұлутөр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Тұмар ханым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27, 29, 31, 33, 35, 37, 39, 41, 43, 45, 47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14/1, 14/3, 14/4, 16, 18, 20, 22, 22/1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19/1, 21/1, 21/2, 21/3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Шарбақкөл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31а, 31б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Бұқар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Дулыға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2Б,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Дулыға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1/4, 1/5, 1/7, 1/8, 1А, 3, 5, 7, 9, 11, 13, 15, 17, 19, 21,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б-A, 43 б-B, 43 б-C, 43 б-D, 49, 49/1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Нагорная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4, 6, 8, 10, 12, 22, 24, 26, 28, 30, 32, 34, 38, 40, 42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Нагорная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3, 5, 7, 9, 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Ноғайлы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Ноғайлы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Орынбор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10/1, 10/2, 10/3, 10/4, 12/1, 12/2, 12/3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Тұмар ханым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24, 32, 34, 36, 40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46а, 46/1, 48/1, 50,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Ұлы 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Ұмай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Ақжелең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Ақжелең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5/1, 7/1, 9, 11, 11а, 13, 15,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 сұлу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Домалақ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Жылыой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29/1 а, 29/1 б, 29/2, 29/4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28а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7А, 7Б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Манкент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Манкент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 48, 48а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Таңбалытас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Телқоңыр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9б,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Ұмай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Ұлбике ақын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Тұмар ханым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Тұмар ханым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3, 9, 11, 13, 15, 19, 21, 23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Мәриям Жагорқызы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Мәриям Жагорқызы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 Жібек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2, 4, 6, 10, 12, 14, 18, 26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Қыз Жібек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5, 7, 9, 11, 13, 15, 17, 19, 21, 27, 29, 33, 37, 39, 39,1, 41, 43,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Қарашаш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2, 4, 6, 12, 14, 18, 20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Қарашаш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17, 19, 21, 23, 25, 25/1, 25/2, 27, 29, 29/1, 31, 33, 35/1, 35/2,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Жұбан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8/1,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Жұбан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Домалақ 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14, 14/1, 16, 16/1, 18, 18/1, 20, 20/1,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Ақын Сара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11, 13, 19, 21, 23 ,25 ,27, 29, 37, 45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Ақжүніс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Ақжүніс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Айша бибi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8, 12, 14, 14А, 16, 18, 20, 22,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Айша бибi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Айман-Шолпан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Айман-Шолпан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Айғаным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Айғаным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Ләйлі-Мәжнүн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Ләйлі-Мәжнүн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Шыңғыса Айтматова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41/1, 41/2, 41/3, 41б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Таңбалытас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Қайым Мұхамедханова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28а, 28б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Жұбана Молдағалиева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4, 4/1, 4/2, 6, 6/1,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Ақкербез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Ақкербез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29/1, 29/2, 29/3, 29/4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6/1, 6/2,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Әбікена Бектұрова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4/2, 4/3, 4/4, 4/6, 4В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45, 47, 49, 51, 53, 57, 59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Эриха Марии Ремарка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Хусейн бен Талал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19, 21, 25, 25/1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Ұзақ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24, 26, 28, 30, 32, 34, 36, 38, 40, 42, 44, 46, 48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Ұзақ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Төле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Розы Бағлановой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Нияз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7, 9, 11, 13, 15, 17, 19, 21, 23, 25, 27, 29, 31, 33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Нияз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Мұрата Насырова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64/27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 53/1, 53/2, 53/3, 53/4, 53/5, 53/6, 53/7, 53/8, 53/9, 53/10, 53/11, 53/12, 53/13, 53/15, 53/47, 53/51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6а, 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10, 26, 30, 36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5, 7, 9, 17, 23, 27, 41, 49, 53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Төле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 44/1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Әбікена Бектұрова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Шопан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10, 18, 24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Шопан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5, 11, 13, 15, 21, 25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Шалкиіз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Шалкиіз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Үмбетей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Үкілі Ыбырая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59, 61, 63, 65, 69, 71, 73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Уәлитхана Танашева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Төле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10, 16, 18, 60, 78, 80, 82, 88, 90,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1, 11, 101, 117, 119, 121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Сыпыра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Сыпыра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Сексек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Салбурын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Розы Бағлановой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Оспан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Оспан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Ойсылқара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Ойсылқара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Мұхамет-Салықа Бабажанова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2, 12, 34, 44, 46, 48, 58, 60, 68, 70, 72, 76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Мұхамет-Салықа Бабажанова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5, 11, 19, 35, 39, 51, 53, 55, 75, 77, 85, 89, 91, 95, 103, 105, 107, 109, 111, 113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Мұрын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Малайсары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Малайсары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Қозықош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Қозықош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Қожаберген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Қожаберген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Киікті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Киікті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Кейкі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Кейкі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Қастек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Қастек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Қамбар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Қамбар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3, 9, 15, 19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Қазтуған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Қазтуған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16, 18, 38, 72, 136, 178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 55в, 73, 75, 83, 159,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Зеңгі баба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4, 6, 16, 22, 26, 28, 30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Зеңгі баба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1, 3, 5, 7, 11, 15, 19, 23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Жантай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Жантай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Жанқожа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Жанқожа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Жайлаукөл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Жайлаукөл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6, 20, 22, 28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Доспамбет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54, 62, 64, 80, 82, 86, 88, 90, 92, 100, 102, 104, 106, 108, 112, 114, 120, 122, 124, 126, 136, 140, 144, 146, 150, 154, 156, 158, 162, 164, 166, 172, 174, 176, 186, 188, 196, 200, 202, 204, 208, 210, 214, 216, 224, 226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Бойтұмар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Бойтұмар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Бекзата Саттарханова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Бекзата Саттарханова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Бекет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14/1, 16, 18, 20, 22, 24, 26, 32, 34, 36, 38, 40, 42, 48, 50, 58, 64, 70, 74, 76, 78, 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Бекет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1, 3, 5, 7, 11, 13, 15, 17, 19, 21, 23, 39, 43, 47, 49, 57, 61, 63, 65, 71, 73, 75, 77, 85, 91, 93, 95, 99, 103, 109, 111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Беғазы-Дәндібай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1, 3, 5, 7, 9, 13, 15, 17, 19, 27, 29, 31, 33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Батыр Баяна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7, 41, 75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Батыр Баяна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Байғозы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Байғозы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Асылтас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Әміре Қашаубаева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26, 28, 30, 30/1, 32, 34, 36, 38, 42, 44, 46, 48, 50, 54, 62, 66, 90, 92, 94, 96, 98, 100, 102, 106, 108, 110, 112, 114, 116, 118, 120, 126, 128, 130, 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Әміре Қашаубаева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23, 25, 29, 37, 39, 47, 49, 51, 55, 57, 69, 71, 73, 77, 83, 89, 93, 95, 97, 101, 105, 107, 107а, 109, 111, 113, 115, 117, 119, 121, 125, 127, 129, 131, 133, 135, 137, 139, 141, 143, 145, 147, 149, 151, 153, 155, 157, 159, 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Ақтамберді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Ақсүйек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Ақсүйек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3, 5, 11, 15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Ақжайлау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Ақжайлау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Рамазана Сүлейменова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4, 6, 8, 16, 18, 24, 30, 34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Рамазана Сүлейменова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Айғыржал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Ағанас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Әбілхана Қастеева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Әбілхана Қастеева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3, 5, 7, 9, 11, 13, 15, 17, 19, 21, 23, 25, 27, 29, 31, 33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 72/1, 72/2, 72/3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61, 65, 75, 89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Қазыбек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11/1, 11/2, 11а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4/1, 6/1, 8, 8/1, 8/2,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16А, 16Б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