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9674" w14:textId="e8b9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3 мая 2022 года № А-5/222 "Об установлении водоохранных зон и полос водных объектов Акмолинской области, режима и особых условий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января 2023 года № А-12/658. Зарегистрировано Департаментом юстиции Акмолинской области 13 января 2023 года № 8505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водоохранных зон и полос водных объектов Акмолинской области, режима и особых условий их хозяйственного использования" от 3 мая 2022 года № А-5/222 (зарегистрировано в Реестре государственной регистрации нормативных правовых актов под № 28000)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санитарно-эпидемиологического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санитарно-эпидемиологического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"Ертисская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"Нура-Сарысуская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А-12/658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А-5/222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Кокшетау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юго-восточной стороны города Косшы, на 4,6 километре канала Нура-Есиль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Аксу протяженностью 2,87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Степногорск (в пределах координат точки №1 71°57'45.144" восточной долготы и 52°24'32.909" северной широты – точки №2 71°57'9.431" восточной долготы и 52°24'54.137" 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всей территории города Степногорск и Степногорского городского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Аккольский район, в границах земель Енбекского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юго-восточнее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Кенжегалы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юго-западнее села Домбыралы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Азатский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Красноборское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в 2,5 километрах северо-восточнее от села Радовка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Голубая Нива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4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Пиявочное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12 километрах юго-западнее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Ивы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 Енбекский сельский округ, в 25 километрах северо-западнее села Енбек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Есиль (Ишим)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малой реки без названия – правого притока реки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2,7 километра северо-западнее от села Родники, на прилегающей территории к участку Енбектас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без названия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села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Бирсуатский сельский округ, в 7 километрах от села Бирсуат на реке Актасты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Акбулакский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Большая Сарыоба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4 километрах от села Береке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Ижевский сельский округ, в 7,4 километрах от села Ижевское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Алихан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Сарабинский сельский округ, в 1,72 километра к северо-востоку от села Сараба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Шелкар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на территории Михайловского и Сарабинского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Барлыколь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сельский округ Жибек жолы, в 9,5 километрах юго-западнее от станции Бабатай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притока реки Есиль протяженностью 2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 с юго-восточной стороны поселка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Астраханский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Алаколь с притоком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 Бесбидаикский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216,196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участок для проектирования и строительства моста, расположенного на 264,151 километре автомобильной дороги "Астана-Аркалык-Торгай-Иргиз-Шалкар"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сельский округ Акана Курманова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Карамырза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старом русле реки Николаевское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Сочинское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Сочинский сельский округ, село Сочинское, на реке Шортанбай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Сепе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 на реке Жолан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Атансор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соленого озера (без названия)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Баксук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русла реки без названия (река Сухая балка)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вблизи села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400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Вознесенский сельский округ, село Вознесенка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Ярославское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Журавлевский сельский округ, в 1,58 километрах от села Ярославка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Кайракты протяженностью 358 метров (правый берег) в пределах границ земельного участка под кадастровым номером 01-009-003-190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Байсуат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Кайракты протяженностью 4,321 километров (левый берег) в пределах границ земельного участка под кадастровыми номерами 01-009-003-204; 01-009-003-205; 01-009-003-206; 01-009-003-230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северо-восточнее села Караозек и юго-западнее города Макинск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Кыстау-Карагай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район, Караозекский сельский округ, село Аккайын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Кылшакты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Аршалы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Аршалы протяженностью 3 километра (вблизи села Николаевка)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2,3 километрах юго-восточнее села Николаевка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Катарколь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Боровое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Жукей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Караунгур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Текеколь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в 500 метрах севернее озера Большое Чебачье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Златопольский сельский округ, в 5 километрах юго-восточнее от села Златополье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70 метрах севернее села Райгородок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3,4 километрах северо-восточнее села Старый Карабаур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Лавочное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Успеноюрьевка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Кайындыколь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с западной стороны села Карагай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Кояндыколь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Успеноюрьевский сельский округ, в 2,73 километрах юго-западнее села Клинцы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Жайнак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 Абылайханский сельский округ, в 4 километрах севернее села Зеленый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Зимбулак (Чимбулак)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Зимбулак в створе земельного участка для строительства подъездной дороги и моста к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2 километрах юго-восточнее от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по правому берегу реки Зимбулак в створе земельного участка вдоль расположения линии выдачи мощности и повышающей подстанции проектируемой "Ветряной электрической станции в районе города Ерейментау мощностью 50 МВт"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в пределах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пересыхающей реки без названия, притока реки Кедей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Бестогайский сельский округ (в пределах координат точки № 1 72°34'42.99"восточной долготы и 51°52'3.44" северной широты– точки № 2 72°34'5.7"восточной долготы и 51°50'29.39"северной широты)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10,5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Кобейтуз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6,7 километрах северо-западнее села Сарыадыр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Улентинский сельский округ, в 5,5 километрах северо-западнее станции Коржинколь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более 40 километров северо-восточнее города Ерейментау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Шарыкты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Оленты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Карибай протяженностью 1,7 километра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батыра, в границах села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Олжабай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Шайтанды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район, сельский округ имени Олжабай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Камсакты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 вблизи села Терсакан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Белагаш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Шункырколь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Терсаккан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Коко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Айдабол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Викторовка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село Зеренда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Приреченский сельский округ, в 3 километрах к востоку от села Павловка, в створе географических координат территории участка недр для проведения операций по добыче месторождения "Кумдыколь" (№1 53º08'22.52"северной широты, 68º57'25.02"восточной долготы; №2 53º08'12.56"северной широты, 68º58'19.70"восточной долготы)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Подлесненское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 Байтерекский сельский округ, вблизи села Байтерек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Коргалжынский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Султанкельды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район, на территории Арыктинского и Кенбидаикского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Жиландинка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Якши-Янгызтау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Мукыр, являющейся левым притоком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рек Саркырама и Козыкош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створе земельного участка, расположенного в 200 метрах юго-западней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Старая Саркырама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участок прохождения проектируемой сети электропередач села Тайтобе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Кызылсай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батыра, участок Жуантобе товарищества с ограниченной ответственностью "АлтынБедел"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(правый берег)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 западной стороны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Козыкош протяженностью 2,5 километров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3,6 километрах южнее села Каражар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Зоревка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Аулиетай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Караоткельский сельский округ, в 2,5 километрах севернее села Караоткель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180-300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Белый 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 Приреченский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Соленая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Кояндинский сельский округ, в 5,5 километрах южнее села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Плотина без названия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Софиевский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Кояндинское водохранилище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в 4,2 километрах юго-западнее от села Коянды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Ушколь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район, сельский округ Кабанбай батыра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Целиноградский район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Селеты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Колутон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русла реки без названия (приток реки Колутон)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вблизи села Алтайское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Ащылыайрык, расположенный на участке флангов Жолымбетского рудного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село Дамса, в 0,9 километрах северо-восточнее от проектируемого объекта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реки Дамса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с южной стороны поселка Шортанды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Бозайгыр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Барышевка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Бектауский сельский округ, в 5 километрах от села Бектау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Большая Балка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на границе Дамсинского и Бозайгырского сельских округов, в 8 километрах юго-западнее села Степное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Ключи (Взрыв)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Бозайгырский сельский округ, в 5 километрах от села Ключи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Дамса к проекту "Строительство шлюзов и консервация существующего водоспускного сооружения на плотине "Дамсинская"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район, Дамсинский сельский округ, близ села Дамса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