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90b4" w14:textId="9ab9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28 октября 2021 года № А-10/547 "Об утверждении государственного образовательного заказа на дополнительное образование детей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марта 2023 года № А-2/69. Зарегистрировано Департаментом юстиции Акмолинской области 2 марта 2023 года № 8517-03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образовательного заказа на дополнительное образование детей по Акмолинской области" от 28 октября 2021 года № А-10/547 (зарегистрировано в Реестре государственной регистрации нормативных правовых актов под № 25014)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курирующего заместителя акима Акмолинской области.";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дополнительное образование детей по Акмолинской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А-10/547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по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дополнительного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c особыми образовательными потребностями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Туристко-краеведческое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Гуманитарное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