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f80f" w14:textId="c42f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23 февраля 2023 года № А-2/63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Акмолинской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декабря 2023 года № А-12/571. Зарегистрировано Департаментом юстиции Акмолинской области 13 декабря 2023 года № 8667-03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Акмолинской области на 2023 год" от 23 февраля 2023 года № А-2/63 (зарегистрировано в Реестре государственной регистрации нормативных правовых актов за № 8515-03)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Акмолинской области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18 801 679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846 075,555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12 839,97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3 098 722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61 974,44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2 532 906,2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50 658,124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983 305,289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40 446 404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3 235 712,32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3 326 517,12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44 832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заявкам, поступившим в резерв (лист ожидания) в 2022 году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129 330 097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387 990,291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432 822,291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4 964 837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Акмолинской области на 2023 год выделенных из средств резерва Правительства Республики Казахстан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707 366,4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Однополое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28 373 851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1 276 823, 295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50 140,11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172 927,18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1 658 823,985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65 897 250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2 016 632,3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100 831,615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5 418 235,615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