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def76" w14:textId="8bdef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города Косшы</w:t>
      </w:r>
    </w:p>
    <w:p>
      <w:pPr>
        <w:spacing w:after="0"/>
        <w:ind w:left="0"/>
        <w:jc w:val="both"/>
      </w:pPr>
      <w:r>
        <w:rPr>
          <w:rFonts w:ascii="Times New Roman"/>
          <w:b w:val="false"/>
          <w:i w:val="false"/>
          <w:color w:val="000000"/>
          <w:sz w:val="28"/>
        </w:rPr>
        <w:t>Решение маслихата города Косшы Акмолинской области от 29 декабря 2023 года № 85/19-8. Зарегистрировано Департаментом юстиции Акмолинской области 16 января 2024 года № 8687-03</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маслихат города Косшы РЕШИЛ:</w:t>
      </w:r>
    </w:p>
    <w:bookmarkEnd w:id="0"/>
    <w:bookmarkStart w:name="z2"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ее размеров и определения перечня отдельных категорий нуждающихся граждан города Косшы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утратившими силу некоторые решения маслихата города Косшы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маслихата города Косшы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А.Куатбеков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маслихата города Косшы</w:t>
            </w:r>
            <w:r>
              <w:br/>
            </w:r>
            <w:r>
              <w:rPr>
                <w:rFonts w:ascii="Times New Roman"/>
                <w:b w:val="false"/>
                <w:i w:val="false"/>
                <w:color w:val="000000"/>
                <w:sz w:val="20"/>
              </w:rPr>
              <w:t>от 29 декабря 2023 года</w:t>
            </w:r>
            <w:r>
              <w:br/>
            </w:r>
            <w:r>
              <w:rPr>
                <w:rFonts w:ascii="Times New Roman"/>
                <w:b w:val="false"/>
                <w:i w:val="false"/>
                <w:color w:val="000000"/>
                <w:sz w:val="20"/>
              </w:rPr>
              <w:t>№ 85/19-8</w:t>
            </w:r>
          </w:p>
        </w:tc>
      </w:tr>
    </w:tbl>
    <w:bookmarkStart w:name="z6" w:id="4"/>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города Косшы Глава 1. Общие положения</w:t>
      </w:r>
    </w:p>
    <w:bookmarkEnd w:id="4"/>
    <w:bookmarkStart w:name="z7" w:id="5"/>
    <w:p>
      <w:pPr>
        <w:spacing w:after="0"/>
        <w:ind w:left="0"/>
        <w:jc w:val="both"/>
      </w:pPr>
      <w:r>
        <w:rPr>
          <w:rFonts w:ascii="Times New Roman"/>
          <w:b w:val="false"/>
          <w:i w:val="false"/>
          <w:color w:val="000000"/>
          <w:sz w:val="28"/>
        </w:rPr>
        <w:t xml:space="preserve">
      1. Правила оказания социальной помощи, установления ее размеров и определения перечня отдельных категорий нуждающихся граждан города Косшы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 города Косшы.</w:t>
      </w:r>
    </w:p>
    <w:bookmarkEnd w:id="5"/>
    <w:bookmarkStart w:name="z8" w:id="6"/>
    <w:p>
      <w:pPr>
        <w:spacing w:after="0"/>
        <w:ind w:left="0"/>
        <w:jc w:val="both"/>
      </w:pPr>
      <w:r>
        <w:rPr>
          <w:rFonts w:ascii="Times New Roman"/>
          <w:b w:val="false"/>
          <w:i w:val="false"/>
          <w:color w:val="000000"/>
          <w:sz w:val="28"/>
        </w:rPr>
        <w:t>
      2. Настоящие Правила распространяются на лиц, постоянно зарегистрированных и проживающих на территории города Косшы.</w:t>
      </w:r>
    </w:p>
    <w:bookmarkEnd w:id="6"/>
    <w:bookmarkStart w:name="z9" w:id="7"/>
    <w:p>
      <w:pPr>
        <w:spacing w:after="0"/>
        <w:ind w:left="0"/>
        <w:jc w:val="both"/>
      </w:pPr>
      <w:r>
        <w:rPr>
          <w:rFonts w:ascii="Times New Roman"/>
          <w:b w:val="false"/>
          <w:i w:val="false"/>
          <w:color w:val="000000"/>
          <w:sz w:val="28"/>
        </w:rPr>
        <w:t>
      3. Основные термины и понятия, которые используются в настоящих Правилах:</w:t>
      </w:r>
    </w:p>
    <w:bookmarkEnd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Косшы, по рассмотрению заявления лица (семьи), претендующего на оказание социальной помощи отдельным категориям нуждающихся граждан;</w:t>
      </w:r>
    </w:p>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4) социальная помощь – помощь, предоставляемая акиматом города Косшы в денежной форме отдельным категориям нуждающихся граждан (далее – получатели), а также к праздничным дням и памятным датам;</w:t>
      </w:r>
    </w:p>
    <w:p>
      <w:pPr>
        <w:spacing w:after="0"/>
        <w:ind w:left="0"/>
        <w:jc w:val="both"/>
      </w:pPr>
      <w:r>
        <w:rPr>
          <w:rFonts w:ascii="Times New Roman"/>
          <w:b w:val="false"/>
          <w:i w:val="false"/>
          <w:color w:val="000000"/>
          <w:sz w:val="28"/>
        </w:rPr>
        <w:t>
      5) уполномоченный орган по оказанию социальной помощи – государственное учреждение "Отдел занятости и социальных программ города Косшы";</w:t>
      </w:r>
    </w:p>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p>
      <w:pPr>
        <w:spacing w:after="0"/>
        <w:ind w:left="0"/>
        <w:jc w:val="both"/>
      </w:pPr>
      <w:r>
        <w:rPr>
          <w:rFonts w:ascii="Times New Roman"/>
          <w:b w:val="false"/>
          <w:i w:val="false"/>
          <w:color w:val="000000"/>
          <w:sz w:val="28"/>
        </w:rPr>
        <w:t>
      9)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Start w:name="z10" w:id="8"/>
    <w:p>
      <w:pPr>
        <w:spacing w:after="0"/>
        <w:ind w:left="0"/>
        <w:jc w:val="both"/>
      </w:pPr>
      <w:r>
        <w:rPr>
          <w:rFonts w:ascii="Times New Roman"/>
          <w:b w:val="false"/>
          <w:i w:val="false"/>
          <w:color w:val="000000"/>
          <w:sz w:val="28"/>
        </w:rPr>
        <w:t xml:space="preserve">
      4.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8"/>
    <w:bookmarkStart w:name="z11" w:id="9"/>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1 раз в год).</w:t>
      </w:r>
    </w:p>
    <w:bookmarkEnd w:id="9"/>
    <w:bookmarkStart w:name="z12" w:id="10"/>
    <w:p>
      <w:pPr>
        <w:spacing w:after="0"/>
        <w:ind w:left="0"/>
        <w:jc w:val="both"/>
      </w:pPr>
      <w:r>
        <w:rPr>
          <w:rFonts w:ascii="Times New Roman"/>
          <w:b w:val="false"/>
          <w:i w:val="false"/>
          <w:color w:val="000000"/>
          <w:sz w:val="28"/>
        </w:rPr>
        <w:t>
      6. Перечень праздничных дней и памятных дат для оказания социальной помощи:</w:t>
      </w:r>
    </w:p>
    <w:bookmarkEnd w:id="10"/>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p>
      <w:pPr>
        <w:spacing w:after="0"/>
        <w:ind w:left="0"/>
        <w:jc w:val="both"/>
      </w:pPr>
      <w:r>
        <w:rPr>
          <w:rFonts w:ascii="Times New Roman"/>
          <w:b w:val="false"/>
          <w:i w:val="false"/>
          <w:color w:val="000000"/>
          <w:sz w:val="28"/>
        </w:rPr>
        <w:t>
      2) День защитника Отечества - 7 мая;</w:t>
      </w:r>
    </w:p>
    <w:p>
      <w:pPr>
        <w:spacing w:after="0"/>
        <w:ind w:left="0"/>
        <w:jc w:val="both"/>
      </w:pPr>
      <w:r>
        <w:rPr>
          <w:rFonts w:ascii="Times New Roman"/>
          <w:b w:val="false"/>
          <w:i w:val="false"/>
          <w:color w:val="000000"/>
          <w:sz w:val="28"/>
        </w:rPr>
        <w:t>
      3) День Победы - 9 мая;</w:t>
      </w:r>
    </w:p>
    <w:p>
      <w:pPr>
        <w:spacing w:after="0"/>
        <w:ind w:left="0"/>
        <w:jc w:val="both"/>
      </w:pPr>
      <w:r>
        <w:rPr>
          <w:rFonts w:ascii="Times New Roman"/>
          <w:b w:val="false"/>
          <w:i w:val="false"/>
          <w:color w:val="000000"/>
          <w:sz w:val="28"/>
        </w:rPr>
        <w:t>
      4) День памяти жертв политических репрессий и голода - 31 мая;</w:t>
      </w:r>
    </w:p>
    <w:p>
      <w:pPr>
        <w:spacing w:after="0"/>
        <w:ind w:left="0"/>
        <w:jc w:val="both"/>
      </w:pPr>
      <w:r>
        <w:rPr>
          <w:rFonts w:ascii="Times New Roman"/>
          <w:b w:val="false"/>
          <w:i w:val="false"/>
          <w:color w:val="000000"/>
          <w:sz w:val="28"/>
        </w:rPr>
        <w:t>
      5) День закрытия Семипалатинского испытательного ядерного полигона - 29 августа;</w:t>
      </w:r>
    </w:p>
    <w:p>
      <w:pPr>
        <w:spacing w:after="0"/>
        <w:ind w:left="0"/>
        <w:jc w:val="both"/>
      </w:pPr>
      <w:r>
        <w:rPr>
          <w:rFonts w:ascii="Times New Roman"/>
          <w:b w:val="false"/>
          <w:i w:val="false"/>
          <w:color w:val="000000"/>
          <w:sz w:val="28"/>
        </w:rPr>
        <w:t>
      6) День пожилых людей - 1 октября;</w:t>
      </w:r>
    </w:p>
    <w:p>
      <w:pPr>
        <w:spacing w:after="0"/>
        <w:ind w:left="0"/>
        <w:jc w:val="both"/>
      </w:pPr>
      <w:r>
        <w:rPr>
          <w:rFonts w:ascii="Times New Roman"/>
          <w:b w:val="false"/>
          <w:i w:val="false"/>
          <w:color w:val="000000"/>
          <w:sz w:val="28"/>
        </w:rPr>
        <w:t>
      7) День лиц с инвалидностью Республики Казахстан - второе воскресенье октября месяца;</w:t>
      </w:r>
    </w:p>
    <w:p>
      <w:pPr>
        <w:spacing w:after="0"/>
        <w:ind w:left="0"/>
        <w:jc w:val="both"/>
      </w:pPr>
      <w:r>
        <w:rPr>
          <w:rFonts w:ascii="Times New Roman"/>
          <w:b w:val="false"/>
          <w:i w:val="false"/>
          <w:color w:val="000000"/>
          <w:sz w:val="28"/>
        </w:rPr>
        <w:t>
      8) День Независимости - 16 декабря.</w:t>
      </w:r>
    </w:p>
    <w:bookmarkStart w:name="z13" w:id="11"/>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11"/>
    <w:bookmarkStart w:name="z14" w:id="12"/>
    <w:p>
      <w:pPr>
        <w:spacing w:after="0"/>
        <w:ind w:left="0"/>
        <w:jc w:val="both"/>
      </w:pPr>
      <w:r>
        <w:rPr>
          <w:rFonts w:ascii="Times New Roman"/>
          <w:b w:val="false"/>
          <w:i w:val="false"/>
          <w:color w:val="000000"/>
          <w:sz w:val="28"/>
        </w:rPr>
        <w:t>
      7. Основаниями для отнесения граждан к категории нуждающихся являются:</w:t>
      </w:r>
    </w:p>
    <w:bookmarkEnd w:id="12"/>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либо наличие социально значимого заболевания;</w:t>
      </w:r>
    </w:p>
    <w:p>
      <w:pPr>
        <w:spacing w:after="0"/>
        <w:ind w:left="0"/>
        <w:jc w:val="both"/>
      </w:pPr>
      <w:r>
        <w:rPr>
          <w:rFonts w:ascii="Times New Roman"/>
          <w:b w:val="false"/>
          <w:i w:val="false"/>
          <w:color w:val="000000"/>
          <w:sz w:val="28"/>
        </w:rPr>
        <w:t>
      2) наличие среднедушевого дохода, не превышающего порога, в двухкратном отношении к прожиточному минимуму;</w:t>
      </w:r>
    </w:p>
    <w:p>
      <w:pPr>
        <w:spacing w:after="0"/>
        <w:ind w:left="0"/>
        <w:jc w:val="both"/>
      </w:pPr>
      <w:r>
        <w:rPr>
          <w:rFonts w:ascii="Times New Roman"/>
          <w:b w:val="false"/>
          <w:i w:val="false"/>
          <w:color w:val="000000"/>
          <w:sz w:val="28"/>
        </w:rPr>
        <w:t>
      3) сиротство, отсутствие родительского попечения;</w:t>
      </w:r>
    </w:p>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p>
      <w:pPr>
        <w:spacing w:after="0"/>
        <w:ind w:left="0"/>
        <w:jc w:val="both"/>
      </w:pPr>
      <w:r>
        <w:rPr>
          <w:rFonts w:ascii="Times New Roman"/>
          <w:b w:val="false"/>
          <w:i w:val="false"/>
          <w:color w:val="000000"/>
          <w:sz w:val="28"/>
        </w:rPr>
        <w:t>
      5) освобождение из мест лишения свободы, нахождение на учете службы пробации.</w:t>
      </w:r>
    </w:p>
    <w:p>
      <w:pPr>
        <w:spacing w:after="0"/>
        <w:ind w:left="0"/>
        <w:jc w:val="both"/>
      </w:pPr>
      <w:r>
        <w:rPr>
          <w:rFonts w:ascii="Times New Roman"/>
          <w:b w:val="false"/>
          <w:i w:val="false"/>
          <w:color w:val="000000"/>
          <w:sz w:val="28"/>
        </w:rPr>
        <w:t>
      Специальные комиссии при вынесении заключения о необходимости оказания социальной помощи руководствуются утвержденным местным представительным органом перечнем оснований для отнесения граждан к категории нуждающихся.</w:t>
      </w:r>
    </w:p>
    <w:bookmarkStart w:name="z15" w:id="13"/>
    <w:p>
      <w:pPr>
        <w:spacing w:after="0"/>
        <w:ind w:left="0"/>
        <w:jc w:val="both"/>
      </w:pPr>
      <w:r>
        <w:rPr>
          <w:rFonts w:ascii="Times New Roman"/>
          <w:b w:val="false"/>
          <w:i w:val="false"/>
          <w:color w:val="000000"/>
          <w:sz w:val="28"/>
        </w:rPr>
        <w:t>
      8. К праздничным дням и памятным датам размер социальной помощи для отдельно взятой категории получателей устанавливается в едином размере местным представительным органом по согласованию с местным исполнительным органом области.</w:t>
      </w:r>
    </w:p>
    <w:bookmarkEnd w:id="13"/>
    <w:bookmarkStart w:name="z16" w:id="14"/>
    <w:p>
      <w:pPr>
        <w:spacing w:after="0"/>
        <w:ind w:left="0"/>
        <w:jc w:val="both"/>
      </w:pPr>
      <w:r>
        <w:rPr>
          <w:rFonts w:ascii="Times New Roman"/>
          <w:b w:val="false"/>
          <w:i w:val="false"/>
          <w:color w:val="000000"/>
          <w:sz w:val="28"/>
        </w:rPr>
        <w:t>
      9. Размер оказываемой социальной помощи в каждом отдельном случае определяет специальная комиссия, которая указывает его в заключении о необходимости оказания социальной помощи.</w:t>
      </w:r>
    </w:p>
    <w:bookmarkEnd w:id="14"/>
    <w:bookmarkStart w:name="z17" w:id="15"/>
    <w:p>
      <w:pPr>
        <w:spacing w:after="0"/>
        <w:ind w:left="0"/>
        <w:jc w:val="both"/>
      </w:pPr>
      <w:r>
        <w:rPr>
          <w:rFonts w:ascii="Times New Roman"/>
          <w:b w:val="false"/>
          <w:i w:val="false"/>
          <w:color w:val="000000"/>
          <w:sz w:val="28"/>
        </w:rPr>
        <w:t>
      10. Социальная помощь к праздничным дням и памятным датам оказывается 1 раз в год без истребования заявлений от получателей следующим категориям граждан:</w:t>
      </w:r>
    </w:p>
    <w:bookmarkEnd w:id="15"/>
    <w:p>
      <w:pPr>
        <w:spacing w:after="0"/>
        <w:ind w:left="0"/>
        <w:jc w:val="both"/>
      </w:pPr>
      <w:r>
        <w:rPr>
          <w:rFonts w:ascii="Times New Roman"/>
          <w:b w:val="false"/>
          <w:i w:val="false"/>
          <w:color w:val="000000"/>
          <w:sz w:val="28"/>
        </w:rPr>
        <w:t>
      1) ко Дню вывода ограниченного контингента советских войск из Демократической Республики Афганистан - 15 февраля:</w:t>
      </w:r>
    </w:p>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Советских Социалистических Республик (далее –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 размере 25 (двадцать пять) месячных расчетных показателей;</w:t>
      </w:r>
    </w:p>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в размере 25 (двадцать пять) месячных расчетных показателей;</w:t>
      </w:r>
    </w:p>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в размере 25 (двадцать пять) месячных расчетных показателей;</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в размере 25 (двадцать пять) месячных расчетных показателей;</w:t>
      </w:r>
    </w:p>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в размере 25 (двадцать пять) месячных расчетных показателей;</w:t>
      </w:r>
    </w:p>
    <w:p>
      <w:pPr>
        <w:spacing w:after="0"/>
        <w:ind w:left="0"/>
        <w:jc w:val="both"/>
      </w:pPr>
      <w:r>
        <w:rPr>
          <w:rFonts w:ascii="Times New Roman"/>
          <w:b w:val="false"/>
          <w:i w:val="false"/>
          <w:color w:val="000000"/>
          <w:sz w:val="28"/>
        </w:rPr>
        <w:t>
      2) ко Дню защитника Отечества - 7 мая:</w:t>
      </w:r>
    </w:p>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в размере 25 (двадцать пять)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в размере 25 (двадцать пять) месячных расчетных показателей;</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в размере 25 (двадцать пять) месячных расчетных показателей;</w:t>
      </w:r>
    </w:p>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в размере 25 (двадцать пять) месячных расчетных показателей;</w:t>
      </w:r>
    </w:p>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в размере 25 (двадцать пять) месячных расчетных показателей;</w:t>
      </w:r>
    </w:p>
    <w:p>
      <w:pPr>
        <w:spacing w:after="0"/>
        <w:ind w:left="0"/>
        <w:jc w:val="both"/>
      </w:pPr>
      <w:r>
        <w:rPr>
          <w:rFonts w:ascii="Times New Roman"/>
          <w:b w:val="false"/>
          <w:i w:val="false"/>
          <w:color w:val="000000"/>
          <w:sz w:val="28"/>
        </w:rPr>
        <w:t>
      3) ко Дню Победы - 9 мая:</w:t>
      </w:r>
    </w:p>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в размере 1 500 000 (один миллион пятьсот тысяч) тенге;</w:t>
      </w:r>
    </w:p>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в размере 1 500 000 (один миллион пятьсот тысяч)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25 (двадцать пять) месячных расчетных показателей;</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25 (двадцать пять) месячных расчетных показателей;</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25 (двадцать пять) месячных расчетных показателей;</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25 (двадцать пять) месячных расчетных показателей;</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25 (двадцать пять) месячных расчетных показателей;</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в размере 25 (двадцать пять) месячных расчетных показателей;</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25 (двадцать пять) месячных расчетных показателей;</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в размере 25 (двадцать пять) месячных расчетных показателей;</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25 (двадцать пять) месячных расчетных показателей;</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в размере 25 (двадцать пять) месячных расчетных показателей;</w:t>
      </w:r>
    </w:p>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в размере 25 (двадцать пять) месячных расчетных показателей;</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в размере 25 (двадцать пять) месячных расчетных показателей;</w:t>
      </w:r>
    </w:p>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в размере 25 (двадцать пять) месячных расчетных показателей;</w:t>
      </w:r>
    </w:p>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 – 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в размере 25 (двадцать пять) месячных расчетных показателей;</w:t>
      </w:r>
    </w:p>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25 (двадцать пять) месячных расчетных показателей;</w:t>
      </w:r>
    </w:p>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25 (двадцать пять) месячных расчетных показателей;</w:t>
      </w:r>
    </w:p>
    <w:p>
      <w:pPr>
        <w:spacing w:after="0"/>
        <w:ind w:left="0"/>
        <w:jc w:val="both"/>
      </w:pPr>
      <w:r>
        <w:rPr>
          <w:rFonts w:ascii="Times New Roman"/>
          <w:b w:val="false"/>
          <w:i w:val="false"/>
          <w:color w:val="000000"/>
          <w:sz w:val="28"/>
        </w:rPr>
        <w:t>
      4) ко Дню памяти жертв политических репрессий и голода - 31 мая:</w:t>
      </w:r>
    </w:p>
    <w:p>
      <w:pPr>
        <w:spacing w:after="0"/>
        <w:ind w:left="0"/>
        <w:jc w:val="both"/>
      </w:pPr>
      <w:r>
        <w:rPr>
          <w:rFonts w:ascii="Times New Roman"/>
          <w:b w:val="false"/>
          <w:i w:val="false"/>
          <w:color w:val="000000"/>
          <w:sz w:val="28"/>
        </w:rPr>
        <w:t>
      жертвам политических репрессий или лицам, пострадавшим от политических репрессий в размере 5 (пять) месячных расчетных показателей;</w:t>
      </w:r>
    </w:p>
    <w:p>
      <w:pPr>
        <w:spacing w:after="0"/>
        <w:ind w:left="0"/>
        <w:jc w:val="both"/>
      </w:pPr>
      <w:r>
        <w:rPr>
          <w:rFonts w:ascii="Times New Roman"/>
          <w:b w:val="false"/>
          <w:i w:val="false"/>
          <w:color w:val="000000"/>
          <w:sz w:val="28"/>
        </w:rPr>
        <w:t>
      5) ко Дню закрытия Семипалатинского испытательного ядерного полигона - 29 августа:</w:t>
      </w:r>
    </w:p>
    <w:p>
      <w:pPr>
        <w:spacing w:after="0"/>
        <w:ind w:left="0"/>
        <w:jc w:val="both"/>
      </w:pPr>
      <w:r>
        <w:rPr>
          <w:rFonts w:ascii="Times New Roman"/>
          <w:b w:val="false"/>
          <w:i w:val="false"/>
          <w:color w:val="000000"/>
          <w:sz w:val="28"/>
        </w:rPr>
        <w:t>
      лицам, пострадавшим вследствие ядерных испытаний на Семипалатинском испытательном ядерном полигоне в размере 5 (пять) месячных расчетных показателей;</w:t>
      </w:r>
    </w:p>
    <w:p>
      <w:pPr>
        <w:spacing w:after="0"/>
        <w:ind w:left="0"/>
        <w:jc w:val="both"/>
      </w:pPr>
      <w:r>
        <w:rPr>
          <w:rFonts w:ascii="Times New Roman"/>
          <w:b w:val="false"/>
          <w:i w:val="false"/>
          <w:color w:val="000000"/>
          <w:sz w:val="28"/>
        </w:rPr>
        <w:t>
      6) ко Дню пожилых людей - 1 октября:</w:t>
      </w:r>
    </w:p>
    <w:p>
      <w:pPr>
        <w:spacing w:after="0"/>
        <w:ind w:left="0"/>
        <w:jc w:val="both"/>
      </w:pPr>
      <w:r>
        <w:rPr>
          <w:rFonts w:ascii="Times New Roman"/>
          <w:b w:val="false"/>
          <w:i w:val="false"/>
          <w:color w:val="000000"/>
          <w:sz w:val="28"/>
        </w:rPr>
        <w:t>
      пенсионерам с минимальным и ниже минимального размером пенсии и пенсионерам, получающим только государственную базовую пенсионную выплату в размере 5 (пять) месячных расчетных показателей;</w:t>
      </w:r>
    </w:p>
    <w:p>
      <w:pPr>
        <w:spacing w:after="0"/>
        <w:ind w:left="0"/>
        <w:jc w:val="both"/>
      </w:pPr>
      <w:r>
        <w:rPr>
          <w:rFonts w:ascii="Times New Roman"/>
          <w:b w:val="false"/>
          <w:i w:val="false"/>
          <w:color w:val="000000"/>
          <w:sz w:val="28"/>
        </w:rPr>
        <w:t>
      7) ко Дню лиц с инвалидностью Республики Казахстан - второе воскресенье октября месяца:</w:t>
      </w:r>
    </w:p>
    <w:p>
      <w:pPr>
        <w:spacing w:after="0"/>
        <w:ind w:left="0"/>
        <w:jc w:val="both"/>
      </w:pPr>
      <w:r>
        <w:rPr>
          <w:rFonts w:ascii="Times New Roman"/>
          <w:b w:val="false"/>
          <w:i w:val="false"/>
          <w:color w:val="000000"/>
          <w:sz w:val="28"/>
        </w:rPr>
        <w:t>
      лицам с инвалидностью, в том числе детям с инвалидностью до восемнадцати лет, в размере 5 (пять) месячных расчетных показателей;</w:t>
      </w:r>
    </w:p>
    <w:p>
      <w:pPr>
        <w:spacing w:after="0"/>
        <w:ind w:left="0"/>
        <w:jc w:val="both"/>
      </w:pPr>
      <w:r>
        <w:rPr>
          <w:rFonts w:ascii="Times New Roman"/>
          <w:b w:val="false"/>
          <w:i w:val="false"/>
          <w:color w:val="000000"/>
          <w:sz w:val="28"/>
        </w:rPr>
        <w:t>
      8) ко Дню Независимости - 16 декабря:</w:t>
      </w:r>
    </w:p>
    <w:p>
      <w:pPr>
        <w:spacing w:after="0"/>
        <w:ind w:left="0"/>
        <w:jc w:val="both"/>
      </w:pPr>
      <w:r>
        <w:rPr>
          <w:rFonts w:ascii="Times New Roman"/>
          <w:b w:val="false"/>
          <w:i w:val="false"/>
          <w:color w:val="000000"/>
          <w:sz w:val="28"/>
        </w:rPr>
        <w:t>
      лицам, подвергшимся репрессиям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реабилитированным в порядке, установленном Законом Республики Казахстан "О реабилитации жертв массовых политических репрессий" в размере 30 (тридцать) месячных расчетных показателей.</w:t>
      </w:r>
    </w:p>
    <w:bookmarkStart w:name="z18" w:id="16"/>
    <w:p>
      <w:pPr>
        <w:spacing w:after="0"/>
        <w:ind w:left="0"/>
        <w:jc w:val="both"/>
      </w:pPr>
      <w:r>
        <w:rPr>
          <w:rFonts w:ascii="Times New Roman"/>
          <w:b w:val="false"/>
          <w:i w:val="false"/>
          <w:color w:val="000000"/>
          <w:sz w:val="28"/>
        </w:rPr>
        <w:t>
      11. Социальная помощь оказывается по заявлению, следующим категориям нуждающихся граждан, за исключением лиц, находящихся на полном государственном обеспечении, без учета доходов:</w:t>
      </w:r>
    </w:p>
    <w:bookmarkEnd w:id="16"/>
    <w:p>
      <w:pPr>
        <w:spacing w:after="0"/>
        <w:ind w:left="0"/>
        <w:jc w:val="both"/>
      </w:pPr>
      <w:r>
        <w:rPr>
          <w:rFonts w:ascii="Times New Roman"/>
          <w:b w:val="false"/>
          <w:i w:val="false"/>
          <w:color w:val="000000"/>
          <w:sz w:val="28"/>
        </w:rPr>
        <w:t>
      гражданам (семьям), пострадавшим вследствие стихийного бедствия или пожара не позднее шести месяцев единовременно в размере 70 (семьдесят) месячных расчетных показателей;</w:t>
      </w:r>
    </w:p>
    <w:p>
      <w:pPr>
        <w:spacing w:after="0"/>
        <w:ind w:left="0"/>
        <w:jc w:val="both"/>
      </w:pPr>
      <w:r>
        <w:rPr>
          <w:rFonts w:ascii="Times New Roman"/>
          <w:b w:val="false"/>
          <w:i w:val="false"/>
          <w:color w:val="000000"/>
          <w:sz w:val="28"/>
        </w:rPr>
        <w:t>
      лицам (семьям), имеющим социально значимые заболевания (болезнь, вызванная вирусом иммунодефицита человека (ВИЧ), злокачественные новообразования), состоящим на учете в организациях здравоохранения, по одному виду из заболеваний 1 раз в год в размере 25 (двадцать пять) месячных расчетных показателей;</w:t>
      </w:r>
    </w:p>
    <w:p>
      <w:pPr>
        <w:spacing w:after="0"/>
        <w:ind w:left="0"/>
        <w:jc w:val="both"/>
      </w:pPr>
      <w:r>
        <w:rPr>
          <w:rFonts w:ascii="Times New Roman"/>
          <w:b w:val="false"/>
          <w:i w:val="false"/>
          <w:color w:val="000000"/>
          <w:sz w:val="28"/>
        </w:rPr>
        <w:t>
      лицам, с заболеванием туберкулез, находящимся на амбулаторном лечении, ежемесячно не более 6 (шесть) месяцев в размере 5 (пять) месячных расчетных показателей;</w:t>
      </w:r>
    </w:p>
    <w:p>
      <w:pPr>
        <w:spacing w:after="0"/>
        <w:ind w:left="0"/>
        <w:jc w:val="both"/>
      </w:pPr>
      <w:r>
        <w:rPr>
          <w:rFonts w:ascii="Times New Roman"/>
          <w:b w:val="false"/>
          <w:i w:val="false"/>
          <w:color w:val="000000"/>
          <w:sz w:val="28"/>
        </w:rPr>
        <w:t>
      родителям или иным законным представителям инфицированных детей с болезнью, вызванной вирусом иммунодефицита человека (ВИЧ), состоящих на диспансерном учете, ежемесячно в размере 2 (два) прожиточных минимумов;</w:t>
      </w:r>
    </w:p>
    <w:p>
      <w:pPr>
        <w:spacing w:after="0"/>
        <w:ind w:left="0"/>
        <w:jc w:val="both"/>
      </w:pPr>
      <w:r>
        <w:rPr>
          <w:rFonts w:ascii="Times New Roman"/>
          <w:b w:val="false"/>
          <w:i w:val="false"/>
          <w:color w:val="000000"/>
          <w:sz w:val="28"/>
        </w:rPr>
        <w:t>
      родителям или иным законным представителям детей, имеющим злокачественные новообразования 1 раз в год в размере 25 (двадцать пять) месячных расчетных показателей;</w:t>
      </w:r>
    </w:p>
    <w:p>
      <w:pPr>
        <w:spacing w:after="0"/>
        <w:ind w:left="0"/>
        <w:jc w:val="both"/>
      </w:pPr>
      <w:r>
        <w:rPr>
          <w:rFonts w:ascii="Times New Roman"/>
          <w:b w:val="false"/>
          <w:i w:val="false"/>
          <w:color w:val="000000"/>
          <w:sz w:val="28"/>
        </w:rPr>
        <w:t>
      родителям или иным законным представителям детей, инфицированных туберкулезом, в период химиопрофилактики 1 раз в год в размере 30 (тридцать) месячных расчетных показателей;</w:t>
      </w:r>
    </w:p>
    <w:p>
      <w:pPr>
        <w:spacing w:after="0"/>
        <w:ind w:left="0"/>
        <w:jc w:val="both"/>
      </w:pPr>
      <w:r>
        <w:rPr>
          <w:rFonts w:ascii="Times New Roman"/>
          <w:b w:val="false"/>
          <w:i w:val="false"/>
          <w:color w:val="000000"/>
          <w:sz w:val="28"/>
        </w:rPr>
        <w:t>
      лицам, освобожденным из мест лишения свободы единовременно, не позднее трех месяцев со дня освобождения, в размере 15 (пятнадцать) месячных расчетных показателей;</w:t>
      </w:r>
    </w:p>
    <w:p>
      <w:pPr>
        <w:spacing w:after="0"/>
        <w:ind w:left="0"/>
        <w:jc w:val="both"/>
      </w:pPr>
      <w:r>
        <w:rPr>
          <w:rFonts w:ascii="Times New Roman"/>
          <w:b w:val="false"/>
          <w:i w:val="false"/>
          <w:color w:val="000000"/>
          <w:sz w:val="28"/>
        </w:rPr>
        <w:t>
      лицам, состоящим на учете службы пробации единовременно в размере 15 (пятнадцать) месячных расчетных показателей;</w:t>
      </w:r>
    </w:p>
    <w:p>
      <w:pPr>
        <w:spacing w:after="0"/>
        <w:ind w:left="0"/>
        <w:jc w:val="both"/>
      </w:pPr>
      <w:r>
        <w:rPr>
          <w:rFonts w:ascii="Times New Roman"/>
          <w:b w:val="false"/>
          <w:i w:val="false"/>
          <w:color w:val="000000"/>
          <w:sz w:val="28"/>
        </w:rPr>
        <w:t>
      студентам из числа малообеспеченных семей, детей сирот, обучающимся в высших медицинских учебных заведениях 1 раз в год в размере 100 (сто) процентов возмещения затрат за обучение с учетом отработки в городе Косшы;</w:t>
      </w:r>
    </w:p>
    <w:p>
      <w:pPr>
        <w:spacing w:after="0"/>
        <w:ind w:left="0"/>
        <w:jc w:val="both"/>
      </w:pPr>
      <w:r>
        <w:rPr>
          <w:rFonts w:ascii="Times New Roman"/>
          <w:b w:val="false"/>
          <w:i w:val="false"/>
          <w:color w:val="000000"/>
          <w:sz w:val="28"/>
        </w:rPr>
        <w:t xml:space="preserve">
      лицам, указанным в </w:t>
      </w:r>
      <w:r>
        <w:rPr>
          <w:rFonts w:ascii="Times New Roman"/>
          <w:b w:val="false"/>
          <w:i w:val="false"/>
          <w:color w:val="000000"/>
          <w:sz w:val="28"/>
        </w:rPr>
        <w:t>статьях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Республики Казахстан "О ветеранах" на возмещение стоимости путевки на санаторно-курортное лечение в пределах Республики Казахстан на основании документов об оплате, 1 раз в год в размере 40 (сорок) месячных расчетных показателей;</w:t>
      </w:r>
    </w:p>
    <w:p>
      <w:pPr>
        <w:spacing w:after="0"/>
        <w:ind w:left="0"/>
        <w:jc w:val="both"/>
      </w:pPr>
      <w:r>
        <w:rPr>
          <w:rFonts w:ascii="Times New Roman"/>
          <w:b w:val="false"/>
          <w:i w:val="false"/>
          <w:color w:val="000000"/>
          <w:sz w:val="28"/>
        </w:rPr>
        <w:t>
      пенсионерам на возмещение части стоимости путевки на санаторно-курортное лечение в пределах Республики Казахстан на основании документов об оплате, 1 раз в год в размере 35 (тридцать пять) процентов.</w:t>
      </w:r>
    </w:p>
    <w:bookmarkStart w:name="z19" w:id="17"/>
    <w:p>
      <w:pPr>
        <w:spacing w:after="0"/>
        <w:ind w:left="0"/>
        <w:jc w:val="left"/>
      </w:pPr>
      <w:r>
        <w:rPr>
          <w:rFonts w:ascii="Times New Roman"/>
          <w:b/>
          <w:i w:val="false"/>
          <w:color w:val="000000"/>
        </w:rPr>
        <w:t xml:space="preserve"> Глава 3. Порядок оказания социальной помощи</w:t>
      </w:r>
    </w:p>
    <w:bookmarkEnd w:id="17"/>
    <w:bookmarkStart w:name="z20" w:id="18"/>
    <w:p>
      <w:pPr>
        <w:spacing w:after="0"/>
        <w:ind w:left="0"/>
        <w:jc w:val="both"/>
      </w:pPr>
      <w:r>
        <w:rPr>
          <w:rFonts w:ascii="Times New Roman"/>
          <w:b w:val="false"/>
          <w:i w:val="false"/>
          <w:color w:val="000000"/>
          <w:sz w:val="28"/>
        </w:rPr>
        <w:t>
      12. Порядок оказания социальной помощи определяется согласно Типовым правилам.</w:t>
      </w:r>
    </w:p>
    <w:bookmarkEnd w:id="18"/>
    <w:p>
      <w:pPr>
        <w:spacing w:after="0"/>
        <w:ind w:left="0"/>
        <w:jc w:val="both"/>
      </w:pPr>
      <w:r>
        <w:rPr>
          <w:rFonts w:ascii="Times New Roman"/>
          <w:b w:val="false"/>
          <w:i w:val="false"/>
          <w:color w:val="000000"/>
          <w:sz w:val="28"/>
        </w:rPr>
        <w:t>
      Отказ в оказании социальной помощи осуществляется в случаях:</w:t>
      </w:r>
    </w:p>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 представительным органом порога для оказания социальной помощи.</w:t>
      </w:r>
    </w:p>
    <w:bookmarkStart w:name="z21" w:id="19"/>
    <w:p>
      <w:pPr>
        <w:spacing w:after="0"/>
        <w:ind w:left="0"/>
        <w:jc w:val="both"/>
      </w:pPr>
      <w:r>
        <w:rPr>
          <w:rFonts w:ascii="Times New Roman"/>
          <w:b w:val="false"/>
          <w:i w:val="false"/>
          <w:color w:val="000000"/>
          <w:sz w:val="28"/>
        </w:rPr>
        <w:t>
      13. Финансирование расходов на предоставление социальной помощи осуществляется в пределах средств, предусмотренных бюджетом города Косшы на текущий финансовый год.</w:t>
      </w:r>
    </w:p>
    <w:bookmarkEnd w:id="19"/>
    <w:bookmarkStart w:name="z22" w:id="20"/>
    <w:p>
      <w:pPr>
        <w:spacing w:after="0"/>
        <w:ind w:left="0"/>
        <w:jc w:val="both"/>
      </w:pPr>
      <w:r>
        <w:rPr>
          <w:rFonts w:ascii="Times New Roman"/>
          <w:b w:val="false"/>
          <w:i w:val="false"/>
          <w:color w:val="000000"/>
          <w:sz w:val="28"/>
        </w:rPr>
        <w:t>
      14. Социальная помощь прекращается в случаях:</w:t>
      </w:r>
    </w:p>
    <w:bookmarkEnd w:id="20"/>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Start w:name="z23" w:id="21"/>
    <w:p>
      <w:pPr>
        <w:spacing w:after="0"/>
        <w:ind w:left="0"/>
        <w:jc w:val="both"/>
      </w:pPr>
      <w:r>
        <w:rPr>
          <w:rFonts w:ascii="Times New Roman"/>
          <w:b w:val="false"/>
          <w:i w:val="false"/>
          <w:color w:val="000000"/>
          <w:sz w:val="28"/>
        </w:rPr>
        <w:t>
      15.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судебном порядке.</w:t>
      </w:r>
    </w:p>
    <w:bookmarkEnd w:id="21"/>
    <w:bookmarkStart w:name="z24" w:id="22"/>
    <w:p>
      <w:pPr>
        <w:spacing w:after="0"/>
        <w:ind w:left="0"/>
        <w:jc w:val="both"/>
      </w:pPr>
      <w:r>
        <w:rPr>
          <w:rFonts w:ascii="Times New Roman"/>
          <w:b w:val="false"/>
          <w:i w:val="false"/>
          <w:color w:val="000000"/>
          <w:sz w:val="28"/>
        </w:rPr>
        <w:t>
      16.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маслихата города Косшы</w:t>
            </w:r>
            <w:r>
              <w:br/>
            </w:r>
            <w:r>
              <w:rPr>
                <w:rFonts w:ascii="Times New Roman"/>
                <w:b w:val="false"/>
                <w:i w:val="false"/>
                <w:color w:val="000000"/>
                <w:sz w:val="20"/>
              </w:rPr>
              <w:t>от 29 декабря 2023 года</w:t>
            </w:r>
            <w:r>
              <w:br/>
            </w:r>
            <w:r>
              <w:rPr>
                <w:rFonts w:ascii="Times New Roman"/>
                <w:b w:val="false"/>
                <w:i w:val="false"/>
                <w:color w:val="000000"/>
                <w:sz w:val="20"/>
              </w:rPr>
              <w:t>от № 85/19-8</w:t>
            </w:r>
          </w:p>
        </w:tc>
      </w:tr>
    </w:tbl>
    <w:bookmarkStart w:name="z26" w:id="23"/>
    <w:p>
      <w:pPr>
        <w:spacing w:after="0"/>
        <w:ind w:left="0"/>
        <w:jc w:val="left"/>
      </w:pPr>
      <w:r>
        <w:rPr>
          <w:rFonts w:ascii="Times New Roman"/>
          <w:b/>
          <w:i w:val="false"/>
          <w:color w:val="000000"/>
        </w:rPr>
        <w:t xml:space="preserve"> Перечень некоторых решений маслихата города Косшы, признанных утратившими силу</w:t>
      </w:r>
    </w:p>
    <w:bookmarkEnd w:id="23"/>
    <w:bookmarkStart w:name="z27" w:id="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маслихата города Косшы "Об утверждении Правил оказания социальной помощи, установления размеров и определения перечня отдельных категорий нуждающихся граждан города Косшы" от 14 апреля 2022 года № 57/12-7 (зарегистрировано в Реестре государственной регистрации нормативных правовых актов под № 27670).</w:t>
      </w:r>
    </w:p>
    <w:bookmarkEnd w:id="24"/>
    <w:bookmarkStart w:name="z28" w:id="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маслихата города Косшы "О внесении изменений в решение маслихата города Косшы от 14 апреля 2022 года № 57/12-7 "Об утверждении Правил оказания социальной помощи, установления размеров и определения перечня отдельных категорий нуждающихся граждан города Косшы" от 23 ноября 2022 года № 115/23-7 (зарегистрировано в Реестре государственной регистрации нормативных правовых актов под № 30750).</w:t>
      </w:r>
    </w:p>
    <w:bookmarkEnd w:id="25"/>
    <w:bookmarkStart w:name="z29" w:id="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маслихата города Косшы "О внесении изменений и дополнения в решение маслихата города Косшы от 14 апреля 2022 года № 57/12-7 "Об утверждении Правил оказания социальной помощи, установления размеров и определения перечня отдельных категорий нуждающихся граждан города Косшы" от 24 апреля 2023 года № 8/2-8 (зарегистрировано в Реестре государственной регистрации нормативных правовых актов под № 8560-03).</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