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fb0ca" w14:textId="49fb0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ее размеров и определения перечня отдельных категорий нуждающихся граждан города Кокшетау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24 ноября 2023 года № С-8/8. Зарегистрировано Департаментом юстиции Акмолинской области 27 ноября 2023 года № 8654-03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оказания социальной помощи, установления ее размеров и определения перечня отдельных категорий нуждающихся граждан города Кокшетау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Кокшетауского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Кокшетауского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 города Кокшетау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оказания социальной помощи, установления ее размеров и определения перечня отдельных категорий нуждающихся граждан города Кокшетау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ее размеров и определения перечня отдельных категорий нуждающихся граждан города Кокшетау.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распространяются на лиц, постоянно проживающих на территории города Кокшетау.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термины и понятия, которые используются в настоящих Правилах: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(далее– 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 Кокшетау, по рассмотрению заявления лица (семьи), претендующего на оказание социальной помощи отдельным категориям нуждающихся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акиматом города Кокшетау в денежной форме отдельным категориям нуждающихся граждан (далее – получатели), а также к праздничным дням и памятным датам;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– государственное учреждение "Отдел занятости, социальных программ и регистрации актов гражданского состояния города Кокшетау";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– минимальный денежный доход на одного человека, равный по величине стоимости минимальной потребительской корзины;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– профессиональные и иные праздники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- утвержденный максимальный размер социальной помощи.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1 раз в год).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праздничных дней и памятных дат для оказания социальной помощи: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– 15 февраля;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– 8 марта;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защитника Отечества – 7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– 9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памяти жертв политических репрессий и голода – 31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пожилых людей – 1 октября;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День лиц с инвалидностью Республики Казахстан – второе воскресенье октября месяца;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День Независимости – 16 декабря.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Основаниями для отнесения граждан к категории нуждающихся являются: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среднедушевого дохода, не превышающего порога, в однократном отношении к прожиточному минимуму;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сиротство, отсутствие родительского попечения;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неспособность к самообслуживанию в связи с преклонным возрастом;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освобождение из мест лишения свободы, нахождение на учете службы пробации.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комиссии при вынесении заключения о необходимости оказания социальной помощи руководствуются утвержденным местным представительным органом перечнем оснований для отнесения граждан к категории нуждающихся.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праздничным дням и памятным датам размер социальной помощи для отдельно взятой категории получателей устанавливается в едином размере местным представительным органом по согласованию с местным исполнительным органом области.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Размер оказываемой социальной помощи в каждом отдельном случае определяет специальная комиссия, которая указывает его в заключении о необходимости оказания социальной помощи.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 и памятным датам оказывается 1 раз в год без истребования заявлений от получателей следующим категориям граждан: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вывода ограниченного контингента советских войск из Демократической Республики Афганистан – 15 февраля: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в размере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Международному женскому дню – 8 марта: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 – героиня", а также награжденным орденами "Материнская слава" I и II степени в размере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защитника Отечества – 7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в размере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 Дню Победы –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в размере 1 500 000 (один миллион пятьсот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 в размере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Советских Социалистических Республик (далее – Союза ССР) за самоотверженный труд и безупречную воинскую службу в тылу в годы Великой Отечественной войны в размере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в размере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 – 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в размере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 Дню памяти жертв политических репрессий и голода - 31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 и пострадавшим от политических репрессий в размере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 Дню пожилых людей – 1 октября: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минимальным и ниже минимального размера пенсии в размере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 Дню лиц с инвалидностью Республики Казахстан – второе воскресенье октября месяца: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групп, детям с инвалидностью в размере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 Дню Независимости –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дел, реабилитированным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в размере 60 (шестьдесят) месячных расчетных показателей.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оказывается по заявлению, одной из следующих категорий нуждающихся граждан за исключением лиц, находящихся на полном государственном обеспечении: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учета доходов: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(семьям), имеющим социально значимые заболевания (болезнь, вызванная вирусом иммунодефицита человека (ВИЧ), туберкулез, злокачественные новообразования, сахарный диабет первого типа), состоящим на учете в организациях здравоохранения, по одному виду из заболеваний, 1 (один) раз в год в размере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 заболеванием туберкулез в активной форме, находящимся на амбулаторном лечении, ежемесячно не более 6 месяцев в размере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инфицированных детей с болезнью, вызванной вирусом иммунодефицита человека (ВИЧ), состоящих на диспансерном учете, ежемесячно в размере 2 (двух) прожиточных минимумов;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освобожденным из мест лишения свободы по заявлению единовременно, не позднее трех месяцев со дня освобождения в размере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инвалидностью, сиротам и детям, оставшимся без попечения родителей, обучающимся по очной форме на платной основе в колледжах Республики Казахстан по заявлению на основании справки с места учебы 1 раз в год в размере 100 (сто) процентов от стоимости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статьях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дел, реабилитированным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репрессий", на возмещение стоимости путевки на санаторно-курортное лечение в пределах Республики Казахстан на основании документов об оплате, 1 раз в год не более 40 (сорок)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статьях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дел, реабилитированным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репрессий", на возмещение стоимости проезда в обе стороны на лечение в госпиталь железнодорожным или автомобильным пассажирским транспортом по территории Республики Казахстан от станции отправления до места госпитализации и обратно при предоставлении подтверждающих документов 1 раз в год, в размере не более 20 (двадцать)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статьях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на возмещение стоимости зубопротезирования в пределах Республики Казахстан на основании документов об оплате 1 раз в год, не более 30 (тридцать)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на расходы за коммунальные услуги ежемесячно в размере 100 (сто)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учетом среднедушевого дохода ниже прожиточного минимума 1 раз в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студентам, обучающихся по очной форме на платной основе в колледжах Республики Казахстан, на основании справки с места учебы в размере 100 (сто) процентов от стоимости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студентам, обучающихся по очной форме на платной основе в высших медицинских учебных заведениях Республики Казахстан на основании справки с места учебы в размере 100 (сто) процентов от стоимости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учете службы пробации в размере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(семьям) в размере 10 (десять) месячных расчетных показателей.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Гражданам (семьям), пострадавшим вследствие стихийного бедствия или пожара не позднее трех месяцев единовременно в размере не более 50 (пятьдесят) месячных расчетных показателей социальная помощь оказывается по заявлению без учета доходов.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Порядок оказания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оказании социальной помощи осуществляется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(семьи), установленного местным представительным органом порога для оказания социальной помощи.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расходов на предоставление социальной помощи осуществляется в пределах средств, предусмотренных бюджетом города Кокшетау на текущий финансовый год.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Социальная помощь прекращается в случаях: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"Е-Собес".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С-8/8</w:t>
            </w:r>
          </w:p>
        </w:tc>
      </w:tr>
    </w:tbl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Кокшетауского городского маслихата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Акмолинской области "Об утверждении Правил оказания социальной помощи, установления размеров и определения перечня отдельных категорий нуждающихся граждан города Кокшетау" от 24 декабря 2020 года № С-49/7 (зарегистрировано в Реестре государственной регистрации нормативных правовых актов № 8287).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Акмолинской области "О внесении изменения в решение Кокшетауского городского маслихата от 24 декабря 2020 года № С-49/7 "Об утверждении Правил оказания социальной помощи, установления размеров и определения перечня отдельных категорий нуждающихся граждан города Кокшетау" от 16 мая 2022 года № С-17/13 (зарегистрировано в Реестре государственной регистрации нормативных правовых актов № 28156).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Кокшетауского городского маслихата Акмолинской области "О внесении изменений в некоторые решения Кокшетауского городского маслихата" от 7 октября 2022 года № С-22/11 (зарегистрировано в Реестре государственной регистрации нормативных правовых актов № 30143).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Акмолинской области "О внесении изменения в решение Кокшетауского городского маслихата от 24 декабря 2020 года № С-49/7 "Об утверждении Правил оказания социальной помощи, установления размеров и определения перечня отдельных категорий нуждающихся граждан города Кокшетау" от 23 декабря 2022 года № С-25/10 (зарегистрировано в Реестре государственной регистрации нормативных правовых актов № 31507).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Акмолинской области "О внесении изменений и дополнения в решение Кокшетауского городского маслихата от 24 декабря 2020 года № С-49/7 "Об утверждении Правил оказания социальной помощи, установления размеров и определения перечня отдельных категорий нуждающихся граждан города Кокшетау" от 14 апреля 2023 года № С-2/13 (зарегистрировано в Реестре государственной регистрации нормативных правовых актов № 8544-03).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