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f3406" w14:textId="80f34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Кокшетауского городского маслихата от 9 апреля 2020 года № С-42/7 "Об определении размера и порядка оказания жилищной помощи в городе Кокшетау"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24 ноября 2023 года № С-8/7. Зарегистрировано Департаментом юстиции Акмолинской области 7 декабря 2023 года № 8664-03. Утратило силу решением Кокшетауского городского маслихата Акмолинской области от 28 мая 2024 года № С-12/8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Кокшетауского городского маслихата Акмолинской области от 28.05.2024 </w:t>
      </w:r>
      <w:r>
        <w:rPr>
          <w:rFonts w:ascii="Times New Roman"/>
          <w:b w:val="false"/>
          <w:i w:val="false"/>
          <w:color w:val="ff0000"/>
          <w:sz w:val="28"/>
        </w:rPr>
        <w:t>№ С-12/8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"Об определении размера и порядка оказания жилищной помощи в городе Кокшетау" от 9 апреля 2020 года № С-42/7 (зарегистрировано в Реестре государственной регистрации нормативных правовых актов № 7801)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Компенсация услуг связи в части увеличения абонентской платы за телефон подключенный к сети телекоммуникаций производится в соответствии с Правилами компенсации повышения тарифов абонентской платы за оказание услуг телекоммуникаций социально защищаемым гражданам, утвержденными приказом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(зарегистрировано в Реестре государственной регистрации нормативных правовых актов № 33200).".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Кокшетауского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Д.Акимов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