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32d8" w14:textId="1e63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Константиновка Константиновского сельского округа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Константиновского сельского округа Аршалынского района Акмолинской области от 17 марта 2023 года № 03. Зарегистрировано Департаментом юстиции Акмолинской области 17 марта 2023 года № 8523-03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23 июня 2022 года и с учетом мнения населения,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Константиновка Константиновского сельского округа Аршалынского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Заречная на улицу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Абай.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Константиновского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