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f851" w14:textId="a8cf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Атбасарского районного маслихата от 22 февраля 2017 года № 6С 9/10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Атбасарского районного маслихата Акмолинской области от 20 апреля 2023 года № 8С 2/2. Зарегистрировано Департаментом юстиции Акмолинской области 5 мая 2023 года № 8555-03. Утратило силу решением Атбасарского районного маслихата Акмолинской области от 17 ноября 2023 года № 8С 9/4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Атбасарского районного маслихата Акмолинской области от 17.11.2023 </w:t>
      </w:r>
      <w:r>
        <w:rPr>
          <w:rFonts w:ascii="Times New Roman"/>
          <w:b w:val="false"/>
          <w:i w:val="false"/>
          <w:color w:val="ff0000"/>
          <w:sz w:val="28"/>
        </w:rPr>
        <w:t>№ 8С 9/4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Атбасарский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Атбасарского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Атбасарского района" от 22 февраля 2017 года № 6С 9/10 (зарегистрировано в Реестре государственной регистрации нормативных правовых актов под № 5835) следующие изменения: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Правилах оказания социальной помощи, установления размеров и определения перечня отдельных категорий нуждающихся граждан Атбасарского района, утвержденных указанным решением: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2)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День Республики – 25 октября: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 с инвалидностью 1, 2, 3 групп и детям с инвалидностью, единовременно в размере 2 (два)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пенсионерам с минимальной и ниже минимального размера пенсии, единовременно в размере 2 (два) месячных расчетных показателей;";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6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День Независимости -16 декабря: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жертвам политических репрессий, лицам, пострадавшим от политических репрессий, имеющим инвалидность или являющимся пенсионерами, реабилитированным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реабилитации жертв массовых политических репрессий", единовременно в размере 3 (три)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подвергшимся репрессиям за участие в событиях 17-18 декабря 1986 года в Казахстане, за исключением лиц, осужденных за совершение умышленных убийств и посягательство на жизнь работника милиции, народного дружинника в этих событиях, в отношении которых сохраняется действующий порядок пересмотра уголовных дел, единовременно в размере 200 000 (двести тысяч) тенге и возмещение затрат на санаторно-курортное лечение, единовременно в размере не более 30 (тридцати) месячных расчетных показателей.";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пункта 7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гражданам (семьям) пострадавшим вследствие стихийного бедствия или пожара по месту возникновения стихийного бедствия или пожара, без учета среднедушевого дохода единовременно в размере 100 (сто) месячных расчетных показателей;".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Атбасарского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Рахимов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