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b6b7" w14:textId="531b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28 мая 2021 года № 7С 4/9 "Об определении размера и порядка оказания жилищной помощи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августа 2023 года № 8С 7/13. Зарегистрировано Департаментом юстиции Акмолинской области 24 августа 2023 года № 8610-03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определении размера и порядка оказания жилищной помощи в Атбасарском районе" от 28 мая 2021 года № 7С 4/9 (зарегистрировано в Реестре государственной регистрации нормативных правовых актов под № 22934)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согласно приказа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