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fc1f" w14:textId="dd9f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19 февраля 2019 года № 45/2 "Об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6 июня 2023 года № 8С-4/2. Зарегистрировано Департаментом юстиции Акмолинской области 8 июня 2023 года № 8581-03. Утратило силу решением Есильского районного маслихата Акмолинской области от 28 декабря 2023 года № 8С-13/4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Есильского районного маслихата Акмолинской области от 28.12.2023 </w:t>
      </w:r>
      <w:r>
        <w:rPr>
          <w:rFonts w:ascii="Times New Roman"/>
          <w:b w:val="false"/>
          <w:i w:val="false"/>
          <w:color w:val="ff0000"/>
          <w:sz w:val="28"/>
        </w:rPr>
        <w:t>№ 8С-13/4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района" от 19 февраля 2019 года № 45/2 (зарегистрировано в Реестре государственной регистрации нормативных правовых актов под № 7072)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Есильского района: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изложить в новой редакции, текст на русском языке не меняется;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ветеранам Великой Отечественной войны, ветеранам приравненным по льготам к ветеранам Великой Отечественной войны, ветеранам боевых действий на территории других государств – возмещение стоимости затрат на санаторно-курортное лечение в пределах Республики Казахстан, без учета среднедушевого дохода, в размере 40 (сорок) месячных расчетных показателей.".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Есильского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