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b6aa" w14:textId="38cb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Жаркаинского районного маслихата от 11 декабря 2020 года № 6С-64/2 "Об определении размера и порядка оказания жилищной помощи в Жаркаинском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13 декабря 2023 года № 8С-18/2. Зарегистрировано Департаментом юстиции Акмолинской области 15 декабря 2023 года № 8670-03. Утратило силу решением Жаркаинского районного маслихата Акмолинской области от 24 июня 2024 года № 8С-29/2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Жаркаинского районного маслихата Акмолинской области от 24.06.2024 </w:t>
      </w:r>
      <w:r>
        <w:rPr>
          <w:rFonts w:ascii="Times New Roman"/>
          <w:b w:val="false"/>
          <w:i w:val="false"/>
          <w:color w:val="ff0000"/>
          <w:sz w:val="28"/>
        </w:rPr>
        <w:t>№ 8С-29/2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Жаркаинский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определении размера и порядка оказания жилищной помощи в Жаркаинском районе" от 11 декабря 2020 года № 6С-64/2 (зарегистрировано в Реестре государственной регистрации нормативных правовых актов под № 8278) следующее изменение: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Компенсация услуг связи в части увеличения абонентской платы за телефон, подключенный к сети телекоммуникаций производится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Жаркаинского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Ч.Канафин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