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4ba71" w14:textId="604ba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и переулка села Костычево Костычевского сельского округа Жаркаинского района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Костычевского сельского округа Жаркаинского района Акмолинской области от 12 июня 2023 года № 6. Зарегистрировано Департаментом юстиции Акмолинской области 19 июня 2023 года № 8587-03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Костычево Костычевского сельского округа и на основании заключения Акмолинской областной ономастической комиссии от 22 декабря 2022 года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и переулок села Костычево Костычевского сельского округа Жаркаинского района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Московская на улицу 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50 лет Октября на улицу Еркін Әуелбеков;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Целинная на улицу Бауыржан Момышұлы;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Новая на улицу Ұлы дала;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Молодежная на улицу Жастар;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Хлебная на улицу Сауран;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Мира на улицу Тәуелсіздік;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Новостроечная на улицу Тұран;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Достық;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Торговый на переулок Ынтымақ.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Костычевского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Г.Байдильдин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